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be80" w14:textId="324b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28 декабря 2007 года N 1314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2008 года N 65.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декабря 2007 года N 1314 "Об утверждении базовых и предельных ставок платы за эмиссии в окружающую среду"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базовые и предельные ставки платы за эмиссии в окружающую среду, утвержденные указанным постановлением дополнить строкой, порядковый номер 7, следующего содержания: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3877"/>
        <w:gridCol w:w="2004"/>
        <w:gridCol w:w="2004"/>
        <w:gridCol w:w="1872"/>
        <w:gridCol w:w="2581"/>
      </w:tblGrid>
      <w:tr>
        <w:trPr>
          <w:trHeight w:val="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"7.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от сжигания попутного и (или) природного газа в факелах, осуществляемых в установленном законодательстве порядке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30567,3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61134,5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".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