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fbb5" w14:textId="9cef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Республиканского государственного предприятия "Кентауликвидрудник" Комитета промышленности Министерства индустрии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2008 года N 72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Заголовок с изменениями, внесенными   постановлением Правительства РК от 07.05.2008 </w:t>
      </w:r>
      <w:r>
        <w:rPr>
          <w:rFonts w:ascii="Times New Roman"/>
          <w:b w:val="false"/>
          <w:i w:val="false"/>
          <w:color w:val="ff0000"/>
          <w:sz w:val="28"/>
        </w:rPr>
        <w:t>N 429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Республиканское государственное предприятие на праве хозяйственного ведения "Кентауликвидрудник" Комитета промышленности и научно-технического развития Министерства индустрии и торговли Республики Казахстан в Республиканское государственное предприятие на праве хозяйственного ведения "Кентау СуШар" Комитета промышленности Министерства индустрии и торговли Республики Казахстан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07.05.2008 </w:t>
      </w:r>
      <w:r>
        <w:rPr>
          <w:rFonts w:ascii="Times New Roman"/>
          <w:b w:val="false"/>
          <w:i w:val="false"/>
          <w:color w:val="000000"/>
          <w:sz w:val="28"/>
        </w:rPr>
        <w:t>N 429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Комитет промышленности Министерства индустрии и торговли Республики Казахстан органом государственного управления предприятием.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постановлением Правительства РК от 07.05.2008 </w:t>
      </w:r>
      <w:r>
        <w:rPr>
          <w:rFonts w:ascii="Times New Roman"/>
          <w:b w:val="false"/>
          <w:i w:val="false"/>
          <w:color w:val="000000"/>
          <w:sz w:val="28"/>
        </w:rPr>
        <w:t>N 429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 предметом деятельности предприятия определить осуществление хозяйственной деятельности в области водоснабжения.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промышленности Министерства индустрии и торговли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на утверждение в Комитет государственного имущества и приватизации Министерства финансов Республики Казахстан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осуществить государственную перерегистрацию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Сноска. Пункт 4 с изменениями, внесенными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07.05.2008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изменения и дополнение: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