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812d" w14:textId="8918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разработке, производству, ремонту, торговле, приобретению боевого ручного стрелкового оружия и патронов к 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2008 года № 84. Утратило силу постановлением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деятельности по разработке, производству, ремонту, торговле, приобретению боевого ручного стрелкового оружия и патронов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июня 2004 года N 635 "О некоторых вопросах лицензирования деятельности по разработке, производству, ремонту, торговле, приобретению, экспонированию боевого ручного стрелкового оружия и патронов к нему" (САПП Республики Казахстан, 2004 г., N 24, ст. 307);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17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2005 года N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N 27, ст. 341).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2008 года N 84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разработке, производству, </w:t>
      </w:r>
      <w:r>
        <w:br/>
      </w:r>
      <w:r>
        <w:rPr>
          <w:rFonts w:ascii="Times New Roman"/>
          <w:b/>
          <w:i w:val="false"/>
          <w:color w:val="000000"/>
        </w:rPr>
        <w:t>
ремонту, торговле, приобретению боевого ручного стрелкового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оружия и патронов к нему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2008 года N 84    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производству, ремонту, торговле, приобретению</w:t>
      </w:r>
      <w:r>
        <w:br/>
      </w:r>
      <w:r>
        <w:rPr>
          <w:rFonts w:ascii="Times New Roman"/>
          <w:b/>
          <w:i w:val="false"/>
          <w:color w:val="000000"/>
        </w:rPr>
        <w:t>
боевого ручного стрелкового оружия и патронов к нему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разработке боевого ручного стрелкового оружия и патронов к нему,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и научно-технических документов по вопросам исследования, разработки и производства к указанному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и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разработанных комплектов оружия и патронов;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средств измерений, соответствующих условиям эксплуатации и установленным к ним требованиям законодательства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утвержденной руководителем организации инструкции по безопасной разработке опытных моделей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полуфабрикатов (заготовок), комплектующих деталей,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подвида деятельности по производству боевого ручного стрелкового оружия и патронов к нему,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и научно-технических документов по вопросам производства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и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утвержденной руководителем организации инструкции по безопасному производству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полуфабрикатов (заготовок), комплектующих деталей, готовых и бракованных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подвида деятельности по ремонту боевого ручного стрелкового оружия и патронов к нему,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ремонтно-техническое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и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 измерений, соответствующих условиям эксплуатации и установленным к ним требованиям законодательства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утвержденной руководителем организации инструкции по безопасному производству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полуфабрикатов (заготовок), комплектующих деталей,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при лицензировании подвида деятельности по приобретению боевого ручного стрелкового оружия, патронов к нему и торговле ими,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собственности, огороженного, изолированного для хранения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боевого ручного стрелкового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