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639d" w14:textId="e456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комплексных экологических разрешений и перечня типов промышленных объектов, для которых возможно получение комплексных экологических разрешений вместо разрешений на эмиссии в окружающую среду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2008 года № 95. Утратило силу постановлением Правительства Республики Казахстан от 23 июня 2015 года № 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Республики Казахстан от 9 января 2007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комплексных экологических разрешений;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типов промышленных объектов, для которых возможно получение комплексных экологических разрешений вместо разрешений на эмиссии в окружающую среду.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2008 года N 95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выдачи комплексных экологических разрешений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комплексных экологических разрешений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устанавливают порядок выдачи природопользователям комплексных экологических разрешений.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Комплексное экологическое разрешение является единым документом, удостоверяющим право природопользователя осуществлять эмиссии в окружающую среду с условием внедрения наилучших доступных технологий и соблюдения технических нормативов эмиссий.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Комплексное экологическое разрешение выдается вместо разрешения на эмиссии в окружающую среду в случаях, когда природопользователь планирует поэтапное внедрение наилучших доступных технологий, предусматривающих снижение эмиссий в окружающую среду и повышение эффективности использования природных ресурсов.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Наилучшие доступные технологии, включаемые в комплексное экологическое разрешение, должны соответствовать перечню наилучших доступных технологий, утверждаемому Правительством Республики Казахстан.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Соответствующие нормативы эмиссий и условия природопользования указываются в комплексном экологическом разрешении на текущее положение (на момент подачи заявки) и на момент завершения перехода к наилучшим доступным технологиям.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случае, если на момент подачи заявки в Республике Казахстан утверждены технические удельные нормативы по виду производственного процесса, осуществляемого природопользователем, в комплексном экологическом разрешении устанавливаются условия по их достижению.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комплексных экологических разрешений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комплексного экологического разрешения в уполномоченный орган в области охраны окружающей среды природопользователем подается заявка по форме установленной согласно приложению 1 к настоящим Правилам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копий заключений государственной экологической и санитарно-эпидемиологической экспертизы на проект намечаемой деятельности с разделом по оценке воздействия на окружающую среду и на проект нормативов эмиссий, содержащий технические удельные нормативы;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проекта программы перехода к достижению наилучших доступных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программы производственного экологического контроля, согласованной с уполномоченным органом в области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засвидетельствованной копии договора обязательного экологического страхования для природопользователей, осуществляющих экологически опасные виды хозяйственной и иной деятельности.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Подача заявок на получение комплексного экологического разрешения осуществляется природопользователем, планирующим внедрение наилучших доступных технологий не позднее, чем за четыре месяца до истечения срока действующего разрешения на эмиссии в окружающую среду либо до ввода в эксплуатацию нового объекта (новой деятельности).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срок, не более одного месяца с момента регистрации заявки уполномоченный орган в области охраны окружающей среды рассматривает заявку на предмет полноты представленных материалов. В течение данного срока могут быть запрошены дополнительные документы по представленной заявке. По истечении данного срока заявка принимается на рассмотрение либо отклоняется вследствие недостаточности представленных материалов.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Принятые заявки рассматриваются уполномоченным органом в области охраны окружающей среды в срок, не более трех месяцев со дня регистрации заявки. По истечении этого срока уполномоченным органом в области охраны окружающей среды выдается комплексное экологическое разрешение либо принимается решение об отказе в выдаче комплексного экологического разрешения.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Комплексное экологическое разрешение выдается по форме, согласно приложению 2 к настоящим Правилам.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Комплексное экологическое разрешение действует до момента изменения применяемых технологий и условий природопользования, указанных в данном разрешении.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действия комплексного экологического разрешения природопользователь обеспечивает своевременное представление в уполномоченный орган в области охраны окружающей среды соответствующих заключений государственной экологической экспертизы в случае истечения срока действия ранее представленных.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2008 года N 95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типов промышленных объектов, для которых возможно получение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комплексных экологических разрешений вместо разрешений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эмиссии в окружающую среду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1. Промышленные объекты энергетической отрасли: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Мусоросжигательные установки с номинальной потребляемой тепловой мощностью свыше 50 МВт;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Нефте - и газоперерабатывающие заводы;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Коксовые печи;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Установки для газификации угля и сжижения газа.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Промышленные объекты по производству и обработке металлов: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Установки для обжига или спекания руд металлов (включая сульфидную руду);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Установки для производства чугуна или стали (первичной или вторичной плавки) включая установки непрерывного литья с производительностью свыше 2,5 тонн в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Установки для обработки черных металлов: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станы горячей прокатки с производительностью свыше 20 тонн нерафинированной стали в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кузницы с молотами, энергия которых превышает 50 кДж на один молот, где используемая теплотворная способность превышает 20 МВт;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защитных оплавленных металлических покрытий с производительностью свыше 2 тонн нерафинированной стали в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Цеха для отливки черных металлов с производительностью свыше 20 тонн в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Установки для производства черновых цветных металлов из руды, обогащенных продуктов или вторичного сырья на основе металлургического, химического или электролитического процессов: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плавки, включая легирование цветных металлов, включая регенерированные продукты (очистку, отливку и т.д.) с производительностью свыше 4 тонн в день для свинца и кадмия или 20 тонн в день для всех прочих металлов;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Установки для поверхностной обработки металлов и пластичных материалов на основе электролитического или химического процессов, в которых объем чанов превышает 30 м.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Промышленные объекты по обработке минерального сырья: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Установки для производства цементного клинкера в барабанных печах с производительностью свыше 500 тонн в день или извести в барабанных печах с производительностью свыше 50 тонн в день или в иных печах с производительностью свыше 50 тонн в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Установки для производства асбеста и изготовления продуктов, основанных на асбесте;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Установки для изготовления стекла, включая стекловолокно, с производительностью свыше 20 тонн в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Установки для плавки минеральных веществ, включая производство минерального волокна, с производительностью свыше 20 тонн в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Установки для изготовления керамических изделий путем обжига, в частности кровельной черепицы, кирпичей, огнеупоров, изразцов, глиняных или фарфоровых изделий, с производительностью свыше 75 тонн в день и/или емкостью печей свыше 4 м. и плотностью садки на одну печь свыше 300 кг/м. 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Промышленные объекты химической промышленности: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Химические установки для производства основных органических химических веществ, таких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простые углеводороды (линейные или циклические, насыщенные или ненасыщенные;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алифатические или ароматические);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кислородосодержащие углеводороды, такие как спирты, альдегиды, кетоны, карбоновые кислоты, сложные эфиры, ацетаты, перекиси, эпоксидные смолы;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серные углеводороды;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азотистые углеводороды, такие как амины, амиды, азотистые соединения, нитро-соединения или нитратные соединения, нитрилы, цианаты, изоцианаты;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фосфоросодержащие углеводороды;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галогенные углеводороды;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металлоорганические соединения;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пластические материалы (полимеры, синтетические волокна и волокна на основе целлюлозы);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синтетические каучуки;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красители и пигменты;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поверхностно-активные вещества и сурфактанты;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Химические установки для производства основных неорганических химических веществ, таких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газы, такие как аммиак, хлор или хлористый водород, фтор или фтористый водород, окислы углерода, серные соединения, окислы азота, водород, сернистый газ, хлорокись углерода;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кислоты, такие как хромовая кислота, фтористоводородная кислота, фосфорная кислота, азотная кислота, соляная кислота, серная кислота, олеум, сернистые кислоты;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щелочи, такие как едкий аммиак, гидроксид калия, гидроксид натрия;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соли, такие как нашатырь, хлористый калий, карбонат калия, углекислый натрий, перборат, ляпис;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металлоиды, окислы металлов или иные неорганические соединения, такие как карбид кальция, кремний, карбид кремния;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Химические установки для производства удобрений на основе фосфора, азота или калия (простых или сложных минеральных удобрений);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Химические установки для производства основных препаратов для защиты растений и биоцидов;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Установки, в которых используются химические или биологические процессы для производства основных фармацевтических 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Химические установки для производства взрывчатых веществ.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5. Промышленные объекты по управлению отходами: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Установки для удаления или утилизации вредных отходов, с производительностью свыше 10 тонн в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Установки для сжигания бытовых отходов, с производительностью свыше 3 тонн в час;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Установки для удаления неопасных отходов, с производительностью свыше 50 тонн в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Свалки мусора, принимающие более 10 тонн в день или с общей вместимостью свыше 25 000 тонн, исключая свалки инертных отходов. 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6. Промышленные объекты иных видов производственной деятельности: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Промышленные предприятия для производства: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целлюлозы из древесины или иных волокнистых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бумаги и картона с производительностью свыше 20 тонн в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Заводы для первичной обработки (включающей такие процессы, как промывка, беление, мерсеризация) или крашения волокон или тканей с производительностью свыше 10 тонн в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Заводы для дубления кожевенного сырья с производительностью свыше 12 тонн готовой продукции в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Скотобойни с производительностью свыше 50 тонн мяса в день: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сырья, предназначенная для изготовления продуктов питания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сырья животного происхождения (кроме молока) с производительностью свыше 75 тонн готовой продукции в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сырья растительного происхождения с производительностью свыше 300 тонн готовой продукции в день (среднее значение на квартальной основе);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Переработка молока, при количестве принимаемого молока свыше 200 тонн в день (среднее значение на годичной основе).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Установки для утилизации или переработки туш животных и отходов животного происхождения с производительностью свыше 10 тонн в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Установки для интенсивного выращивания домашней птицы или свиней с более чем: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40 000 мест для домашней птицы;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2 000 мест для мясных свиней (свыше 30 кг), или 750 мест для свиноматок.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Установки для поверхностной обработки веществ, предметов или продуктов с использованием органических растворителей, в частности для шлифовки, печати, нанесения покрытий, обезжиривания, влагоизоляции, проклеивания, покраски, смывки или пропитки, с объемом потребления свыше 150 кг в час или 200 тонн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Установки для производства углерода (антрацита) или углеграфита путем сжигания или графитизации.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 на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получение комплексного экологического разрешения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(наименование природопользователя)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(юридический адрес природопользователя)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Общая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Контактные телефоны, факс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промышленного объекта,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который подается заявка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природопользователя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(категория 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объекта)     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природопользователя*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налогоплательщика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(ИИН, БИН)**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Данные о месторасположении промышленных площадок, на которых осуществляется природопользование: 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1.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Данные о месторасположении промышленных площадок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693"/>
        <w:gridCol w:w="1613"/>
        <w:gridCol w:w="1333"/>
        <w:gridCol w:w="1973"/>
        <w:gridCol w:w="1973"/>
        <w:gridCol w:w="1753"/>
      </w:tblGrid>
      <w:tr>
        <w:trPr>
          <w:trHeight w:val="3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площадки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град. мин. сек. 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рия, га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широта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 Запрашиваемые объемы выбросов (сбросов) загрязняющих веществ и размещаемых отходов по годам.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2.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Источники выбросов загрязняющих веществ в атмосферный воздух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а) на момент подачи заявки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853"/>
        <w:gridCol w:w="1713"/>
        <w:gridCol w:w="1713"/>
        <w:gridCol w:w="1333"/>
        <w:gridCol w:w="1533"/>
        <w:gridCol w:w="1453"/>
        <w:gridCol w:w="1273"/>
      </w:tblGrid>
      <w:tr>
        <w:trPr>
          <w:trHeight w:val="45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году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353"/>
        <w:gridCol w:w="1673"/>
        <w:gridCol w:w="1673"/>
        <w:gridCol w:w="1673"/>
        <w:gridCol w:w="953"/>
        <w:gridCol w:w="893"/>
        <w:gridCol w:w="1053"/>
        <w:gridCol w:w="1153"/>
      </w:tblGrid>
      <w:tr>
        <w:trPr>
          <w:trHeight w:val="450" w:hRule="atLeast"/>
        </w:trPr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са, 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газовоздушной смеси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карте-схеме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м/с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м3/с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X2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б) на момент завершения перехода к наилучшим доступным технологиям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853"/>
        <w:gridCol w:w="1713"/>
        <w:gridCol w:w="1713"/>
        <w:gridCol w:w="1333"/>
        <w:gridCol w:w="1533"/>
        <w:gridCol w:w="1453"/>
        <w:gridCol w:w="1273"/>
      </w:tblGrid>
      <w:tr>
        <w:trPr>
          <w:trHeight w:val="45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году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353"/>
        <w:gridCol w:w="1673"/>
        <w:gridCol w:w="1673"/>
        <w:gridCol w:w="1673"/>
        <w:gridCol w:w="953"/>
        <w:gridCol w:w="893"/>
        <w:gridCol w:w="1053"/>
        <w:gridCol w:w="1153"/>
      </w:tblGrid>
      <w:tr>
        <w:trPr>
          <w:trHeight w:val="450" w:hRule="atLeast"/>
        </w:trPr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са, 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газовоздушной смеси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карте-схеме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м/с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м3/с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X2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3.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газоочистных установок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а) на момент подачи заявки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673"/>
        <w:gridCol w:w="2093"/>
        <w:gridCol w:w="2533"/>
        <w:gridCol w:w="1953"/>
        <w:gridCol w:w="1713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установок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газоочист-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схеме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б) на момент завершения перехода к наилучшим доступным технологиям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673"/>
        <w:gridCol w:w="2093"/>
        <w:gridCol w:w="2533"/>
        <w:gridCol w:w="1953"/>
        <w:gridCol w:w="1713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установок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газоочист-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схеме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4.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выбросов загрязняющих веществ в атмосферу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а) на момент подачи заявки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693"/>
        <w:gridCol w:w="773"/>
        <w:gridCol w:w="1073"/>
        <w:gridCol w:w="1253"/>
        <w:gridCol w:w="1153"/>
        <w:gridCol w:w="1893"/>
        <w:gridCol w:w="1673"/>
        <w:gridCol w:w="1853"/>
      </w:tblGrid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эмиссий*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г/с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т/год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В случае, если удельные показатели эмиссий утверждены в установленном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б) на момент завершения перехода к наилучшим доступным технологиям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693"/>
        <w:gridCol w:w="773"/>
        <w:gridCol w:w="1073"/>
        <w:gridCol w:w="1253"/>
        <w:gridCol w:w="1153"/>
        <w:gridCol w:w="1893"/>
        <w:gridCol w:w="1673"/>
        <w:gridCol w:w="1853"/>
      </w:tblGrid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эмиссий*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г/с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т/год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В случае, если удельные показатели эмиссий утверждены в установленном порядке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5.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сбросов загрязняющих веществ со сточными водами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а) на момент подачи заявки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1193"/>
        <w:gridCol w:w="1253"/>
        <w:gridCol w:w="1273"/>
        <w:gridCol w:w="1893"/>
        <w:gridCol w:w="1733"/>
        <w:gridCol w:w="1613"/>
      </w:tblGrid>
      <w:tr>
        <w:trPr>
          <w:trHeight w:val="30" w:hRule="atLeast"/>
        </w:trPr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Лимиты сбросов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(ПДС)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эмиссий*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мг/л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г/час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т/год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выпуску N 1, объем водоотведения _____ 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ингредиентам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выпуску N 2, объем водоотведения _____ 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в т.ч.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ингредиентам и т.д.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В случае, если удельные показатели эмиссий утверждены в установленном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б) на момент завершения перехода к наилучшим доступным технологиям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1193"/>
        <w:gridCol w:w="1253"/>
        <w:gridCol w:w="1273"/>
        <w:gridCol w:w="1893"/>
        <w:gridCol w:w="1733"/>
        <w:gridCol w:w="1613"/>
      </w:tblGrid>
      <w:tr>
        <w:trPr>
          <w:trHeight w:val="30" w:hRule="atLeast"/>
        </w:trPr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Лимиты сбросов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(ПДС)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эмиссий*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мг/л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г/час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т/год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выпуску N 1, объем водоотведения _____ 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ингредиентам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выпуску N 2, объем водоотведения _____ 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в т.ч.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ингредиентам и т.д.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В случае, если удельные показатели эмиссий утверждены в установленном порядке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6.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размещения отходов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а) на момент подачи заявки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493"/>
        <w:gridCol w:w="2073"/>
        <w:gridCol w:w="1873"/>
        <w:gridCol w:w="1873"/>
        <w:gridCol w:w="1753"/>
        <w:gridCol w:w="1673"/>
      </w:tblGrid>
      <w:tr>
        <w:trPr>
          <w:trHeight w:val="30" w:hRule="atLeast"/>
        </w:trPr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эмиссий*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В случае, если удельные показатели эмиссий утверждены в установленном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б) на момент перехода к наилучшим доступным технологиям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493"/>
        <w:gridCol w:w="2073"/>
        <w:gridCol w:w="1873"/>
        <w:gridCol w:w="1873"/>
        <w:gridCol w:w="1753"/>
        <w:gridCol w:w="1673"/>
      </w:tblGrid>
      <w:tr>
        <w:trPr>
          <w:trHeight w:val="30" w:hRule="atLeast"/>
        </w:trPr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эмиссий*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В случае, если удельные показатели эмиссий утверждены в установленном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7.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Информация о сырье, промежуточных и конечных продуктах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а) на момент подачи заявки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473"/>
        <w:gridCol w:w="1693"/>
        <w:gridCol w:w="1113"/>
        <w:gridCol w:w="1253"/>
        <w:gridCol w:w="1513"/>
        <w:gridCol w:w="1533"/>
        <w:gridCol w:w="1653"/>
        <w:gridCol w:w="16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(да/нет)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(тонн)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(тонн)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зуется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тивное?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(да/нет)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ное?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(да/нет,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укажите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ности)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б) на момент завершения перехода к наилучшим доступным технологиям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473"/>
        <w:gridCol w:w="1693"/>
        <w:gridCol w:w="1113"/>
        <w:gridCol w:w="1253"/>
        <w:gridCol w:w="1513"/>
        <w:gridCol w:w="1533"/>
        <w:gridCol w:w="1653"/>
        <w:gridCol w:w="16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(да/нет)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(тонн)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(тонн)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зуется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тивное?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(да/нет)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ное?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(да/нет,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укажите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ности)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8.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Информация о системе управления отходами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а) на момент подачи заявки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273"/>
        <w:gridCol w:w="1253"/>
        <w:gridCol w:w="1133"/>
        <w:gridCol w:w="1493"/>
        <w:gridCol w:w="1513"/>
        <w:gridCol w:w="1893"/>
        <w:gridCol w:w="1453"/>
        <w:gridCol w:w="19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врежено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более)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б) на момент завершения перехода к наилучшим доступным технологиям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273"/>
        <w:gridCol w:w="1253"/>
        <w:gridCol w:w="1133"/>
        <w:gridCol w:w="1493"/>
        <w:gridCol w:w="1513"/>
        <w:gridCol w:w="1893"/>
        <w:gridCol w:w="1453"/>
        <w:gridCol w:w="19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врежено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более)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Прикладывается также подробное описание системы управления отходами. 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9.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Информация о потреблении сырья и энергии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а) на момент подачи заявки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3"/>
        <w:gridCol w:w="2213"/>
      </w:tblGrid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энергии, суммарное в течение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(КВт/час)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энергии, максимальная нагрузка (КВт/час)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энергии, на единицу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(КВт/час/единица производимой продукции)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энергии, от альтернативных 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(% от общего потребления)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сырья на единицу продукции (по основным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видам), т/единицу производимой продукции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б) на момент завершения перехода к наилучшим доступным технологиям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3"/>
        <w:gridCol w:w="2213"/>
      </w:tblGrid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энергии, суммарное в течение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(КВт/час)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энергии, максимальная нагрузка (КВт/час)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энергии, на единицу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(КВт/час/единица производимой продукции)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энергии, от альтернативных 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(% от общего потребления)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сырья на единицу продукции (по основным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видам), т/единицу производимой продукции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Таблица 10. 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Готовность к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Программа действий в условиях чрезвычайной ситуации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6133"/>
        <w:gridCol w:w="2893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чрезвычайной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по охране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и здоровья населения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Таблица 11.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Сроки и условия внедрения наилучших доступных технологий.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Программа перехода к наилучшим доступным технологиям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4093"/>
        <w:gridCol w:w="2413"/>
        <w:gridCol w:w="371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Внедряемая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экологический эффект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(миллионов тенге)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Подтверждение отнесения внедряемых технологий к категории наилучших доступных технологий (ссылка на утвержденный перечень наилучших доступных технологий либо на иную проектную документацию).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Предлагаемые условия природопользования: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удостоверяем, что условия природопользования будут соответствовать описанным в настоящей заявке.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10. К заявке прилагаются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предприятия       ________________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(физическое лицо) (личная подпись)      (расшифровка подписи)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Учетный номер природопользователя указывается в случае его присвоения.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 Индивидуальный идентификационный номер (ИИН) и бизнес-идентификационный номер (БИН) указываются в случае их наличия.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Серия                              N 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A-W 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Министерство окружающей среды и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Республики Казахстана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приложения 2 в редакции постановления Правительства РК от 03.06.2014 </w:t>
      </w:r>
      <w:r>
        <w:rPr>
          <w:rFonts w:ascii="Times New Roman"/>
          <w:b w:val="false"/>
          <w:i w:val="false"/>
          <w:color w:val="ff0000"/>
          <w:sz w:val="28"/>
        </w:rPr>
        <w:t>№ 607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Комплексное экологическое разрешение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(наименование природопользователя)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 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(юридический адрес природопользователя)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 (ИИН, БИН)*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Учетный номер природопользователя**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промышленного объекта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Местонахождение промышленного объекта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достижения наилучших доступных технологий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природопользователю разрешается осуществлять следующие действия, сопряженные с эмиссиями (воздействиями) на окружающую среду: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Производить выбросы загрязняющих веществ в атмосферу в объемах квоты (лимита), не превышающих ___________ тонн на текущее положение, _____________ тонн на момент перехода к наилучшим доступным технологиям в соответствии с нормативами выбросов вредных веществ по отдельным источникам, указанными в приложении 1 к настоящему разрешению.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Производить сбросы загрязняющих веществ в объемах квоты (лимита), не превышающих  ___________ тонн на текущее положение, ___________ на момент завершения перехода к наилучшим доступным технологиям в соответствии с нормативами сбросов загрязняющих веществ по отдельным источникам, указанными в приложении 2 к настоящему разрешению.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Производить размещение (хранение) отходов производства и потребления в объемах квоты (лимита), не превышающих ___________ тонн на текущий момент, ___________ тонн на момент завершения перехода к наилучшим доступным технологиям в соответствии с нормативами размещения отходов, указанными в приложении 3 к настоящему разрешению.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условии соблюдения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Выполнение программы (плана) мероприятий по внедрению наилучших доступных технологий в сроки и с соблюдением затрат, указанных в приложении 4 к настоящему разрешению.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Выполнение программы производственного экологического контроля на период действия разрешения, согласованной органом, выдающим разрешение.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Соблюдение дополнительных условий природопользования согласно приложению 5 к настоящему разрешению.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Выполнение условий экономного использования энергии, указанных в приложении 6 к настоящему разрешению.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Внедрение системы управления отходами, согласно приложению 7 к настоящему разрешению.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Выполнение программы действий и мер по эксплуатации объекта в ситуациях, представляющих опасность для окружающей среды согласно приложению 8 к настоящему разрешению.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Срок действия комплексного разрешения на эмиссии в окружающую среду установить до изменения применяемых технологий и условий природопользования.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и программы, указанные в пунктах 1-9 настоящего Разрешения, являются неотъемлемой частью Разрешения.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(уполномоченное лицо) 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подпись      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                                 дата выдачи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Индивидуальный идентификационный номер (ИИН) и бизнес-идентификационный номер (БИН) указываются в случае их наличия.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 Учетный номер природопользователя указывается в случае его присвоения.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комплексному экологическому разрешению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 от "__"________ 20__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1. </w:t>
      </w:r>
    </w:p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Лимиты выбросов загрязняющих веществ в атмосферный воздух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а) на текущее положение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853"/>
        <w:gridCol w:w="1713"/>
        <w:gridCol w:w="1713"/>
        <w:gridCol w:w="1333"/>
        <w:gridCol w:w="1533"/>
        <w:gridCol w:w="1453"/>
        <w:gridCol w:w="1273"/>
      </w:tblGrid>
      <w:tr>
        <w:trPr>
          <w:trHeight w:val="45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году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353"/>
        <w:gridCol w:w="1673"/>
        <w:gridCol w:w="1673"/>
        <w:gridCol w:w="1673"/>
        <w:gridCol w:w="953"/>
        <w:gridCol w:w="893"/>
        <w:gridCol w:w="1053"/>
        <w:gridCol w:w="1153"/>
      </w:tblGrid>
      <w:tr>
        <w:trPr>
          <w:trHeight w:val="450" w:hRule="atLeast"/>
        </w:trPr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са, 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газовоздушной смеси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карте-схеме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м/с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м3/с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X2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б) на момент завершения перехода к наилучшим доступным технологиям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853"/>
        <w:gridCol w:w="1713"/>
        <w:gridCol w:w="1713"/>
        <w:gridCol w:w="1333"/>
        <w:gridCol w:w="1533"/>
        <w:gridCol w:w="1453"/>
        <w:gridCol w:w="1273"/>
      </w:tblGrid>
      <w:tr>
        <w:trPr>
          <w:trHeight w:val="450" w:hRule="atLeast"/>
        </w:trPr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году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выброса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353"/>
        <w:gridCol w:w="1673"/>
        <w:gridCol w:w="1673"/>
        <w:gridCol w:w="1673"/>
        <w:gridCol w:w="953"/>
        <w:gridCol w:w="893"/>
        <w:gridCol w:w="1053"/>
        <w:gridCol w:w="1153"/>
      </w:tblGrid>
      <w:tr>
        <w:trPr>
          <w:trHeight w:val="450" w:hRule="atLeast"/>
        </w:trPr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Диаметр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са, 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газовоздушной смеси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Координаты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карте-схеме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м/с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одну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м3/с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X2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5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2.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а) на текущее положение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673"/>
        <w:gridCol w:w="2093"/>
        <w:gridCol w:w="2533"/>
        <w:gridCol w:w="1953"/>
        <w:gridCol w:w="1713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установок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газоочист-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схеме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б) на момент завершения перехода к наилучшим доступным технологиям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1673"/>
        <w:gridCol w:w="2093"/>
        <w:gridCol w:w="2533"/>
        <w:gridCol w:w="1953"/>
        <w:gridCol w:w="1713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установок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газоочист-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схеме 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Таблица 3.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а) на текущее положение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693"/>
        <w:gridCol w:w="773"/>
        <w:gridCol w:w="1073"/>
        <w:gridCol w:w="1253"/>
        <w:gridCol w:w="1153"/>
        <w:gridCol w:w="1893"/>
        <w:gridCol w:w="1673"/>
        <w:gridCol w:w="1853"/>
      </w:tblGrid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эмиссий*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г/с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т/год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В случае, если удельные показатели эмиссий утверждены в установленном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б) на момент завершения перехода к наилучшим доступным технологиям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693"/>
        <w:gridCol w:w="773"/>
        <w:gridCol w:w="1073"/>
        <w:gridCol w:w="1253"/>
        <w:gridCol w:w="1153"/>
        <w:gridCol w:w="1893"/>
        <w:gridCol w:w="1673"/>
        <w:gridCol w:w="1853"/>
      </w:tblGrid>
      <w:tr>
        <w:trPr>
          <w:trHeight w:val="3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атмосферу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эмиссий*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г/с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т/год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В случае, если удельные показатели эмиссий утверждены в установленном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комплексному экологическому разрешению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 от "__"________ 20__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4. </w:t>
      </w:r>
    </w:p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Лимиты сбросов загрязняющих веществ со сточными водами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а) на текущее положение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1193"/>
        <w:gridCol w:w="1253"/>
        <w:gridCol w:w="1273"/>
        <w:gridCol w:w="1893"/>
        <w:gridCol w:w="1733"/>
        <w:gridCol w:w="1613"/>
      </w:tblGrid>
      <w:tr>
        <w:trPr>
          <w:trHeight w:val="30" w:hRule="atLeast"/>
        </w:trPr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Лимиты сбросов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(ПДС)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эмиссий*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мг/л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г/час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т/год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выпуску N 1, объем водоотведения _____ 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ингредиентам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выпуску N 2, объем водоотведения _____ 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в т.ч.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ингредиентам и т.д.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В случае, если удельные показатели эмиссий утверждены в установленном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б) на момент завершения перехода к наилучшим доступным технологиям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1193"/>
        <w:gridCol w:w="1253"/>
        <w:gridCol w:w="1273"/>
        <w:gridCol w:w="1893"/>
        <w:gridCol w:w="1733"/>
        <w:gridCol w:w="1613"/>
      </w:tblGrid>
      <w:tr>
        <w:trPr>
          <w:trHeight w:val="30" w:hRule="atLeast"/>
        </w:trPr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Лимиты сбросов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(ПДС)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эмиссий*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мг/л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г/час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т/год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выпуску N 1, объем водоотведения _____ 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ингредиентам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выпуску N 2, объем водоотведения _____ 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Всего, в т.ч.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ингредиентам и т.д.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В случае, если удельные показатели эмиссий утверждены в установленном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комплексному экологическому разрешению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 от "__"________ 20__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5. </w:t>
      </w:r>
    </w:p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Лимиты размещения отходов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а) на текущее положение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493"/>
        <w:gridCol w:w="2073"/>
        <w:gridCol w:w="1873"/>
        <w:gridCol w:w="1873"/>
        <w:gridCol w:w="1753"/>
        <w:gridCol w:w="1673"/>
      </w:tblGrid>
      <w:tr>
        <w:trPr>
          <w:trHeight w:val="30" w:hRule="atLeast"/>
        </w:trPr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эмиссий*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В случае, если удельные показатели эмиссий утверждены в установленном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б) на момент перехода к наилучшим доступным технологиям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493"/>
        <w:gridCol w:w="2073"/>
        <w:gridCol w:w="1873"/>
        <w:gridCol w:w="1873"/>
        <w:gridCol w:w="1753"/>
        <w:gridCol w:w="1673"/>
      </w:tblGrid>
      <w:tr>
        <w:trPr>
          <w:trHeight w:val="30" w:hRule="atLeast"/>
        </w:trPr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эмиссий*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В случае, если удельные показатели эмиссий утверждены в установленном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комплексному экологическому разрешению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 от "__"________ 20__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6. </w:t>
      </w:r>
    </w:p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перехода к наилучшим доступным технологиям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4093"/>
        <w:gridCol w:w="2413"/>
        <w:gridCol w:w="371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Внедряемая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экологический эффект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(миллионов тенге) 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комплексному экологическому разрешению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 от "__"________ 20__ г.  </w:t>
      </w:r>
    </w:p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природопользования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природопользования возможно при условии соблюдения следующих условий природопользования: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3.......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комплексному экологическому разрешению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 от "__"________ 20__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7. </w:t>
      </w:r>
    </w:p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Потребление сырья и энергии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а) на текущее положение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3"/>
        <w:gridCol w:w="2213"/>
      </w:tblGrid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энергии, суммарное в течение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(КВт/час)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энергии, максимальная нагрузка (КВт/час)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энергии, на единицу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(КВт/час/единица производимой продукции)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энергии, от альтернативных 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(% от общего потребления)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сырья на единицу продукции (по основным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видам), т/единицу производимой продукции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б) на момент завершения перехода к наилучшим доступным технологиям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3"/>
        <w:gridCol w:w="2213"/>
      </w:tblGrid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энергии, суммарное в течение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(КВт/час)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энергии, максимальная нагрузка (КВт/час)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энергии, на единицу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(КВт/час/единица производимой продукции)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энергии, от альтернативных источников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(% от общего потребления)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сырья на единицу продукции (по основным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видам), т/единицу производимой продукции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комплексному экологическому разрешению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 от "__"________ 20__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8. </w:t>
      </w:r>
    </w:p>
    <w:bookmarkStart w:name="z4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Управление отходами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а) на текущее положение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273"/>
        <w:gridCol w:w="1253"/>
        <w:gridCol w:w="1133"/>
        <w:gridCol w:w="1493"/>
        <w:gridCol w:w="1513"/>
        <w:gridCol w:w="1893"/>
        <w:gridCol w:w="1453"/>
        <w:gridCol w:w="19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врежено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более)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б) на момент завершения перехода к наилучшим доступным технологиям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273"/>
        <w:gridCol w:w="1253"/>
        <w:gridCol w:w="1133"/>
        <w:gridCol w:w="1493"/>
        <w:gridCol w:w="1513"/>
        <w:gridCol w:w="1893"/>
        <w:gridCol w:w="1453"/>
        <w:gridCol w:w="191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врежено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свалках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более)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комплексному экологическому разрешению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 от "__"________ 20__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9. 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Программа действий в условиях чрезвычайной ситуации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6133"/>
        <w:gridCol w:w="2893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чрезвычайной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по охране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и здоровья населения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</w:t>
            </w:r>
          </w:p>
        </w:tc>
      </w:tr>
      <w:tr>
        <w:trPr>
          <w:trHeight w:val="1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