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763e" w14:textId="6547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2008 года N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24 марта 1998 года "О нормативных правовых актах"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2008 года N 171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17 июня 1994 года N 669 "Об установлении ставки таможенной пошлины на ввоз белого сахара в Республику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февраля 1997 года N 200 "Об утверждении перечней важнейших товаров по экспорту и импорту Республики Казахстан для выходных форм официальных публикаций таможенной статистики внешней торговли".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1998 года N 1376 "О введении временных ограничений при импорте товаров" (САПП Республики Казахстан, 1998 г., N 50, ст. 469).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февраля 1999 года N 83 "О внесении изменений и дополнения в постановление Правительства Республики Казахстан от 31 декабря 1998 года N 1376" (САПП Республики Казахстан, 1999 г., N 3, ст. 22).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февраля 1999 года N 88 "О мерах по стабилизации экономической ситуации и защиты отечественных товаропроизводителей" (САПП Республики Казахстан, 1999 г., N 3, ст. 23).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апреля 1999 года N 380 "О мерах по государственной поддержке экспорта зерна и продуктов его переработки" (САПП Республики Казахстан, 1999 г., N 12, ст. 116).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апреля 1999 года N 484 "О введении ограничений ввоза в Республику Казахстан цемента" (САПП Республики Казахстан, 1999 г., N 15, ст. 156).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августа 1999 года N 1111 "О внесении дополнений и изменения в постановления Правительства Республики Казахстан от 5 февраля 1999 года N 88 и от 27 апреля 1999 года N 484" (САПП Республики Казахстан, 1999 г., N 40, ст. 346).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августа 1999 года N 1210 "Об освобождении Учебно-производственного предприятия Казахского общества слепых города Усть-Каменогорска от уплаты таможенных пошлин на импортируемые товары".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сентября 1999 года N 1509 "Отдельные меры по защите отечественных товаропроизводителей".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февраля 2000 года N 294 "О внесении дополнения в постановление Правительства Республики Казахстан от 30 сентября 1999 года N 1509".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февраля 2000 года N 296 "О временных защитных мерах на отдельные товары" (САПП Республики Казахстан, 2000 г., N 9-10, ст. 108).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марта 2000 года N 399 "О начале разбирательства по отдельным видам животноводческой продукции" (САПП Республики Казахстан, 2000 г., N 15, ст. 152).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июля 2000 года N 999 "О введении защитных мер при импорте отдельных товаров" (САПП Республики Казахстан, 2000 г., N 28, ст. 333).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августа 2000 года N 1225 "О начале разбирательства по отдельным видам трансформаторного оборудования" (САПП Республики Казахстан, 2000 г., N 32-33, ст. 419).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августа 2000 года N 1291 "О начале разбирательства и применении временных защитных мер при импорте отдельных товаров" (САПП Республики Казахстан, 2000 г., N 36-37, ст. 438).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октября 2000 года N 1548 "О введении временных защитных мер при импорте отдельных пищевых товаров" (САПП Республики Казахстан, 2000 г., N 42, ст. 499).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ноября 2000 года N 1690 "О введении временных защитных мер при импорте отдельных видов ковров и прочих текстильных напольных покрытий" (САПП Республики Казахстан, 2000 г., N 46, ст. 552).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февраля 2001 года N 183 "О внесении изменений в постановление Правительства Республики Казахстан от 3 июля 2000 года N 999" (САПП Республики Казахстан, 2001 г., N 6, ст. 60).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апреля 2001 года N 457 "О введении ограничений на ввоз отдельных товаров в Республику Казахстан" (САПП Республики Казахстан, 2001 г., N 13, ст. 159).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мая 2001 года N 620 "О введении временной антидемпинговой пошлины при импорте цемента из Кыргызской Республики".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ноября 2001 года N 1515 "О внесении изменений в постановление Правительства Республики Казахстан от 6 апреля 2001 года N 457" (САПП Республики Казахстан, 2001 г., N 40, ст. 521).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августа 2002 года N 894 "О внесении изменений в постановление Правительства Республики Казахстан от 6 апреля 2001 года N 457" (САПП Республики Казахстан, 2002 г., N 27, ст. 293).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февраля 2003 года N 142 "О внесении с депозита в республиканский бюджет денег, полученных от взимания временных защитных пошлин при импорте отдельных видов ковров и прочих текстильных напольных покрытий" (САПП Республики Казахстан, 2003 г., N 7, ст. 70).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2003 года N 310 "О внесении изменений в постановление Правительства Республики Казахстан от 31 декабря 1998 года N 1376" (САПП Республики Казахстан, 2003 г., N 14, ст. 147).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Пункт 3 приложения 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июля 2003 года N 669 "Об утверждении Ставок таможенных сборов, сборов и платы, взимаемых таможенными органами" (САПП Республики Казахстан, 2003 г., N 28, ст. 277).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сентября 2003 года N 945 "О введении временного запрета на экспорт мазута".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2004 года N 1448 "О начале разбирательства и введении временных защитных мер на импорт некоторых видов кондитерских изделий" (САПП Республики Казахстан, 2004 г., N 50, ст. 667).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апреля 2005 года N 365 "О введении временного запрета на вывоз авиационного топлива" (САПП Республики Казахстан, 2005 г., N 17, ст. 202).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июня 2005 года N 578 "О внесении с депозита в республиканский бюджет денег, полученных от взимания временных защитных пошлин при импорте отдельных видов кабельно-проводниковой продукции и временных антидемпинговых пошлин при импорте цемента из Кыргызской Республики" (САПП Республики Казахстан, 2005 г., N 23, ст. 296).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июня 2005 года N 665 "О введении временного запрета на вывоз дизельного топлива" (САПП Республики Казахстан, 2005 г., N 27, ст. 342).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августа 2005 года N 850 "О введении временного запрета на вывоз авиационного топлива" (САПП Республики Казахстан, 2005 г., N 32, ст. 444).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октября 2005 года N 1014 "О внесении изменения в постановление Правительства Республики Казахстан от 30 июня 2005 года N 665" (САПП Республики Казахстан, 2005 г., N 37, ст. 521).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октября 2005 года N 1015 "О введении временного запрета на вывоз бензина" (САПП Республики Казахстан, 2005 г., N 37, ст. 522).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октября 2005 года N 1027 "О начале разбирательства в отношении импорта материалов кровельных и облицовочных в рулонах из асфальта или аналогичных материалов" (САПП Республики Казахстан, 2005 г., N 37, ст. 527).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2005 года N 1332 "О продлении сроков действия запретов на экспорт дизельного, авиационного топлива и бензина" (САПП Республики Казахстан, 2005 г., N 50., ст. 651).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февраля 2006 года N 70 "О продлении сроков действия запретов на экспорт дизельного, авиационного топлива и бензина".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марта 2006 года N 202 "О внесении изменений в постановление Правительства Республики Казахстан от 8 июля 2003 года N 669" (САПП Республики Казахстан, 2006 г., N 10, ст. 97).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июля 2006 года N 721 "О начале разбирательства в отношении импорта некоторых видов бумаги и картона" (САПП Республики Казахстан, 2006 г., N 27, ст. 279).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сентября 2006 года N 864 "О возврате с депозита денег, полученных от взимания временных защитных пошлин при импорте некоторых видов кондитерских изделий" (САПП Республики Казахстан, 2006 г., N 34, ст. 370).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