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1ee48" w14:textId="911e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нормативное постановление Верховного Суда Республики Казахстан от 13 декабря 2001 года № 19 "О возвращении судами уголовных дел для дополнительного расследования"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22 декабря 2008 года № 18. Утратило силу нормативным постановлением Верховного суда Республики Казахстан от 24 декабря 2014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нормативным постановлением Верховного суда РК от 24.12.2014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изменением законодательства Республики Казахстан пленарное заседание Верховного Суда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нормативное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Верховного Суда Республики Казахстан от 13 декабря 2001 года № 19 «О возвращении судами уголовных дел для дополнительного расследования»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слово «десяти» заменить словом «пятнадцати».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Судья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пленарного заседания             Ж. Баишев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