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78ab" w14:textId="7247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"Казахский национальный медицинский университет имени С.Д. Асфендиярова"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2008 года N 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"Казахский национальный медицинский университет имени С.Д. Асфендиярова" Министерства здравоохранения Республики Казахстан путем присоединения к нему республиканского государственного казенного предприятия "Республиканская базовая лаборатория по экспертизе и стандартизации лекарственных средств Министерства здравоохранения Республики Казахстан".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здравоохранения Республики Казахстан в установленном законодательством порядке принять соответствующие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изменения, которые вносятся в некоторые решения Правительства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2008 года N 209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Изменения, которые вносятся в некоторые решения Правительства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ноября 1998 года N 1141 "О видах государственной собственности в отношении организаций и объектов, расположенных на территории города Алматы" (САПП Республики Казахстан, 1998 г., N 41, ст. 371):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а также объектов государственного нежилого фонда, остающихся в государственной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130, исключить.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