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a6fd7" w14:textId="96a6f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марта 2008 года N 222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: 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Передать: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республиканское государственное предприятие на праве хозяйственного ведения по управлению воздушным движением, технической эксплуатации наземных средств радиотехнического обеспечения полетов и электросвязи "Казаэронавигация", находящееся в ведении Министерства транспорта и коммуникаций Республики Казахстан, в ведение Комитета гражданской авиации Министерства транспорта и коммуникаций Республики Казахстан; 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республиканские государственные предприятия и государственное учреждение, находящиеся в ведении Министерства транспорта и коммуникаций Республики Казахстан, в ведение Комитета транспорта и путей сообщения Министерства транспорта и коммуникаций Республики Казахстан согласно 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постановлению. 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Переименовать: 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государственные учреждения - территориальные органы Комитета автомобильных дорог Министерства транспорта и коммуникаций Республики Казахстан согласно 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постановлению; 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государственные учреждения - территориальные органы Комитета транспортного контроля Министерства транспорта и коммуникаций Республики Казахстан согласно 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постановлению. 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Внести в некоторые решения Правительства Республики Казахстан следующие изменения и дополнение: 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с изменениями, внесенными постановлениями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Комитетам гражданской авиации, транспорта и путей сообщения, транспортного контроля и автомобильных дорог Министерства транспорта и коммуникаций Республики Казахстан в установленном законодательством порядке принять необходимые меры, вытекающие из настоящего постановления. 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Настоящее постановление вводится в действие со дня подписания. 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2008 года N 222</w:t>
            </w:r>
          </w:p>
        </w:tc>
      </w:tr>
    </w:tbl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Перечень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республиканских государственных предприятий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 государственного учреждения, передаваемых в ведение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Комитета транспорта и путей сообщения Министерства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транспорта и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Республиканское государственное предприятие "Актауский международный морской торговый порт" (на праве хозяйственного ведения).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Республиканское государственное казенное Семейское предприятие водных путей.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Республиканское государственное казенное Восточно-Казахстанское предприятие водных путей.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Республиканское государственное казенное Павлодарское предприятие водных путей.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Республиканское государственное казенное Уральское предприятие водных путей.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Республиканское государственное казенное Атырауское предприятие водных путей.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Республиканское государственное казенное Илийское предприятие водных путей.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Республиканское государственное казенное Балхашское предприятие водных путей.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Государственное учреждение "Регистр судоходства".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2008 года N 222</w:t>
            </w:r>
          </w:p>
        </w:tc>
      </w:tr>
    </w:tbl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Перечень 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государственных учреждений - территориальных органов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автомобильных дорог Министерства транспорта и коммуникаций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Казахстан, переименовываемых в областные департаменты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Комитета автомобильных дорог Министерства транспорта и коммуникаций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Акмолинское областное управление Комитета автомобильных дорог Министерства транспорта и коммуникаций Республики Казахстан в Акмолинский областной департамент Комитета автомобильных дорог Министерства транспорта и коммуникаций Республики Казахстан.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Актюбинское областное управление Комитета автомобильных дорог Министерства транспорта и коммуникаций Республики Казахстан в Актюбинский областной департамент Комитета автомобильных дорог Министерства транспорта и коммуникаций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Алматинское областное управление Комитета автомобильных дорог Министерства транспорта и коммуникаций Республики Казахстан в Алматинский областной департамент Комитета автомобильных дорог Министерства транспорта и коммуникаций Республики Казахстан.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Атырауское областное управление Комитета автомобильных дорог Министерства транспорта и коммуникаций Республики Казахстан в Атырауский областной департамент Комитета автомобильных дорог Министерства транспорта и коммуникаций Республики Казахстан.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Восточно-Казахстанское областное управление Комитета автомобильных дорог Министерства транспорта и коммуникаций Республики Казахстан в Восточно-Казахстанский областной департамент Комитета автомобильных дорог Министерства транспорта и коммуникаций Республики Казахстан.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Жамбылское областное управление Комитета автомобильных дорог Министерства транспорта и коммуникаций Республики Казахстан в Жамбылский областной департамент Комитета автомобильных дорог Министерства транспорта и коммуникаций Республики Казахстан.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Западно-Казахстанское областное управление Комитета автомобильных дорог Министерства транспорта и коммуникаций Республики Казахстан в Западно-Казахстанский областной департамент Комитета автомобильных дорог Министерства транспорта и коммуникаций Республики Казахстан.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Карагандинское областное управление Комитета автомобильных дорог Министерства транспорта и коммуникаций Республики Казахстан в Карагандинский областной департамент Комитета автомобильных дорог Министерства транспорта и коммуникаций Республики Казахстан.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Кызылординское областное управление Комитета автомобильных дорог Министерства транспорта и коммуникаций Республики Казахстан в Кызылординский областной департамент Комитета автомобильных дорог Министерства транспорта и коммуникаций Республики Казахстан.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Костанайское областное управление Комитета автомобильных дорог Министерства транспорта и коммуникаций Республики Казахстан в Костанайский областной департамент Комитета автомобильных дорог Министерства транспорта и коммуникаций Республики Казахстан.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Мангистауское областное управление Комитета автомобильных дорог Министерства транспорта и коммуникаций Республики Казахстан в Мангистауский областной департамент Комитета автомобильных дорог Министерства транспорта и коммуникаций Республики Казахстан.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Павлодарское областное управление Комитета автомобильных дорог Министерства транспорта и коммуникаций Республики Казахстан в Павлодарский областной департамент Комитета автомобильных дорог Министерства транспорта и коммуникаций Республики Казахстан.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Северо-Казахстанское областное управление Комитета автомобильных дорог Министерства транспорт и коммуникаций Республики Казахстан в Северо-Казахстанский областной департамент Комитета автомобильных дорог Министерства транспорт и коммуникаций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Южно-Казахстанское областное управление Комитета автомобильных дорог Министерства транспорта и коммуникаций Республики Казахстан в Южно-Казахстанский областной департамент Комитета автомобильных дорог Министерства транспорта и коммуникаций Республики Казахстан.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2008 года N 222</w:t>
            </w:r>
          </w:p>
        </w:tc>
      </w:tr>
    </w:tbl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Перечень 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государственных учреждений - территориальных органов Комитета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транспортного контроля Министерства транспорта и коммуникаций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по областям, городам Астане и Алматы,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переименовываемых в областные инспекции и инспекции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городам Астане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Государственное учреждение "Управление транспортного контроля по Акмолинской области" в государственное учреждение "Инспекция транспортного контроля по Акмолинской области".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Государственное учреждение "Управление транспортного контроля по Актюбинской области" в государственное учреждение "Инспекция транспортного контроля по Актюбинской области".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Государственное учреждение "Управление транспортного контроля по Алматинской области" в государственное учреждение "Инспекция транспортного контроля по Алматинской области".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Государственное учреждение "Управление транспортного контроля по Атырауской области" в государственное учреждение "Инспекция транспортного контроля по Атырауской области".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Государственное учреждение "Управление транспортного контроля по Восточно-Казахстанской области" в государственное учреждение "Инспекция транспортного контроля по Восточно-Казахстанской области".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Государственное учреждение "Управление транспортного контроля по Жамбылской области" в государственное учреждение "Инспекция транспортного контроля по Жамбылской области".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Государственное учреждение "Управление транспортного контроля по Западно-Казахстанской области" в государственное учреждение "Инспекция транспортного контроля по Западно-Казахстанской области".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Государственное учреждение "Управление транспортного контроля по Карагандинской области" в государственное учреждение "Инспекция транспортного контроля по Карагандинской области".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Государственное учреждение "Управление транспортного контроля по Кызылординской области" в государственное учреждение "Инспекция транспортного контроля по Кызылординской области".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Государственное учреждение "Управление транспортного контроля по Костанайской области" в государственное учреждение "Инспекция транспортного контроля по Костанайской области".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Государственное учреждение "Управление транспортного контроля по Мангистауской области" в государственное учреждение "Инспекция транспортного контроля по Мангистауской области".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Государственное учреждение "Управление транспортного контроля по Павлодарской области" в государственное учреждение "Инспекция транспортного контроля по Павлодарской области".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Государственное учреждение "Управление транспортного контроля по Северо-Казахстанской области" в государственное учреждение "Инспекция транспортного контроля по Северо-Казахстанской области".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Государственное учреждение "Управление транспортного контроля по Южно-Казахстанской области" в государственное учреждение "Инспекция транспортного контроля по Южно-Казахстанской области".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Государственное учреждение "Управление транспортного контроля по городу Астане" в государственное учреждение "Инспекция транспортного контроля по городу Астане".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Государственное учреждение "Управление транспортного контроля по городу Алматы" в государственное учреждение "Инспекция транспортного контроля по городу Алматы".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2008 года N 222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4 утратило силу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2008 года N 222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5 утратило силу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