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e4014" w14:textId="9ae40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Республиканского государственного предприятия на праве хозяйственного ведения "Республиканский научный центр нейрохирургии" Министерства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марта 2008 года N 268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31 июля 2006 года N 719 "Об утверждении Плана по созданию в городе Астане кластера медицинских услуг на базе новых центров"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Республиканское государственное предприятие на праве хозяйственного ведения "Республиканский научный центр нейрохирургии" Министерства здравоохранения Республики Казахстан (далее - предприятие).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Министерство здравоохранения Республики Казахстан органом государственного управления предприятием.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Определить основным предметом деятельности предприятия осуществление производственно-хозяйственной деятельности в области здравоохранения и науки.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здравоохранения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внести на утверждение в Комитет государственного имущества и приватизации Министерства финансов Республики Казахстан устав предприятия;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государственную регистрацию предприятия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принять иные меры, вытекающие из настоящего постановления.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Внести в некоторые решения Правительства Республики Казахстан следующие дополнения: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23.09.2014 </w:t>
      </w:r>
      <w:r>
        <w:rPr>
          <w:rFonts w:ascii="Times New Roman"/>
          <w:b w:val="false"/>
          <w:i w:val="false"/>
          <w:color w:val="00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вводится в действие со дня подписания.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                     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