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39b0" w14:textId="ad83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11 июня 2007 года N 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2008 года № 274.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N 483 "О некоторых вопросах республиканской государственной собственности" (САПП Республики Казахстан, 2007 г., N 19, ст. 214)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4) пункта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утвержденный указанным постановлением, дополнить разделом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Акционерное общество "Казагрэкс" 100 %";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перечне 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сельского хозяйства Республики Казахстан" дополнить строками 20-1, 20-2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Товарищество с ограниченной ответственностью "Целинная машиноиспытательная станция" 100 %;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20-2. Товарищество с ограниченной ответственностью "Испытатель" 51 %".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