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727f" w14:textId="c937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государственной доли участия товарищества с ограниченной ответственностью "Акдалинское опытное хозяйство" из республиканской собственности в коммунальную собственность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2008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из республиканской собственности государственную долю участия товарищества с ограниченной ответственностью "Акдалинское опытное хозяйство" в коммунальную собственность Южно-Казахстанской области (далее - товарищество).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и акиматом Южно-Казахстанской области в установленном законодательством порядке осуществить необходимые организационные мероприятия по приему-передаче товарищества.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следующее дополнение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коммунальной собственности: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"Южно-Казахстанская область":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1078-8,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"1078-8.             ТОО "Акдалинское опытное хозяйство";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"Южно-Казахстанская область":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299,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сельского хозяйства Республики Казахстан":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205-21,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Министерства сельского хозяйства Республики Казахстан, утвержденном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4. "Товарищества с ограниченной ответственностью":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93,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