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9ffb" w14:textId="2519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отдельных организаций, подведомственных Министерству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2008 года N 365.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казенные предприятия "Казахская академия образования имени И. Алтынсарина" и "Республиканский научно-практический центр проблем 12-летнего образования" Министерства образования и науки Республики Казахстан путем слияния их в Республиканское государственное казенное предприятие "Национальная академия образования имени И. Алтынсарина" Министерства образования и науки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республиканское государственное казенное предприятие "Национальный центр государственных стандартов образования и тестирования" Министерства образования и науки Республики Казахстан в республиканское государственное казенное предприятие "Национальный центр тестирования" Министерства образования и науки Республики Казахстан (далее - центр).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производственно-хозяйственной деятельности в области образования и науки;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фундаментальных и прикладных научных исследований в области образования, в том числе по проблемам перехода на 12-летнее образование;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методологическое и методическое обеспечение реформирования системы образования, в том числе теории содержания 12-летнего образования;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разработка, внедрение и совершенствование государственных общеобязательных стандартов всех уровней образования.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законодательством Республики Казахстан порядке: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 и соответствующие изменения в устав центра;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регистрацию предприятия и перерегистрацию центра в органах юстиции;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2008 года N 365 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декабря 1999 года N 1850 "О создании Республиканского государственного казенного предприятия "Национальный центр государственных стандартов образования и тестирования" Министерства образования и науки Республики Казахстан":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"государственных стандартов образования и" исключить;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 исключить.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09.11.2010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