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95c7" w14:textId="f249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 сентября 2004 года N 926 и от 11 июля 2005 года N 718 и признании утратившим силу постановления Правительства Республики Казахстан от 1 августа 2005 года N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2008 года N 396.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9 ноября 2004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техническом регулировании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исключен постановлением Правительства РК от 28.09.2015 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797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08.06.2021 года </w:t>
      </w:r>
      <w:r>
        <w:rPr>
          <w:rFonts w:ascii="Times New Roman"/>
          <w:b w:val="false"/>
          <w:i w:val="false"/>
          <w:color w:val="000000"/>
          <w:sz w:val="28"/>
        </w:rPr>
        <w:t>№ 387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28.09.2015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 августа 2005 года N 800 "Об утверждении Правил аккредитации органов по подтверждению соответствия и испытательных лабораторий (центров)" (САПП Республики Казахстан, 2005 г., N 32, ст. 429).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