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8c39" w14:textId="a8c8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"Республиканский диагностический центр"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2008 года N 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июня 1995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предприятии </w:t>
      </w:r>
      <w:r>
        <w:rPr>
          <w:rFonts w:ascii="Times New Roman"/>
          <w:b w:val="false"/>
          <w:i w:val="false"/>
          <w:color w:val="000000"/>
          <w:sz w:val="28"/>
        </w:rPr>
        <w:t>" и постановлением Правительства Республики Казахстан от 31 июля 2006 года N 719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Плана по созданию в городе Астане кластера медицинских услуг на базе новых центров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"Республиканский диагностический центр" Министерства здравоохранения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здравоохранения Республики Казахстан органом государственного управления предприятием.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производственно-хозяйственной деятельности в области здравоохранения.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Республики Казахстан в установленном законодательством порядке: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