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4ab3" w14:textId="c494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2006 года N 1133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2008 года N 450.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2006 года N 1133 "О некоторых вопросах использования денег, выделяемых для поддержки обязательного страхования в растениеводстве" (САПП Республики Казахстан, 2006 г., N 43, ст. 475) следующие изменения: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3 цифры "2007" заменить цифрами "2008".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