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62d4" w14:textId="5966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Республиканского государственного казенного предприятия "Актауский государственный университет имени Ш. Есенова"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2008 года № 502.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Республиканское государственное казенное предприятие "Актауский государственный университет имени Ш. Есенова" Министерства образования и науки Республики Казахстан в Республиканское государственное казенное предприятие "Каспийский государственный университет технологий и инжиниринга имени Ш. Есенова" Министерства образования и науки Республики Казахстан (далее - предприятие).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и науки Республики Казахстан в установленном законодательством Республики Казахстан порядке: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соответствующие изменения в устав предприятия и обеспечить его государственную перерегистрацию в органах юстиции;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изменения, которые вносятся в некоторые решения Правительства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2008 года N 502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июля 2000 года N 1021 "Об утверждении Перечня государственных высших учебных заведений, не подлежащих приватизации" (САПП Республики Казахстан, 2000 г., N 28, ст. 339):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высших учебных заведений, не подлежащих приватизации, утвержденном указанным постановлением: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32-1, изложить в следующей редакции: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"32-1 Республиканское государственное казенное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"Каспийский государственный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университет технологий и инжиниринга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имени Ш. Есенова"                                   город Актау".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