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9cc7" w14:textId="f65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2008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N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января 2008 года N 41 "Об утверждении Правил выплаты субсидий сельскохозяйственным товаропроизводителям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год" (САПП Республики Казахстан, 2008 г., N 1, ст. 20)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выплаты субсидий сельскохозяйственным товаропроизводителям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указанным Правилам: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"(за исключением многолетних трав посева прошлых лет)"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