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defd7" w14:textId="e0de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дополнений и изменений в некоторые законодательные акты Республики Казахстан по вопросам совершенствования законодательства Республики Казахстан о платежах и переводах денег, бухгалтерского учета и финансовой отчетности финансовых организаций и деятельности Национального Банка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мая 2008 года N 510</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дополнений и изменений в некоторые законодательные акты Республики Казахстан по вопросам совершенствования законодательства Республики Казахстан о платежах и переводах денег, бухгалтерского учета и финансовой отчетности финансовых организаций и деятельности Национального Банка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Проект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дополнений и изменений в некоторые законодательные акты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по вопросам совершенствования законодательства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о платежах и переводах денег, бухгалтерского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финансовой отчетности финансовых организации и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Национального Банка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дополнения и изменения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(Особенная часть) от 1 июля 1999 г. (Ведомости Парламента Республики Казахстан, 1999 г., N 16-17, ст. 642; N 23, ст. 929; 2000 г., N 3-4, ст. 66; N 10, ст. 244; N 22, ст. 408; 2001 г., N 23, ст. 309; N 24, ст. 338; 2002 г., N 10, ст. 102; 2003 г., N 1-2, ст. 7; N 4, ст. 25; N 11, ст. 56; N 14, ст. 103; N 15, ст. 138, 139; 2004 г., N 3-4, ст. 16; N 5, ст. 25; N 6, ст. 42; N 16, ст. 91; N 23, ст. 142; 2005 г., N 21-22, ст. 87; N 23, ст. 104; 2006 г., N 4, ст. 24, 25; N 8, ст. 45; N 11, ст. 55; N 13, ст. 85; 2007 г., N 3, ст. 21; N 4, ст. 28; N 5-6, ст. 37; N 8, ст. 52; N 9, ст. 67; N 12, ст. 88):
</w:t>
      </w:r>
      <w:r>
        <w:br/>
      </w:r>
      <w:r>
        <w:rPr>
          <w:rFonts w:ascii="Times New Roman"/>
          <w:b w:val="false"/>
          <w:i w:val="false"/>
          <w:color w:val="000000"/>
          <w:sz w:val="28"/>
        </w:rPr>
        <w:t>
      1) статью 740 дополнить пунктами 4, 5 и 6 следующего содержания:
</w:t>
      </w:r>
      <w:r>
        <w:br/>
      </w:r>
      <w:r>
        <w:rPr>
          <w:rFonts w:ascii="Times New Roman"/>
          <w:b w:val="false"/>
          <w:i w:val="false"/>
          <w:color w:val="000000"/>
          <w:sz w:val="28"/>
        </w:rPr>
        <w:t>
      "4. Приостановление расходных операций по банковским счетам клиента производится в порядке и случаях, установленных законодательными актами Республики Казахстан.
</w:t>
      </w:r>
      <w:r>
        <w:br/>
      </w:r>
      <w:r>
        <w:rPr>
          <w:rFonts w:ascii="Times New Roman"/>
          <w:b w:val="false"/>
          <w:i w:val="false"/>
          <w:color w:val="000000"/>
          <w:sz w:val="28"/>
        </w:rPr>
        <w:t>
      5. Распоряжение уполномоченных государственных органов, обладающих правом приостановления расходных операций по банковским счетам клиента, не распространяется на сумму денег, на которую наложен арест на основании решения уполномоченных государственных органов или должностных лиц о наложении ареста.
</w:t>
      </w:r>
      <w:r>
        <w:br/>
      </w:r>
      <w:r>
        <w:rPr>
          <w:rFonts w:ascii="Times New Roman"/>
          <w:b w:val="false"/>
          <w:i w:val="false"/>
          <w:color w:val="000000"/>
          <w:sz w:val="28"/>
        </w:rPr>
        <w:t>
      6. Решения уполномоченных государственных органов или должностных лиц, обладающих правом наложения ареста на деньги клиента, находящиеся на его банковских счетах, предъявленные после принятия банком к исполнению распоряжения уполномоченных государственных органов о приостановлении расходных операций, подлежат исполнению после отмены такого распоряжения.";
</w:t>
      </w:r>
      <w:r>
        <w:br/>
      </w:r>
      <w:r>
        <w:rPr>
          <w:rFonts w:ascii="Times New Roman"/>
          <w:b w:val="false"/>
          <w:i w:val="false"/>
          <w:color w:val="000000"/>
          <w:sz w:val="28"/>
        </w:rPr>
        <w:t>
      2) подпункт 4) пункта 1 статьи 750 после слова "предусмотрено" дополнить словами "законодательными актами Республики Казахстан и (или)".
</w:t>
      </w:r>
      <w:r>
        <w:br/>
      </w:r>
      <w:r>
        <w:rPr>
          <w:rFonts w:ascii="Times New Roman"/>
          <w:b w:val="false"/>
          <w:i w:val="false"/>
          <w:color w:val="000000"/>
          <w:sz w:val="28"/>
        </w:rPr>
        <w:t>
      2. В 
</w:t>
      </w:r>
      <w:r>
        <w:rPr>
          <w:rFonts w:ascii="Times New Roman"/>
          <w:b w:val="false"/>
          <w:i w:val="false"/>
          <w:color w:val="000000"/>
          <w:sz w:val="28"/>
        </w:rPr>
        <w:t xml:space="preserve"> Гражданский процессуальный кодекс </w:t>
      </w:r>
      <w:r>
        <w:rPr>
          <w:rFonts w:ascii="Times New Roman"/>
          <w:b w:val="false"/>
          <w:i w:val="false"/>
          <w:color w:val="000000"/>
          <w:sz w:val="28"/>
        </w:rPr>
        <w:t>
 Республики Казахстан от 13 июля 1999 г. (Ведомости Парламента Республики Казахстан, 1999 г., N 18, ст. 644; 2000 г., N 3-4, ст. 66; N 10, ст. 244; 2001 г., N 8, ст. 52; N 15-16, ст. 239; N 21-22, ст. 281; N 24, ст. 338; 2002 г., N 17, ст. 155; 2003 г., N 10, ст. 49; N 14, ст. 109; N 15, ст. 138; 2004 г., N 5, ст. 25; N 17, ст. 97; N 23, ст. 140; N 24, ст. 153; 2005 г., N 5, ст. 5; N 13, ст. 53; N 24, ст. 123; 2006 г., N 2, ст. 19; N 10, ст. 52; N 11, ст. 55; N 12, ст. 72; N 13, ст. 86; 2007 г., N 3, ст. 20; N 4, ст. 28; N 9, ст. 67; N 10, ст. 69; N 13, ст. 99):
</w:t>
      </w:r>
      <w:r>
        <w:br/>
      </w:r>
      <w:r>
        <w:rPr>
          <w:rFonts w:ascii="Times New Roman"/>
          <w:b w:val="false"/>
          <w:i w:val="false"/>
          <w:color w:val="000000"/>
          <w:sz w:val="28"/>
        </w:rPr>
        <w:t>
      1) подпункт 1) пункта 1 статьи 159 изложить в следующей редакции:
</w:t>
      </w:r>
      <w:r>
        <w:br/>
      </w:r>
      <w:r>
        <w:rPr>
          <w:rFonts w:ascii="Times New Roman"/>
          <w:b w:val="false"/>
          <w:i w:val="false"/>
          <w:color w:val="000000"/>
          <w:sz w:val="28"/>
        </w:rPr>
        <w:t>
      "1) наложение ареста на имущество, принадлежащее ответчику и находящееся у него или у других лиц (за исключением наложения ареста на деньги, находящиеся на корреспондентском счете банка, и имущество, являющееся предметом по операциям "репо", заключенным в торговых системах организаторов торгов методом открытых торгов).
</w:t>
      </w:r>
      <w:r>
        <w:br/>
      </w:r>
      <w:r>
        <w:rPr>
          <w:rFonts w:ascii="Times New Roman"/>
          <w:b w:val="false"/>
          <w:i w:val="false"/>
          <w:color w:val="000000"/>
          <w:sz w:val="28"/>
        </w:rPr>
        <w:t>
      В определении об обеспечении иска в виде наложения ареста на деньги, принадлежащие ответчику и находящиеся в банке, должна быть указана сумма денег, на которую налагается арест. Сумма денег, на которую налагается арест, определяется судом, исходя из материалов дела.";
</w:t>
      </w:r>
      <w:r>
        <w:br/>
      </w:r>
      <w:r>
        <w:rPr>
          <w:rFonts w:ascii="Times New Roman"/>
          <w:b w:val="false"/>
          <w:i w:val="false"/>
          <w:color w:val="000000"/>
          <w:sz w:val="28"/>
        </w:rPr>
        <w:t>
      2) пункт 1 статьи 252 дополнить подпунктом 8) следующего содержания:
</w:t>
      </w:r>
      <w:r>
        <w:br/>
      </w:r>
      <w:r>
        <w:rPr>
          <w:rFonts w:ascii="Times New Roman"/>
          <w:b w:val="false"/>
          <w:i w:val="false"/>
          <w:color w:val="000000"/>
          <w:sz w:val="28"/>
        </w:rPr>
        <w:t>
      "8) иные сведения, предусмотренные настоящим Кодексом.".
</w:t>
      </w:r>
      <w:r>
        <w:br/>
      </w:r>
      <w:r>
        <w:rPr>
          <w:rFonts w:ascii="Times New Roman"/>
          <w:b w:val="false"/>
          <w:i w:val="false"/>
          <w:color w:val="000000"/>
          <w:sz w:val="28"/>
        </w:rPr>
        <w:t>
      3.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 25; N 11, ст. 56; N 15, ст. 133, 139; N 21-22, ст. 160; N 24, ст. 178; 2004 г., N 5, ст. 30; N 14, ст. 82; N 20, ст. 116; N 23, ст. 140, 142; N 24, ст. 153; 2005 г., N 7-8, ст. 23; N 21-22, ст. 86, 87; N 23, ст. 104; 2006 г., N 1, ст. 4, 5; N 3, ст. 22; N 4, ст. 24; N 8, ст. 45, 46; N 10, ст. 52; N 11, ст. 55; N 12, ст. 77, 79; N 13, ст. 85; N 16, ст. 97, 98, 103; N 23, ст. 141; 2007 г., N 1, ст. 4; N 2, ст. 16, 18; N 3, ст. 20; N 4, ст. 33; N 5-6, ст. 37, 40; N 9, ст. 67; N 10, ст. 69; N 12, ст. 88; N 14, ст. 102, 105; N 15, ст. 106; N 18, ст. 144; N 20, ст. 152; N 24, ст. 178;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6 мая 2008 г. "О внесении дополнения в Кодекс Республики Казахстан "О налогах и других обязательных платежах в бюджет" (Налоговый кодекс), опубликованный в газетах "Егемен Қазақстан" 13 мая 2008 г. и "Казахстанская правда" 9 мая 2008 г.):
</w:t>
      </w:r>
      <w:r>
        <w:br/>
      </w:r>
      <w:r>
        <w:rPr>
          <w:rFonts w:ascii="Times New Roman"/>
          <w:b w:val="false"/>
          <w:i w:val="false"/>
          <w:color w:val="000000"/>
          <w:sz w:val="28"/>
        </w:rPr>
        <w:t>
      1) пункт 1 статьи 47 дополнить частью третьей следующего содержания:
</w:t>
      </w:r>
      <w:r>
        <w:br/>
      </w:r>
      <w:r>
        <w:rPr>
          <w:rFonts w:ascii="Times New Roman"/>
          <w:b w:val="false"/>
          <w:i w:val="false"/>
          <w:color w:val="000000"/>
          <w:sz w:val="28"/>
        </w:rPr>
        <w:t>
      "Распоряжение о приостановлении расходных операций по банковским счетам не распространяется на сумму денег, на которую наложен арест на основании решений о наложении ареста уполномоченных государственных органов или должностных лиц.";
</w:t>
      </w:r>
      <w:r>
        <w:br/>
      </w:r>
      <w:r>
        <w:rPr>
          <w:rFonts w:ascii="Times New Roman"/>
          <w:b w:val="false"/>
          <w:i w:val="false"/>
          <w:color w:val="000000"/>
          <w:sz w:val="28"/>
        </w:rPr>
        <w:t>
      2) в подпункте 7) пункта I статьи 521 слова "и карт-счета" исключить.
</w:t>
      </w:r>
      <w:r>
        <w:br/>
      </w:r>
      <w:r>
        <w:rPr>
          <w:rFonts w:ascii="Times New Roman"/>
          <w:b w:val="false"/>
          <w:i w:val="false"/>
          <w:color w:val="000000"/>
          <w:sz w:val="28"/>
        </w:rPr>
        <w:t>
      4. В 
</w:t>
      </w:r>
      <w:r>
        <w:rPr>
          <w:rFonts w:ascii="Times New Roman"/>
          <w:b w:val="false"/>
          <w:i w:val="false"/>
          <w:color w:val="000000"/>
          <w:sz w:val="28"/>
        </w:rPr>
        <w:t xml:space="preserve"> Таможенный кодекс </w:t>
      </w:r>
      <w:r>
        <w:rPr>
          <w:rFonts w:ascii="Times New Roman"/>
          <w:b w:val="false"/>
          <w:i w:val="false"/>
          <w:color w:val="000000"/>
          <w:sz w:val="28"/>
        </w:rPr>
        <w:t>
 Республики Казахстан от 5 апреля 2003 г. (Ведомости Парламента Республики Казахстан, 2003 г., N 7-8, ст. 40; N 15, ст. 139; 2004 г., N 18, ст. 106; 2005 г., N 11, ст. 43; N 21-22, ст. 86; 2006 г., N 3, ст. 22; N 11, ст. 55; N 23, ст. 141; 2007 г., N 1, ст. 3; N 2, ст. 14, 18; N 3, ст. 20; N 4, ст. 33; N 9, ст. 67; N 10, ст. 69; N 18, ст. 144; N 23, ст. 173):
</w:t>
      </w:r>
      <w:r>
        <w:br/>
      </w:r>
      <w:r>
        <w:rPr>
          <w:rFonts w:ascii="Times New Roman"/>
          <w:b w:val="false"/>
          <w:i w:val="false"/>
          <w:color w:val="000000"/>
          <w:sz w:val="28"/>
        </w:rPr>
        <w:t>
      пункт 2 статьи 352 дополнить частью второй следующего содержания:
</w:t>
      </w:r>
      <w:r>
        <w:br/>
      </w:r>
      <w:r>
        <w:rPr>
          <w:rFonts w:ascii="Times New Roman"/>
          <w:b w:val="false"/>
          <w:i w:val="false"/>
          <w:color w:val="000000"/>
          <w:sz w:val="28"/>
        </w:rPr>
        <w:t>
      "Распоряжение о приостановлении расходных операций по банковским счетам не распространяется на сумму денег, на которую наложен арест на основании решений о наложении ареста уполномоченных государственных органов или должностных лиц.".
</w:t>
      </w:r>
      <w:r>
        <w:br/>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30 марта 1995 г. "О Национальном Банке Республики Казахстан" (Ведомости Верховного Совета Республики Казахстан, 1995 г., N 3-4, ст. 23; N 12, ст. 88; N 15-16, ст. 100; N 23, ст. 141; Ведомости Парламента Республики Казахстан, 1996 г., N 2, ст. 184; N 11-12, ст. 262; N 19, ст. 370; 1997 г., N 13-14, ст. 205; N 22, ст. 333; 1998 г., N 11-12, ст. 176; 1999 г., N 20, ст. 727; 2000 г., N 3-4, ст. 66; N 22, ст. 408; 2001 г., N 8, ст. 52; N 10, ст. 123; 2003 г., N 15, ст. 138, 139; 2004 г., N 11-12, ст. 66; N 16, ст. 91; N 23, ст. 142; 2005 г., N 14, ст. 55; N 23, ст. 104; 2006 г., N 4, ст. 24; N 13, ст. 86; 2007 г., N 2, ст. 18; N 4, ст. 33):
</w:t>
      </w:r>
      <w:r>
        <w:br/>
      </w:r>
      <w:r>
        <w:rPr>
          <w:rFonts w:ascii="Times New Roman"/>
          <w:b w:val="false"/>
          <w:i w:val="false"/>
          <w:color w:val="000000"/>
          <w:sz w:val="28"/>
        </w:rPr>
        <w:t>
      1) в статье 8:
</w:t>
      </w:r>
      <w:r>
        <w:br/>
      </w:r>
      <w:r>
        <w:rPr>
          <w:rFonts w:ascii="Times New Roman"/>
          <w:b w:val="false"/>
          <w:i w:val="false"/>
          <w:color w:val="000000"/>
          <w:sz w:val="28"/>
        </w:rPr>
        <w:t>
      дополнить подпунктами д-3), д-4) и д-5) следующего содержания:
</w:t>
      </w:r>
      <w:r>
        <w:br/>
      </w:r>
      <w:r>
        <w:rPr>
          <w:rFonts w:ascii="Times New Roman"/>
          <w:b w:val="false"/>
          <w:i w:val="false"/>
          <w:color w:val="000000"/>
          <w:sz w:val="28"/>
        </w:rPr>
        <w:t>
      "д-3) устанавливает порядок ведения кассовых операций с юридическими и физическими лицами в Национальном Банке Казахстана;
</w:t>
      </w:r>
      <w:r>
        <w:br/>
      </w:r>
      <w:r>
        <w:rPr>
          <w:rFonts w:ascii="Times New Roman"/>
          <w:b w:val="false"/>
          <w:i w:val="false"/>
          <w:color w:val="000000"/>
          <w:sz w:val="28"/>
        </w:rPr>
        <w:t>
      д-4) устанавливает официальный курс национальной валюты Республики Казахстан к иностранным валютам согласно перечню, определяемому Правлением Национального Банка Казахстана;
</w:t>
      </w:r>
      <w:r>
        <w:br/>
      </w:r>
      <w:r>
        <w:rPr>
          <w:rFonts w:ascii="Times New Roman"/>
          <w:b w:val="false"/>
          <w:i w:val="false"/>
          <w:color w:val="000000"/>
          <w:sz w:val="28"/>
        </w:rPr>
        <w:t>
      д-5) организует международные расчеты, совершенствует валютно-финансовые и кредитно-расчетные отношения с зарубежными странами;";
</w:t>
      </w:r>
      <w:r>
        <w:br/>
      </w:r>
      <w:r>
        <w:rPr>
          <w:rFonts w:ascii="Times New Roman"/>
          <w:b w:val="false"/>
          <w:i w:val="false"/>
          <w:color w:val="000000"/>
          <w:sz w:val="28"/>
        </w:rPr>
        <w:t>
      в подпункте з) слова "за функционированием платежных систем, обеспечивающих" заменить словами "(оверсайт) за платежными системами, обеспечивающими";
</w:t>
      </w:r>
      <w:r>
        <w:br/>
      </w:r>
      <w:r>
        <w:rPr>
          <w:rFonts w:ascii="Times New Roman"/>
          <w:b w:val="false"/>
          <w:i w:val="false"/>
          <w:color w:val="000000"/>
          <w:sz w:val="28"/>
        </w:rPr>
        <w:t>
      подпункты л-2) и л-3) изложить в следующей редакции:
</w:t>
      </w:r>
      <w:r>
        <w:br/>
      </w:r>
      <w:r>
        <w:rPr>
          <w:rFonts w:ascii="Times New Roman"/>
          <w:b w:val="false"/>
          <w:i w:val="false"/>
          <w:color w:val="000000"/>
          <w:sz w:val="28"/>
        </w:rPr>
        <w:t>
      "л-2) устанавливает по согласованию с уполномоченным органом формы либо требования к формам, соответствующие международным стандартам финансовой отчетности, а также перечень, сроки и порядок представления и публикации финансовой отчетности всеми финансовыми организациями;
</w:t>
      </w:r>
      <w:r>
        <w:br/>
      </w:r>
      <w:r>
        <w:rPr>
          <w:rFonts w:ascii="Times New Roman"/>
          <w:b w:val="false"/>
          <w:i w:val="false"/>
          <w:color w:val="000000"/>
          <w:sz w:val="28"/>
        </w:rPr>
        <w:t>
      л-3) устанавливает порядок, формы и сроки представления отчетности и сведений по вопросам валютного регулирования и контроля, а также платежей и переводов денег;";
</w:t>
      </w:r>
      <w:r>
        <w:br/>
      </w:r>
      <w:r>
        <w:rPr>
          <w:rFonts w:ascii="Times New Roman"/>
          <w:b w:val="false"/>
          <w:i w:val="false"/>
          <w:color w:val="000000"/>
          <w:sz w:val="28"/>
        </w:rPr>
        <w:t>
      в подпункте о):
</w:t>
      </w:r>
      <w:r>
        <w:br/>
      </w:r>
      <w:r>
        <w:rPr>
          <w:rFonts w:ascii="Times New Roman"/>
          <w:b w:val="false"/>
          <w:i w:val="false"/>
          <w:color w:val="000000"/>
          <w:sz w:val="28"/>
        </w:rPr>
        <w:t>
      слова "наличных банкнот и монет" заменить словами "банкнот, монет и ценностей";
</w:t>
      </w:r>
      <w:r>
        <w:br/>
      </w:r>
      <w:r>
        <w:rPr>
          <w:rFonts w:ascii="Times New Roman"/>
          <w:b w:val="false"/>
          <w:i w:val="false"/>
          <w:color w:val="000000"/>
          <w:sz w:val="28"/>
        </w:rPr>
        <w:t>
      слова "и монет" заменить словами ", монет и ценностей";
</w:t>
      </w:r>
      <w:r>
        <w:br/>
      </w:r>
      <w:r>
        <w:rPr>
          <w:rFonts w:ascii="Times New Roman"/>
          <w:b w:val="false"/>
          <w:i w:val="false"/>
          <w:color w:val="000000"/>
          <w:sz w:val="28"/>
        </w:rPr>
        <w:t>
      дополнить подпунктом о-1) следующего содержания:
</w:t>
      </w:r>
      <w:r>
        <w:br/>
      </w:r>
      <w:r>
        <w:rPr>
          <w:rFonts w:ascii="Times New Roman"/>
          <w:b w:val="false"/>
          <w:i w:val="false"/>
          <w:color w:val="000000"/>
          <w:sz w:val="28"/>
        </w:rPr>
        <w:t>
      "о-1) устанавливает порядок и требования к деятельности по пересчету, сортировке, упаковке, хранению банкнот, монет и ценностей, а также их выдаче банкам и их клиентам по поручению банков, осуществляемой организациями, имеющими лицензию Национального Банка на проведение операции по инкассации банкнот, монет и ценностей;";
</w:t>
      </w:r>
      <w:r>
        <w:br/>
      </w:r>
      <w:r>
        <w:rPr>
          <w:rFonts w:ascii="Times New Roman"/>
          <w:b w:val="false"/>
          <w:i w:val="false"/>
          <w:color w:val="000000"/>
          <w:sz w:val="28"/>
        </w:rPr>
        <w:t>
      подпункты п) и р) изложить в следующей редакции:
</w:t>
      </w:r>
      <w:r>
        <w:br/>
      </w:r>
      <w:r>
        <w:rPr>
          <w:rFonts w:ascii="Times New Roman"/>
          <w:b w:val="false"/>
          <w:i w:val="false"/>
          <w:color w:val="000000"/>
          <w:sz w:val="28"/>
        </w:rPr>
        <w:t>
      "п) составляет и регулярно публикует собственный бухгалтерский баланс;
</w:t>
      </w:r>
      <w:r>
        <w:br/>
      </w:r>
      <w:r>
        <w:rPr>
          <w:rFonts w:ascii="Times New Roman"/>
          <w:b w:val="false"/>
          <w:i w:val="false"/>
          <w:color w:val="000000"/>
          <w:sz w:val="28"/>
        </w:rPr>
        <w:t>
      р) формирует статистику внешнего сектора страны, включая платежный баланс, международную инвестиционную позицию и валовой внешний долг страны, участвует в разработке прогнозных оценок платежного баланса;";
</w:t>
      </w:r>
      <w:r>
        <w:br/>
      </w:r>
      <w:r>
        <w:rPr>
          <w:rFonts w:ascii="Times New Roman"/>
          <w:b w:val="false"/>
          <w:i w:val="false"/>
          <w:color w:val="000000"/>
          <w:sz w:val="28"/>
        </w:rPr>
        <w:t>
      дополнить подпунктами р-2), р-3) и р-4) следующего содержания:
</w:t>
      </w:r>
      <w:r>
        <w:br/>
      </w:r>
      <w:r>
        <w:rPr>
          <w:rFonts w:ascii="Times New Roman"/>
          <w:b w:val="false"/>
          <w:i w:val="false"/>
          <w:color w:val="000000"/>
          <w:sz w:val="28"/>
        </w:rPr>
        <w:t>
      "р-2) осуществляет мониторинг валютных операций нерезидентов, осуществляющих деятельность на территории Республики Казахстан (валютный мониторинг);
</w:t>
      </w:r>
      <w:r>
        <w:br/>
      </w:r>
      <w:r>
        <w:rPr>
          <w:rFonts w:ascii="Times New Roman"/>
          <w:b w:val="false"/>
          <w:i w:val="false"/>
          <w:color w:val="000000"/>
          <w:sz w:val="28"/>
        </w:rPr>
        <w:t>
      р-3) осуществляет мониторинг договоров по негосударственным внешним займам;
</w:t>
      </w:r>
      <w:r>
        <w:br/>
      </w:r>
      <w:r>
        <w:rPr>
          <w:rFonts w:ascii="Times New Roman"/>
          <w:b w:val="false"/>
          <w:i w:val="false"/>
          <w:color w:val="000000"/>
          <w:sz w:val="28"/>
        </w:rPr>
        <w:t>
      р-4) участвует в регулировании внешнего долга финансовых организаций;";
</w:t>
      </w:r>
      <w:r>
        <w:br/>
      </w:r>
      <w:r>
        <w:rPr>
          <w:rFonts w:ascii="Times New Roman"/>
          <w:b w:val="false"/>
          <w:i w:val="false"/>
          <w:color w:val="000000"/>
          <w:sz w:val="28"/>
        </w:rPr>
        <w:t>
      подпункты у-5) и у-6) изложить в следующей редакции:
</w:t>
      </w:r>
      <w:r>
        <w:br/>
      </w:r>
      <w:r>
        <w:rPr>
          <w:rFonts w:ascii="Times New Roman"/>
          <w:b w:val="false"/>
          <w:i w:val="false"/>
          <w:color w:val="000000"/>
          <w:sz w:val="28"/>
        </w:rPr>
        <w:t>
      "у-5) устанавливает правовой режим и структуру банковских счетов;
</w:t>
      </w:r>
      <w:r>
        <w:br/>
      </w:r>
      <w:r>
        <w:rPr>
          <w:rFonts w:ascii="Times New Roman"/>
          <w:b w:val="false"/>
          <w:i w:val="false"/>
          <w:color w:val="000000"/>
          <w:sz w:val="28"/>
        </w:rPr>
        <w:t>
      у-6) устанавливает минимальные резервные требования, их нормативы и осуществляет контроль за их выполнением;";
</w:t>
      </w:r>
      <w:r>
        <w:br/>
      </w:r>
      <w:r>
        <w:rPr>
          <w:rFonts w:ascii="Times New Roman"/>
          <w:b w:val="false"/>
          <w:i w:val="false"/>
          <w:color w:val="000000"/>
          <w:sz w:val="28"/>
        </w:rPr>
        <w:t>
      2) в части первой статьи 11:
</w:t>
      </w:r>
      <w:r>
        <w:br/>
      </w:r>
      <w:r>
        <w:rPr>
          <w:rFonts w:ascii="Times New Roman"/>
          <w:b w:val="false"/>
          <w:i w:val="false"/>
          <w:color w:val="000000"/>
          <w:sz w:val="28"/>
        </w:rPr>
        <w:t>
      слова "Нераспределенный чистый" заменить словом "Чистый";
</w:t>
      </w:r>
      <w:r>
        <w:br/>
      </w:r>
      <w:r>
        <w:rPr>
          <w:rFonts w:ascii="Times New Roman"/>
          <w:b w:val="false"/>
          <w:i w:val="false"/>
          <w:color w:val="000000"/>
          <w:sz w:val="28"/>
        </w:rPr>
        <w:t>
      после слова "дохода" дополнить словами "и расхода";
</w:t>
      </w:r>
      <w:r>
        <w:br/>
      </w:r>
      <w:r>
        <w:rPr>
          <w:rFonts w:ascii="Times New Roman"/>
          <w:b w:val="false"/>
          <w:i w:val="false"/>
          <w:color w:val="000000"/>
          <w:sz w:val="28"/>
        </w:rPr>
        <w:t>
      3) в статье 15:
</w:t>
      </w:r>
      <w:r>
        <w:br/>
      </w:r>
      <w:r>
        <w:rPr>
          <w:rFonts w:ascii="Times New Roman"/>
          <w:b w:val="false"/>
          <w:i w:val="false"/>
          <w:color w:val="000000"/>
          <w:sz w:val="28"/>
        </w:rPr>
        <w:t>
      подпункт е) исключить;
</w:t>
      </w:r>
      <w:r>
        <w:br/>
      </w:r>
      <w:r>
        <w:rPr>
          <w:rFonts w:ascii="Times New Roman"/>
          <w:b w:val="false"/>
          <w:i w:val="false"/>
          <w:color w:val="000000"/>
          <w:sz w:val="28"/>
        </w:rPr>
        <w:t>
      подпункт ж) изложить в следующей редакции:
</w:t>
      </w:r>
      <w:r>
        <w:br/>
      </w:r>
      <w:r>
        <w:rPr>
          <w:rFonts w:ascii="Times New Roman"/>
          <w:b w:val="false"/>
          <w:i w:val="false"/>
          <w:color w:val="000000"/>
          <w:sz w:val="28"/>
        </w:rPr>
        <w:t>
      "ж) утверждение нормативов минимальных резервных требований для банков, нормативного правового акта о минимальных резервных требованиях для банков;";
</w:t>
      </w:r>
      <w:r>
        <w:br/>
      </w:r>
      <w:r>
        <w:rPr>
          <w:rFonts w:ascii="Times New Roman"/>
          <w:b w:val="false"/>
          <w:i w:val="false"/>
          <w:color w:val="000000"/>
          <w:sz w:val="28"/>
        </w:rPr>
        <w:t>
      дополнить подпунктом у-4) следующего содержания:
</w:t>
      </w:r>
      <w:r>
        <w:br/>
      </w:r>
      <w:r>
        <w:rPr>
          <w:rFonts w:ascii="Times New Roman"/>
          <w:b w:val="false"/>
          <w:i w:val="false"/>
          <w:color w:val="000000"/>
          <w:sz w:val="28"/>
        </w:rPr>
        <w:t>
      "у-4) утверждение правил осуществления мониторинга валютных операций нерезидентов, осуществляющих деятельность на территории Республики Казахстан, а также правил и условий оформления резидентами паспортов сделок по экспорту и импорту и порядка осуществления экспортно-импортного валютного контроля;";
</w:t>
      </w:r>
      <w:r>
        <w:br/>
      </w:r>
      <w:r>
        <w:rPr>
          <w:rFonts w:ascii="Times New Roman"/>
          <w:b w:val="false"/>
          <w:i w:val="false"/>
          <w:color w:val="000000"/>
          <w:sz w:val="28"/>
        </w:rPr>
        <w:t>
      4) статью 47-1 исключить;
</w:t>
      </w:r>
      <w:r>
        <w:br/>
      </w:r>
      <w:r>
        <w:rPr>
          <w:rFonts w:ascii="Times New Roman"/>
          <w:b w:val="false"/>
          <w:i w:val="false"/>
          <w:color w:val="000000"/>
          <w:sz w:val="28"/>
        </w:rPr>
        <w:t>
      5) статью 48 изложить в следующей редакции:
</w:t>
      </w:r>
      <w:r>
        <w:br/>
      </w:r>
      <w:r>
        <w:rPr>
          <w:rFonts w:ascii="Times New Roman"/>
          <w:b w:val="false"/>
          <w:i w:val="false"/>
          <w:color w:val="000000"/>
          <w:sz w:val="28"/>
        </w:rPr>
        <w:t>
      "Статья 48. Полномочия Национального Банка Казахстана
</w:t>
      </w:r>
      <w:r>
        <w:br/>
      </w:r>
      <w:r>
        <w:rPr>
          <w:rFonts w:ascii="Times New Roman"/>
          <w:b w:val="false"/>
          <w:i w:val="false"/>
          <w:color w:val="000000"/>
          <w:sz w:val="28"/>
        </w:rPr>
        <w:t>
                  в организации и регулировании платежей
</w:t>
      </w:r>
      <w:r>
        <w:br/>
      </w:r>
      <w:r>
        <w:rPr>
          <w:rFonts w:ascii="Times New Roman"/>
          <w:b w:val="false"/>
          <w:i w:val="false"/>
          <w:color w:val="000000"/>
          <w:sz w:val="28"/>
        </w:rPr>
        <w:t>
                  и переводов денег и платежных систем
</w:t>
      </w:r>
      <w:r>
        <w:br/>
      </w:r>
      <w:r>
        <w:rPr>
          <w:rFonts w:ascii="Times New Roman"/>
          <w:b w:val="false"/>
          <w:i w:val="false"/>
          <w:color w:val="000000"/>
          <w:sz w:val="28"/>
        </w:rPr>
        <w:t>
      Национальный Банк Казахстана организует, координирует, регулирует осуществление платежей и переводов денег и устанавливает:
</w:t>
      </w:r>
      <w:r>
        <w:br/>
      </w:r>
      <w:r>
        <w:rPr>
          <w:rFonts w:ascii="Times New Roman"/>
          <w:b w:val="false"/>
          <w:i w:val="false"/>
          <w:color w:val="000000"/>
          <w:sz w:val="28"/>
        </w:rPr>
        <w:t>
      1) правила и особенности применения способов осуществления платежей и (или) переводов денег, основные требования к содержанию указаний;
</w:t>
      </w:r>
      <w:r>
        <w:br/>
      </w:r>
      <w:r>
        <w:rPr>
          <w:rFonts w:ascii="Times New Roman"/>
          <w:b w:val="false"/>
          <w:i w:val="false"/>
          <w:color w:val="000000"/>
          <w:sz w:val="28"/>
        </w:rPr>
        <w:t>
      2) порядок и условия осуществления платежей с использованием наличных денег.
</w:t>
      </w:r>
      <w:r>
        <w:br/>
      </w:r>
      <w:r>
        <w:rPr>
          <w:rFonts w:ascii="Times New Roman"/>
          <w:b w:val="false"/>
          <w:i w:val="false"/>
          <w:color w:val="000000"/>
          <w:sz w:val="28"/>
        </w:rPr>
        <w:t>
      Национальный Банк Казахстана принимает нормативные правовые акты, направленные на обеспечение эффективности и надежности функционирования платежных систем на территории Республики Казахстан.
</w:t>
      </w:r>
      <w:r>
        <w:br/>
      </w:r>
      <w:r>
        <w:rPr>
          <w:rFonts w:ascii="Times New Roman"/>
          <w:b w:val="false"/>
          <w:i w:val="false"/>
          <w:color w:val="000000"/>
          <w:sz w:val="28"/>
        </w:rPr>
        <w:t>
      Надзор (оверсайт) за платежными системами - деятельность Национального Банка Казахстана, осуществляемая в целях обеспечения эффективного, безопасного и бесперебойного функционирования платежных систем в порядке, установленном законодательством Республики Казахстан.
</w:t>
      </w:r>
      <w:r>
        <w:br/>
      </w:r>
      <w:r>
        <w:rPr>
          <w:rFonts w:ascii="Times New Roman"/>
          <w:b w:val="false"/>
          <w:i w:val="false"/>
          <w:color w:val="000000"/>
          <w:sz w:val="28"/>
        </w:rPr>
        <w:t>
      В целях осуществления надзора (оверсайта) за платежными системами Национальный Банк Казахстана вправе:
</w:t>
      </w:r>
      <w:r>
        <w:br/>
      </w:r>
      <w:r>
        <w:rPr>
          <w:rFonts w:ascii="Times New Roman"/>
          <w:b w:val="false"/>
          <w:i w:val="false"/>
          <w:color w:val="000000"/>
          <w:sz w:val="28"/>
        </w:rPr>
        <w:t>
      устанавливать порядок проведения надзора (оверсайта) за платежными системами;
</w:t>
      </w:r>
      <w:r>
        <w:br/>
      </w:r>
      <w:r>
        <w:rPr>
          <w:rFonts w:ascii="Times New Roman"/>
          <w:b w:val="false"/>
          <w:i w:val="false"/>
          <w:color w:val="000000"/>
          <w:sz w:val="28"/>
        </w:rPr>
        <w:t>
      принимать нормативные правовые акты, определяющие условия и порядок организации и функционирования платежных систем;
</w:t>
      </w:r>
      <w:r>
        <w:br/>
      </w:r>
      <w:r>
        <w:rPr>
          <w:rFonts w:ascii="Times New Roman"/>
          <w:b w:val="false"/>
          <w:i w:val="false"/>
          <w:color w:val="000000"/>
          <w:sz w:val="28"/>
        </w:rPr>
        <w:t>
      осуществлять мониторинг платежных систем;
</w:t>
      </w:r>
      <w:r>
        <w:br/>
      </w:r>
      <w:r>
        <w:rPr>
          <w:rFonts w:ascii="Times New Roman"/>
          <w:b w:val="false"/>
          <w:i w:val="false"/>
          <w:color w:val="000000"/>
          <w:sz w:val="28"/>
        </w:rPr>
        <w:t>
      проверять организацию и функционирование платежных систем;
</w:t>
      </w:r>
      <w:r>
        <w:br/>
      </w:r>
      <w:r>
        <w:rPr>
          <w:rFonts w:ascii="Times New Roman"/>
          <w:b w:val="false"/>
          <w:i w:val="false"/>
          <w:color w:val="000000"/>
          <w:sz w:val="28"/>
        </w:rPr>
        <w:t>
      получать информацию по вопросам платежей и переводов денег, функционирования платежных систем от участников и операторов платежных систем;
</w:t>
      </w:r>
      <w:r>
        <w:br/>
      </w:r>
      <w:r>
        <w:rPr>
          <w:rFonts w:ascii="Times New Roman"/>
          <w:b w:val="false"/>
          <w:i w:val="false"/>
          <w:color w:val="000000"/>
          <w:sz w:val="28"/>
        </w:rPr>
        <w:t>
      осуществлять проверки деятельности участников платежных систем.
</w:t>
      </w:r>
      <w:r>
        <w:br/>
      </w:r>
      <w:r>
        <w:rPr>
          <w:rFonts w:ascii="Times New Roman"/>
          <w:b w:val="false"/>
          <w:i w:val="false"/>
          <w:color w:val="000000"/>
          <w:sz w:val="28"/>
        </w:rPr>
        <w:t>
      Национальный Банк Казахстана в пределах своей компетенции вправе участвовать в организации системы международных (межгосударственных) платежей.";
</w:t>
      </w:r>
      <w:r>
        <w:br/>
      </w:r>
      <w:r>
        <w:rPr>
          <w:rFonts w:ascii="Times New Roman"/>
          <w:b w:val="false"/>
          <w:i w:val="false"/>
          <w:color w:val="000000"/>
          <w:sz w:val="28"/>
        </w:rPr>
        <w:t>
      6) в статье 49:
</w:t>
      </w:r>
      <w:r>
        <w:br/>
      </w:r>
      <w:r>
        <w:rPr>
          <w:rFonts w:ascii="Times New Roman"/>
          <w:b w:val="false"/>
          <w:i w:val="false"/>
          <w:color w:val="000000"/>
          <w:sz w:val="28"/>
        </w:rPr>
        <w:t>
      слова "и правовой режим" заменить словами ", правовой режим и структуру";
</w:t>
      </w:r>
      <w:r>
        <w:br/>
      </w:r>
      <w:r>
        <w:rPr>
          <w:rFonts w:ascii="Times New Roman"/>
          <w:b w:val="false"/>
          <w:i w:val="false"/>
          <w:color w:val="000000"/>
          <w:sz w:val="28"/>
        </w:rPr>
        <w:t>
      слово "пользования" заменить словом "ведения";
</w:t>
      </w:r>
      <w:r>
        <w:br/>
      </w:r>
      <w:r>
        <w:rPr>
          <w:rFonts w:ascii="Times New Roman"/>
          <w:b w:val="false"/>
          <w:i w:val="false"/>
          <w:color w:val="000000"/>
          <w:sz w:val="28"/>
        </w:rPr>
        <w:t>
      7) статью 56 изложить в следующей редакции:
</w:t>
      </w:r>
      <w:r>
        <w:br/>
      </w:r>
      <w:r>
        <w:rPr>
          <w:rFonts w:ascii="Times New Roman"/>
          <w:b w:val="false"/>
          <w:i w:val="false"/>
          <w:color w:val="000000"/>
          <w:sz w:val="28"/>
        </w:rPr>
        <w:t>
      "Статья 56. Функции Национального Банка Казахстана
</w:t>
      </w:r>
      <w:r>
        <w:br/>
      </w:r>
      <w:r>
        <w:rPr>
          <w:rFonts w:ascii="Times New Roman"/>
          <w:b w:val="false"/>
          <w:i w:val="false"/>
          <w:color w:val="000000"/>
          <w:sz w:val="28"/>
        </w:rPr>
        <w:t>
                  в области валютного регулирования
</w:t>
      </w:r>
      <w:r>
        <w:br/>
      </w:r>
      <w:r>
        <w:rPr>
          <w:rFonts w:ascii="Times New Roman"/>
          <w:b w:val="false"/>
          <w:i w:val="false"/>
          <w:color w:val="000000"/>
          <w:sz w:val="28"/>
        </w:rPr>
        <w:t>
                  и валютного контроля
</w:t>
      </w:r>
      <w:r>
        <w:br/>
      </w:r>
      <w:r>
        <w:rPr>
          <w:rFonts w:ascii="Times New Roman"/>
          <w:b w:val="false"/>
          <w:i w:val="false"/>
          <w:color w:val="000000"/>
          <w:sz w:val="28"/>
        </w:rPr>
        <w:t>
      Национальный Банк Казахстана:
</w:t>
      </w:r>
      <w:r>
        <w:br/>
      </w:r>
      <w:r>
        <w:rPr>
          <w:rFonts w:ascii="Times New Roman"/>
          <w:b w:val="false"/>
          <w:i w:val="false"/>
          <w:color w:val="000000"/>
          <w:sz w:val="28"/>
        </w:rPr>
        <w:t>
      1) устанавливает порядок обращения валютных ценностей в Республике Казахстан;
</w:t>
      </w:r>
      <w:r>
        <w:br/>
      </w:r>
      <w:r>
        <w:rPr>
          <w:rFonts w:ascii="Times New Roman"/>
          <w:b w:val="false"/>
          <w:i w:val="false"/>
          <w:color w:val="000000"/>
          <w:sz w:val="28"/>
        </w:rPr>
        <w:t>
      2) устанавливает правила проведения резидентами и нерезидентами валютных операций в Республике Казахстан;
</w:t>
      </w:r>
      <w:r>
        <w:br/>
      </w:r>
      <w:r>
        <w:rPr>
          <w:rFonts w:ascii="Times New Roman"/>
          <w:b w:val="false"/>
          <w:i w:val="false"/>
          <w:color w:val="000000"/>
          <w:sz w:val="28"/>
        </w:rPr>
        <w:t>
      3) устанавливает единые правила и условия оформления резидентами паспортов сделок по экспорту и импорту и порядок осуществления экспортно-импортного валютного контроля в целях обеспечения выполнения резидентами требования репатриации;
</w:t>
      </w:r>
      <w:r>
        <w:br/>
      </w:r>
      <w:r>
        <w:rPr>
          <w:rFonts w:ascii="Times New Roman"/>
          <w:b w:val="false"/>
          <w:i w:val="false"/>
          <w:color w:val="000000"/>
          <w:sz w:val="28"/>
        </w:rPr>
        <w:t>
      4) устанавливает порядок ввоза, вывоза и пересылки в Республику Казахстан и из Республики Казахстан валютных ценностей;
</w:t>
      </w:r>
      <w:r>
        <w:br/>
      </w:r>
      <w:r>
        <w:rPr>
          <w:rFonts w:ascii="Times New Roman"/>
          <w:b w:val="false"/>
          <w:i w:val="false"/>
          <w:color w:val="000000"/>
          <w:sz w:val="28"/>
        </w:rPr>
        <w:t>
      5) устанавливает порядок лицензирования и выдает лицензии на осуществление деятельности, связанной с использованием валютных ценностей;
</w:t>
      </w:r>
      <w:r>
        <w:br/>
      </w:r>
      <w:r>
        <w:rPr>
          <w:rFonts w:ascii="Times New Roman"/>
          <w:b w:val="false"/>
          <w:i w:val="false"/>
          <w:color w:val="000000"/>
          <w:sz w:val="28"/>
        </w:rPr>
        <w:t>
      6) устанавливает порядок регистрации и выдает регистрационные свидетельства обменных пунктов, а также приостанавливает их действие в соответствии с валютным законодательством Республики Казахстан;
</w:t>
      </w:r>
      <w:r>
        <w:br/>
      </w:r>
      <w:r>
        <w:rPr>
          <w:rFonts w:ascii="Times New Roman"/>
          <w:b w:val="false"/>
          <w:i w:val="false"/>
          <w:color w:val="000000"/>
          <w:sz w:val="28"/>
        </w:rPr>
        <w:t>
      7) устанавливает квалификационные требования к осуществлению деятельности, связанной с использованием валютных ценностей;
</w:t>
      </w:r>
      <w:r>
        <w:br/>
      </w:r>
      <w:r>
        <w:rPr>
          <w:rFonts w:ascii="Times New Roman"/>
          <w:b w:val="false"/>
          <w:i w:val="false"/>
          <w:color w:val="000000"/>
          <w:sz w:val="28"/>
        </w:rPr>
        <w:t>
      8) устанавливает порядок осуществления регистрации и уведомления о валютных операциях, об открытии резидентами Республики Казахстан счетов в иностранных банках, а также выдает регистрационные свидетельства и свидетельства об уведомлении;
</w:t>
      </w:r>
      <w:r>
        <w:br/>
      </w:r>
      <w:r>
        <w:rPr>
          <w:rFonts w:ascii="Times New Roman"/>
          <w:b w:val="false"/>
          <w:i w:val="false"/>
          <w:color w:val="000000"/>
          <w:sz w:val="28"/>
        </w:rPr>
        <w:t>
      9) выдает разрешения при введении режима специального разрешения на осуществление валютных операций;
</w:t>
      </w:r>
      <w:r>
        <w:br/>
      </w:r>
      <w:r>
        <w:rPr>
          <w:rFonts w:ascii="Times New Roman"/>
          <w:b w:val="false"/>
          <w:i w:val="false"/>
          <w:color w:val="000000"/>
          <w:sz w:val="28"/>
        </w:rPr>
        <w:t>
      10) устанавливает по согласованию с государственными органами в соответствии с их компетенцией порядок и формы учета и отчетности по валютным операциям, обязательные для исполнения резидентами и нерезидентами в Республике Казахстан;
</w:t>
      </w:r>
      <w:r>
        <w:br/>
      </w:r>
      <w:r>
        <w:rPr>
          <w:rFonts w:ascii="Times New Roman"/>
          <w:b w:val="false"/>
          <w:i w:val="false"/>
          <w:color w:val="000000"/>
          <w:sz w:val="28"/>
        </w:rPr>
        <w:t>
      11) в случаях установления фактов нарушения банками и иными лицами банковского и валютного законодательства Республики Казахстан налагает санкции, предусмотренные банковским и валютным законодательством Республики Казахстан.
</w:t>
      </w:r>
      <w:r>
        <w:br/>
      </w:r>
      <w:r>
        <w:rPr>
          <w:rFonts w:ascii="Times New Roman"/>
          <w:b w:val="false"/>
          <w:i w:val="false"/>
          <w:color w:val="000000"/>
          <w:sz w:val="28"/>
        </w:rPr>
        <w:t>
      Национальный Банк Казахстана вправе выполнять иные функции в области валютного регулирования и валютного контроля, предусмотренные законодательством Республики Казахстан.";
</w:t>
      </w:r>
      <w:r>
        <w:br/>
      </w:r>
      <w:r>
        <w:rPr>
          <w:rFonts w:ascii="Times New Roman"/>
          <w:b w:val="false"/>
          <w:i w:val="false"/>
          <w:color w:val="000000"/>
          <w:sz w:val="28"/>
        </w:rPr>
        <w:t>
      8) часть пятую статьи 58 дополнить абзацем следующего содержания:
</w:t>
      </w:r>
      <w:r>
        <w:br/>
      </w:r>
      <w:r>
        <w:rPr>
          <w:rFonts w:ascii="Times New Roman"/>
          <w:b w:val="false"/>
          <w:i w:val="false"/>
          <w:color w:val="000000"/>
          <w:sz w:val="28"/>
        </w:rPr>
        <w:t>
      "продажи аффинированного золота и других драгоценных металлов за казахстанский тенге.";
</w:t>
      </w:r>
      <w:r>
        <w:br/>
      </w:r>
      <w:r>
        <w:rPr>
          <w:rFonts w:ascii="Times New Roman"/>
          <w:b w:val="false"/>
          <w:i w:val="false"/>
          <w:color w:val="000000"/>
          <w:sz w:val="28"/>
        </w:rPr>
        <w:t>
      9) часть первую статьи 60 изложить в следующей редакции:
</w:t>
      </w:r>
      <w:r>
        <w:br/>
      </w:r>
      <w:r>
        <w:rPr>
          <w:rFonts w:ascii="Times New Roman"/>
          <w:b w:val="false"/>
          <w:i w:val="false"/>
          <w:color w:val="000000"/>
          <w:sz w:val="28"/>
        </w:rPr>
        <w:t>
      "Курсовые разницы по золотовалютным активам, являющиеся следствием изменений в оценке активов или обязательств Национального Банка Казахстана, относятся на счета нереализованных доходов или расходов отчетного периода, в котором они возникли. Сумма реализованного дохода или расхода, рассчитанная в соответствии с нормативными правовыми актами Национального Банка Казахстана, направляется на соответствующие счета доходов и расходов отчетного периода. Нереализованные доходы и расходы относятся на соответствующие счета переоценки. В случае отсутствия остатков на счетах переоценки золотовалютных активов возникающая отрицательная курсовая разница относится на расходы отчетного периода.";
</w:t>
      </w:r>
      <w:r>
        <w:br/>
      </w:r>
      <w:r>
        <w:rPr>
          <w:rFonts w:ascii="Times New Roman"/>
          <w:b w:val="false"/>
          <w:i w:val="false"/>
          <w:color w:val="000000"/>
          <w:sz w:val="28"/>
        </w:rPr>
        <w:t>
      10) в статье 62-3:
</w:t>
      </w:r>
      <w:r>
        <w:br/>
      </w:r>
      <w:r>
        <w:rPr>
          <w:rFonts w:ascii="Times New Roman"/>
          <w:b w:val="false"/>
          <w:i w:val="false"/>
          <w:color w:val="000000"/>
          <w:sz w:val="28"/>
        </w:rPr>
        <w:t>
      в пункте 2: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плановая - проверка, проводимая не более одного раза в год в соответствии с планами проверок Национального Банка Казахстана;";
</w:t>
      </w:r>
      <w:r>
        <w:br/>
      </w:r>
      <w:r>
        <w:rPr>
          <w:rFonts w:ascii="Times New Roman"/>
          <w:b w:val="false"/>
          <w:i w:val="false"/>
          <w:color w:val="000000"/>
          <w:sz w:val="28"/>
        </w:rPr>
        <w:t>
      дополнить подпунктом 3) следующего содержания:
</w:t>
      </w:r>
      <w:r>
        <w:br/>
      </w:r>
      <w:r>
        <w:rPr>
          <w:rFonts w:ascii="Times New Roman"/>
          <w:b w:val="false"/>
          <w:i w:val="false"/>
          <w:color w:val="000000"/>
          <w:sz w:val="28"/>
        </w:rPr>
        <w:t>
      "3) рейдовая - проверка, охватывающая одновременно деятельность нескольких субъектов, по одному вопросу, одному основанию, проводимая не чаще одного раза в полгода.";
</w:t>
      </w:r>
      <w:r>
        <w:br/>
      </w:r>
      <w:r>
        <w:rPr>
          <w:rFonts w:ascii="Times New Roman"/>
          <w:b w:val="false"/>
          <w:i w:val="false"/>
          <w:color w:val="000000"/>
          <w:sz w:val="28"/>
        </w:rPr>
        <w:t>
      часть вторую пункта 4 исключить;
</w:t>
      </w:r>
      <w:r>
        <w:br/>
      </w:r>
      <w:r>
        <w:rPr>
          <w:rFonts w:ascii="Times New Roman"/>
          <w:b w:val="false"/>
          <w:i w:val="false"/>
          <w:color w:val="000000"/>
          <w:sz w:val="28"/>
        </w:rPr>
        <w:t>
      в пункте 5:
</w:t>
      </w:r>
      <w:r>
        <w:br/>
      </w: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"5. Проверка проводится на основании акта Национального Банка Казахстана о назначении проверки, утвержденного заместителем Председателя Национального Банка Казахстана либо руководителем территориального филиала Национального Банка Казахстана.";
</w:t>
      </w:r>
      <w:r>
        <w:br/>
      </w:r>
      <w:r>
        <w:rPr>
          <w:rFonts w:ascii="Times New Roman"/>
          <w:b w:val="false"/>
          <w:i w:val="false"/>
          <w:color w:val="000000"/>
          <w:sz w:val="28"/>
        </w:rPr>
        <w:t>
      в части второй:
</w:t>
      </w:r>
      <w:r>
        <w:br/>
      </w:r>
      <w:r>
        <w:rPr>
          <w:rFonts w:ascii="Times New Roman"/>
          <w:b w:val="false"/>
          <w:i w:val="false"/>
          <w:color w:val="000000"/>
          <w:sz w:val="28"/>
        </w:rPr>
        <w:t>
      в подпункте 4) после слов "номер налогоплательщика" дополнить словами "или бизнес-идентификационный номер (БИН), при его наличии,";
</w:t>
      </w:r>
      <w:r>
        <w:br/>
      </w:r>
      <w:r>
        <w:rPr>
          <w:rFonts w:ascii="Times New Roman"/>
          <w:b w:val="false"/>
          <w:i w:val="false"/>
          <w:color w:val="000000"/>
          <w:sz w:val="28"/>
        </w:rPr>
        <w:t>
      в подпункте 5) слова "(плановая, внеплановая)" исключить;
</w:t>
      </w:r>
      <w:r>
        <w:br/>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"В акте о назначении рейдовой проверки указываются сведения, предусмотренные настоящим пунктом, за исключением сведений, предусмотренных подпунктом 4) настоящего пункта, а также указывается сведение о наличии списка лиц, подвергаемых проверке. К акту о назначении рейдовой проверки прилагается список лиц, подвергаемых проверке, с указанием сведений, предусмотренных подпунктом 4) настоящего пункта.";
</w:t>
      </w:r>
      <w:r>
        <w:br/>
      </w:r>
      <w:r>
        <w:rPr>
          <w:rFonts w:ascii="Times New Roman"/>
          <w:b w:val="false"/>
          <w:i w:val="false"/>
          <w:color w:val="000000"/>
          <w:sz w:val="28"/>
        </w:rPr>
        <w:t>
      пункты 6 и 7 изложить в следующей редакции:
</w:t>
      </w:r>
      <w:r>
        <w:br/>
      </w:r>
      <w:r>
        <w:rPr>
          <w:rFonts w:ascii="Times New Roman"/>
          <w:b w:val="false"/>
          <w:i w:val="false"/>
          <w:color w:val="000000"/>
          <w:sz w:val="28"/>
        </w:rPr>
        <w:t>
      "6. Акт о назначении проверки и прилагаемый к нему список проверяемых лиц при осуществлении рейдовой проверки представляются в двух экземплярах (оригинал и копия) для регистрации в государственном органе, осуществляющем в пределах своей компетенции статистическую деятельность в области правовой статистики и специальных учетов, в порядке, установленном законодательством Республики Казахстан.
</w:t>
      </w:r>
      <w:r>
        <w:br/>
      </w:r>
      <w:r>
        <w:rPr>
          <w:rFonts w:ascii="Times New Roman"/>
          <w:b w:val="false"/>
          <w:i w:val="false"/>
          <w:color w:val="000000"/>
          <w:sz w:val="28"/>
        </w:rPr>
        <w:t>
      7. Началом проведения проверки, за исключением рейдовой проверки, считается момент предъявления проверяемому лицу зарегистрированного акта о назначении проверки.
</w:t>
      </w:r>
      <w:r>
        <w:br/>
      </w:r>
      <w:r>
        <w:rPr>
          <w:rFonts w:ascii="Times New Roman"/>
          <w:b w:val="false"/>
          <w:i w:val="false"/>
          <w:color w:val="000000"/>
          <w:sz w:val="28"/>
        </w:rPr>
        <w:t>
      Началом проведения рейдовой проверки считается момент предъявления проверяемому лицу зарегистрированного оригинала акта о назначении проверки для ознакомления и вручения его копии. В оригинале ставится отметка об ознакомлении и получении копии.";
</w:t>
      </w:r>
      <w:r>
        <w:br/>
      </w:r>
      <w:r>
        <w:rPr>
          <w:rFonts w:ascii="Times New Roman"/>
          <w:b w:val="false"/>
          <w:i w:val="false"/>
          <w:color w:val="000000"/>
          <w:sz w:val="28"/>
        </w:rPr>
        <w:t>
      пункт 13 дополнить частью третьей следующего содержания:
</w:t>
      </w:r>
      <w:r>
        <w:br/>
      </w:r>
      <w:r>
        <w:rPr>
          <w:rFonts w:ascii="Times New Roman"/>
          <w:b w:val="false"/>
          <w:i w:val="false"/>
          <w:color w:val="000000"/>
          <w:sz w:val="28"/>
        </w:rPr>
        <w:t>
      "При рейдовой проверке срок проверки одного лица, указанного в списке лиц, подвергаемых проверке, не должен превышать пяти рабочих дней. В случае продления срока рейдовой проверки, срок проверки одного лица, указанного в списке лиц, подвергаемых проверке, может быть продлен, но не более чем на пять рабочих дней.";
</w:t>
      </w:r>
      <w:r>
        <w:br/>
      </w:r>
      <w:r>
        <w:rPr>
          <w:rFonts w:ascii="Times New Roman"/>
          <w:b w:val="false"/>
          <w:i w:val="false"/>
          <w:color w:val="000000"/>
          <w:sz w:val="28"/>
        </w:rPr>
        <w:t>
      11) в части третьей статьи 66 слова "доходах и расходах" заменить словами "прибылях и убытках";
</w:t>
      </w:r>
      <w:r>
        <w:br/>
      </w:r>
      <w:r>
        <w:rPr>
          <w:rFonts w:ascii="Times New Roman"/>
          <w:b w:val="false"/>
          <w:i w:val="false"/>
          <w:color w:val="000000"/>
          <w:sz w:val="28"/>
        </w:rPr>
        <w:t>
      12) часть первую статьи 68 изложить в следующей редакции:
</w:t>
      </w:r>
      <w:r>
        <w:br/>
      </w:r>
      <w:r>
        <w:rPr>
          <w:rFonts w:ascii="Times New Roman"/>
          <w:b w:val="false"/>
          <w:i w:val="false"/>
          <w:color w:val="000000"/>
          <w:sz w:val="28"/>
        </w:rPr>
        <w:t>
      "По решению Правления Национального Банка Казахстана аудит финансовой отчетности Национального Банка Казахстана проводится ежегодно аудиторской организацией, имеющей опыт аудита центрального банка государства-члена Организации экономического сотрудничества и развития (ОЭСР) или стран Содружества Независимых Государств (СНГ).".
</w:t>
      </w:r>
      <w:r>
        <w:br/>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августа 1995 г. "О банках и банковской деятельности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1998 г., N 11-12, ст. 176; N 17-18, ст. 224; 1999 г., N 20, ст. 727; 2000 г., N 3-4, ст. 66; N 22, ст. 408; 2001 г., N 8, ст. 52; N 9, ст. 86; 2002 г., N 17, ст. 155; 2003 г., N 5, ст. 31; N 10, ст. 51; N 11, ст. 56, 67; N 15, ст. 138, 139; 2004 г., N 11-12, ст. 66; N 15, ст. 86; N 16, ст. 91; N 23, ст. 140; 2005 г., N 7-8, ст. 24; N 14, ст. 55, 58; N 23, ст. 104; 2006 г., N 3, ст. 22; N 4, ст. 24; N 8, ст. 45; N 11, ст. 55; N 16, ст. 99; 2007 г., N 2, ст. 18; N 4, ст. 28, 33):
</w:t>
      </w:r>
      <w:r>
        <w:br/>
      </w:r>
      <w:r>
        <w:rPr>
          <w:rFonts w:ascii="Times New Roman"/>
          <w:b w:val="false"/>
          <w:i w:val="false"/>
          <w:color w:val="000000"/>
          <w:sz w:val="28"/>
        </w:rPr>
        <w:t>
      1) статью 4 изложить в следующей редакции:
</w:t>
      </w:r>
      <w:r>
        <w:br/>
      </w:r>
      <w:r>
        <w:rPr>
          <w:rFonts w:ascii="Times New Roman"/>
          <w:b w:val="false"/>
          <w:i w:val="false"/>
          <w:color w:val="000000"/>
          <w:sz w:val="28"/>
        </w:rPr>
        <w:t>
      "Статья 4. Законодательство Республики Казахстан
</w:t>
      </w:r>
      <w:r>
        <w:br/>
      </w:r>
      <w:r>
        <w:rPr>
          <w:rFonts w:ascii="Times New Roman"/>
          <w:b w:val="false"/>
          <w:i w:val="false"/>
          <w:color w:val="000000"/>
          <w:sz w:val="28"/>
        </w:rPr>
        <w:t>
                 о банках и банковской деятельности
</w:t>
      </w:r>
      <w:r>
        <w:br/>
      </w:r>
      <w:r>
        <w:rPr>
          <w:rFonts w:ascii="Times New Roman"/>
          <w:b w:val="false"/>
          <w:i w:val="false"/>
          <w:color w:val="000000"/>
          <w:sz w:val="28"/>
        </w:rPr>
        <w:t>
      1. Законодательство Республики Казахстан о банках и банковской деятельности основывается на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состоит из настоящего Закона и иных законодательных актов Республики Казахстан, а также нормативных правовых актов уполномоченного органа и Национального Банка, издаваемых на основании и во исполнение законодательных актов и актов Президента Республики Казахстан по вопросам, отнесенным к их компетенции.
</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r>
        <w:br/>
      </w:r>
      <w:r>
        <w:rPr>
          <w:rFonts w:ascii="Times New Roman"/>
          <w:b w:val="false"/>
          <w:i w:val="false"/>
          <w:color w:val="000000"/>
          <w:sz w:val="28"/>
        </w:rPr>
        <w:t>
      2) абзац третий пункта 4 статьи 19 изложить в следующей редакции:
</w:t>
      </w:r>
      <w:r>
        <w:br/>
      </w:r>
      <w:r>
        <w:rPr>
          <w:rFonts w:ascii="Times New Roman"/>
          <w:b w:val="false"/>
          <w:i w:val="false"/>
          <w:color w:val="000000"/>
          <w:sz w:val="28"/>
        </w:rPr>
        <w:t>
      "уполномочена на осуществление аудиторской деятельности в соответствии с лицензией и квалификационными требованиями по проведению обязательного аудита финансовых организаций уполномоченного государственного органа, осуществляющего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либо в соответствии с лицензией на осуществление аудиторской деятельности компетентного органа государства, резидентом которого является.";
</w:t>
      </w:r>
      <w:r>
        <w:br/>
      </w:r>
      <w:r>
        <w:rPr>
          <w:rFonts w:ascii="Times New Roman"/>
          <w:b w:val="false"/>
          <w:i w:val="false"/>
          <w:color w:val="000000"/>
          <w:sz w:val="28"/>
        </w:rPr>
        <w:t>
      3) в статье 30:
</w:t>
      </w:r>
      <w:r>
        <w:br/>
      </w:r>
      <w:r>
        <w:rPr>
          <w:rFonts w:ascii="Times New Roman"/>
          <w:b w:val="false"/>
          <w:i w:val="false"/>
          <w:color w:val="000000"/>
          <w:sz w:val="28"/>
        </w:rPr>
        <w:t>
      в пункте 2:
</w:t>
      </w:r>
      <w:r>
        <w:br/>
      </w:r>
      <w:r>
        <w:rPr>
          <w:rFonts w:ascii="Times New Roman"/>
          <w:b w:val="false"/>
          <w:i w:val="false"/>
          <w:color w:val="000000"/>
          <w:sz w:val="28"/>
        </w:rPr>
        <w:t>
      подпункт 4) после слова "ведение" дополнить словом "банками";
</w:t>
      </w:r>
      <w:r>
        <w:br/>
      </w:r>
      <w:r>
        <w:rPr>
          <w:rFonts w:ascii="Times New Roman"/>
          <w:b w:val="false"/>
          <w:i w:val="false"/>
          <w:color w:val="000000"/>
          <w:sz w:val="28"/>
        </w:rPr>
        <w:t>
      подпункты 5) и 6) изложить в следующей редакции:
</w:t>
      </w:r>
      <w:r>
        <w:br/>
      </w:r>
      <w:r>
        <w:rPr>
          <w:rFonts w:ascii="Times New Roman"/>
          <w:b w:val="false"/>
          <w:i w:val="false"/>
          <w:color w:val="000000"/>
          <w:sz w:val="28"/>
        </w:rPr>
        <w:t>
      "5) кассовые операции: прием и выдача банками и национальным оператором почты наличных денег, включая их размен, обмен, пересчет, сортировку, упаковку и хранение;
</w:t>
      </w:r>
      <w:r>
        <w:br/>
      </w:r>
      <w:r>
        <w:rPr>
          <w:rFonts w:ascii="Times New Roman"/>
          <w:b w:val="false"/>
          <w:i w:val="false"/>
          <w:color w:val="000000"/>
          <w:sz w:val="28"/>
        </w:rPr>
        <w:t>
      6) переводные операции: выполнение поручений физических и юридических лиц по платежам и переводам денег. Лицензия на осуществление переводной операции выдается банкам и юридическим лицам, указанным в пункте 6-1 настоящей статьи;";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К банковским операциям не относятся:
</w:t>
      </w:r>
      <w:r>
        <w:br/>
      </w:r>
      <w:r>
        <w:rPr>
          <w:rFonts w:ascii="Times New Roman"/>
          <w:b w:val="false"/>
          <w:i w:val="false"/>
          <w:color w:val="000000"/>
          <w:sz w:val="28"/>
        </w:rPr>
        <w:t>
      1) деятельность по предоставлению микрокредитов юридическими лицами, зарегистрированными в качестве микрокредитных организаций в порядке, определяемом законодательством Республики Казахстан;
</w:t>
      </w:r>
      <w:r>
        <w:br/>
      </w:r>
      <w:r>
        <w:rPr>
          <w:rFonts w:ascii="Times New Roman"/>
          <w:b w:val="false"/>
          <w:i w:val="false"/>
          <w:color w:val="000000"/>
          <w:sz w:val="28"/>
        </w:rPr>
        <w:t>
      2) прием от потребителей наличных денег в оплату за предоставляемые услуги, осуществляемый поверенным, действующим от имени и по поручению доверителя (поставщика услуг) на основании договора поручения, в том числе через электронные терминалы. Документы, подтверждающие право поверенного принимать платежи в пользу доверителя (поставщика услуг), должны быть представлены для ознакомления плательщику по его требованию.";
</w:t>
      </w:r>
      <w:r>
        <w:br/>
      </w:r>
      <w:r>
        <w:rPr>
          <w:rFonts w:ascii="Times New Roman"/>
          <w:b w:val="false"/>
          <w:i w:val="false"/>
          <w:color w:val="000000"/>
          <w:sz w:val="28"/>
        </w:rPr>
        <w:t>
      в пункте 6:
</w:t>
      </w:r>
      <w:r>
        <w:br/>
      </w:r>
      <w:r>
        <w:rPr>
          <w:rFonts w:ascii="Times New Roman"/>
          <w:b w:val="false"/>
          <w:i w:val="false"/>
          <w:color w:val="000000"/>
          <w:sz w:val="28"/>
        </w:rPr>
        <w:t>
      часть третью исключить;
</w:t>
      </w:r>
      <w:r>
        <w:br/>
      </w:r>
      <w:r>
        <w:rPr>
          <w:rFonts w:ascii="Times New Roman"/>
          <w:b w:val="false"/>
          <w:i w:val="false"/>
          <w:color w:val="000000"/>
          <w:sz w:val="28"/>
        </w:rPr>
        <w:t>
      в части четвертой слова "банковских операций, предусмотренных подпунктами 9) и 12)" заменить словами "банковской операции, предусмотренной подпунктом 9)";
</w:t>
      </w:r>
      <w:r>
        <w:br/>
      </w:r>
      <w:r>
        <w:rPr>
          <w:rFonts w:ascii="Times New Roman"/>
          <w:b w:val="false"/>
          <w:i w:val="false"/>
          <w:color w:val="000000"/>
          <w:sz w:val="28"/>
        </w:rPr>
        <w:t>
      дополнить пунктом 6-1 следующего содержания:
</w:t>
      </w:r>
      <w:r>
        <w:br/>
      </w:r>
      <w:r>
        <w:rPr>
          <w:rFonts w:ascii="Times New Roman"/>
          <w:b w:val="false"/>
          <w:i w:val="false"/>
          <w:color w:val="000000"/>
          <w:sz w:val="28"/>
        </w:rPr>
        <w:t>
      "6-1. банковская операция, предусмотренная подпунктом 6) пункта 2 настоящей статьи, осуществляется фондовой биржей, центральным депозитарием, брокером и (или) дилером с правом ведения счетов клиентов в качестве номинального держателя при наличии у указанных юридических лиц лицензии уполномоченного органа на проведение банковских операций, предусмотренных подпунктами 1) и (или) 3) пункта 2 настоящей статьи, а также оператором межбанковской системы переводов денег.
</w:t>
      </w:r>
      <w:r>
        <w:br/>
      </w:r>
      <w:r>
        <w:rPr>
          <w:rFonts w:ascii="Times New Roman"/>
          <w:b w:val="false"/>
          <w:i w:val="false"/>
          <w:color w:val="000000"/>
          <w:sz w:val="28"/>
        </w:rPr>
        <w:t>
      Иные юридические лица проводят банковские операции, предусмотренные подпунктами 1) и 6) пункта 2 настоящей статьи, в рамках полномочий, определенных законодательными актами Республики Казахстан.";
</w:t>
      </w:r>
      <w:r>
        <w:br/>
      </w:r>
      <w:r>
        <w:rPr>
          <w:rFonts w:ascii="Times New Roman"/>
          <w:b w:val="false"/>
          <w:i w:val="false"/>
          <w:color w:val="000000"/>
          <w:sz w:val="28"/>
        </w:rPr>
        <w:t>
      дополнить пунктом 7-1 следующего содержания:
</w:t>
      </w:r>
      <w:r>
        <w:br/>
      </w:r>
      <w:r>
        <w:rPr>
          <w:rFonts w:ascii="Times New Roman"/>
          <w:b w:val="false"/>
          <w:i w:val="false"/>
          <w:color w:val="000000"/>
          <w:sz w:val="28"/>
        </w:rPr>
        <w:t>
      "7-1. Организациям, осуществляющим операции по инкассации банкнот, монет и ценностей на основании лицензии Национального Банка, запрещается сниматься иными видами деятельности (операциями), за исключением деятельности по пересчету, сортировке, упаковке, хранению банкнот, монет и ценностей, а также их выдаче банкам и их клиентам по поручению банков.";
</w:t>
      </w:r>
      <w:r>
        <w:br/>
      </w:r>
      <w:r>
        <w:rPr>
          <w:rFonts w:ascii="Times New Roman"/>
          <w:b w:val="false"/>
          <w:i w:val="false"/>
          <w:color w:val="000000"/>
          <w:sz w:val="28"/>
        </w:rPr>
        <w:t>
      4) В подпункте а) пункта 1 статьи 48 после слова "банка" дополнить словами "и  организации, осуществляющей отдельные виды банковских операций,";
</w:t>
      </w:r>
      <w:r>
        <w:br/>
      </w:r>
      <w:r>
        <w:rPr>
          <w:rFonts w:ascii="Times New Roman"/>
          <w:b w:val="false"/>
          <w:i w:val="false"/>
          <w:color w:val="000000"/>
          <w:sz w:val="28"/>
        </w:rPr>
        <w:t>
      5) пункт 1 статьи 48-1 изложить в следующей редакции:
</w:t>
      </w:r>
      <w:r>
        <w:br/>
      </w:r>
      <w:r>
        <w:rPr>
          <w:rFonts w:ascii="Times New Roman"/>
          <w:b w:val="false"/>
          <w:i w:val="false"/>
          <w:color w:val="000000"/>
          <w:sz w:val="28"/>
        </w:rPr>
        <w:t>
      "1. Банк, лишенный лицензии на проведение всех банковских операций, не вправе осуществлять банковскую или иную деятельность. С даты лишения банка лицензии на проведение всех банковских операций прекращаются все операции по банковским счетам клиентов и самого банка, за исключением случаев, связанных с расходами, предусмотренными нормативными правовыми актами уполномоченного органа, и зачислением поступающих в банк денег. Не допускается взыскание денег с банковских счетов банка, лишенного лицензии на проведение всех банковских операций, по требованиям кредиторов и иных лиц к банку.";
</w:t>
      </w:r>
      <w:r>
        <w:br/>
      </w:r>
      <w:r>
        <w:rPr>
          <w:rFonts w:ascii="Times New Roman"/>
          <w:b w:val="false"/>
          <w:i w:val="false"/>
          <w:color w:val="000000"/>
          <w:sz w:val="28"/>
        </w:rPr>
        <w:t>
      6) в статье 50:
</w:t>
      </w:r>
      <w:r>
        <w:br/>
      </w:r>
      <w:r>
        <w:rPr>
          <w:rFonts w:ascii="Times New Roman"/>
          <w:b w:val="false"/>
          <w:i w:val="false"/>
          <w:color w:val="000000"/>
          <w:sz w:val="28"/>
        </w:rPr>
        <w:t>
      часть вторую пункта 4 изложить в следующей редакции:
</w:t>
      </w:r>
      <w:r>
        <w:br/>
      </w:r>
      <w:r>
        <w:rPr>
          <w:rFonts w:ascii="Times New Roman"/>
          <w:b w:val="false"/>
          <w:i w:val="false"/>
          <w:color w:val="000000"/>
          <w:sz w:val="28"/>
        </w:rPr>
        <w:t>
      "Не является раскрытием банковской тайны:
</w:t>
      </w:r>
      <w:r>
        <w:br/>
      </w:r>
      <w:r>
        <w:rPr>
          <w:rFonts w:ascii="Times New Roman"/>
          <w:b w:val="false"/>
          <w:i w:val="false"/>
          <w:color w:val="000000"/>
          <w:sz w:val="28"/>
        </w:rPr>
        <w:t>
      1) обязательное уведомление банками налоговых органов об открытии банковских счетов юридическому лицу или физическому лицу, осуществляющему предпринимательскую деятельность без образования юридического лица;
</w:t>
      </w:r>
      <w:r>
        <w:br/>
      </w:r>
      <w:r>
        <w:rPr>
          <w:rFonts w:ascii="Times New Roman"/>
          <w:b w:val="false"/>
          <w:i w:val="false"/>
          <w:color w:val="000000"/>
          <w:sz w:val="28"/>
        </w:rPr>
        <w:t>
      2) представление сведений об остатках денег на банковских счетах физических лиц ликвидационной комиссией банка, ликвидируемого в принудительном порядке, организации, осуществляющей обязательное гарантирование депозитов, и банкам-агентам для осуществления мероприятий, связанных с возвратом денег вкладчикам; аудиторской организации на основании письменного согласия владельца счета.";
</w:t>
      </w:r>
      <w:r>
        <w:br/>
      </w:r>
      <w:r>
        <w:rPr>
          <w:rFonts w:ascii="Times New Roman"/>
          <w:b w:val="false"/>
          <w:i w:val="false"/>
          <w:color w:val="000000"/>
          <w:sz w:val="28"/>
        </w:rPr>
        <w:t>
      подпункт д-1) пункта 6 дополнить словами ", либо его копии, заверенной печатью территориального отдела органа исполнительного производства";
</w:t>
      </w:r>
      <w:r>
        <w:br/>
      </w:r>
      <w:r>
        <w:rPr>
          <w:rFonts w:ascii="Times New Roman"/>
          <w:b w:val="false"/>
          <w:i w:val="false"/>
          <w:color w:val="000000"/>
          <w:sz w:val="28"/>
        </w:rPr>
        <w:t>
      пункт 7-1 изложить в следующей редакции:
</w:t>
      </w:r>
      <w:r>
        <w:br/>
      </w:r>
      <w:r>
        <w:rPr>
          <w:rFonts w:ascii="Times New Roman"/>
          <w:b w:val="false"/>
          <w:i w:val="false"/>
          <w:color w:val="000000"/>
          <w:sz w:val="28"/>
        </w:rPr>
        <w:t>
      "7-1. Справки о движении денег по банковским счетам клиента, предусмотренные пунктами 6 и 7 настоящей статьи, представляются в форме выписки о движении денег по банковским счетам клиента. Сведения, которые должна содержать выписка о движении денег по банковским счетам клиента, определяются нормативным правовым актом Национального Банка.";
</w:t>
      </w:r>
      <w:r>
        <w:br/>
      </w:r>
      <w:r>
        <w:rPr>
          <w:rFonts w:ascii="Times New Roman"/>
          <w:b w:val="false"/>
          <w:i w:val="false"/>
          <w:color w:val="000000"/>
          <w:sz w:val="28"/>
        </w:rPr>
        <w:t>
      7) в статье 55:
</w:t>
      </w:r>
      <w:r>
        <w:br/>
      </w: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"Банки публикуют годовую финансовую отчетность, включая консолидированные годовые бухгалтерский баланс, отчет о прибылях и убытках, отчет о движении денежных средств, отчет об изменениях в капитале и пояснительную записку, а в случае отсутствия дочерней(-их) организации(-й), неконсолидированные годовые бухгалтерский баланс, отчет о прибылях и убытках, отчет о движении денежных средств, отчет об изменениях в капитале и пояснительную записку, соответствующие международным стандартам финансовой отчетности, а также аудиторский отчет, в порядке и сроки, установленные Национальным Банком по согласованию с уполномоченным органом, после подтверждения аудиторской организацией, соответствующей требованиям пункта 4 статьи 19 настоящего Закона, достоверности представленных в них сведений и утверждения финансовой отчетности годовым собранием акционеров банка.";
</w:t>
      </w:r>
      <w:r>
        <w:br/>
      </w:r>
      <w:r>
        <w:rPr>
          <w:rFonts w:ascii="Times New Roman"/>
          <w:b w:val="false"/>
          <w:i w:val="false"/>
          <w:color w:val="000000"/>
          <w:sz w:val="28"/>
        </w:rPr>
        <w:t>
      в части второй:
</w:t>
      </w:r>
      <w:r>
        <w:br/>
      </w:r>
      <w:r>
        <w:rPr>
          <w:rFonts w:ascii="Times New Roman"/>
          <w:b w:val="false"/>
          <w:i w:val="false"/>
          <w:color w:val="000000"/>
          <w:sz w:val="28"/>
        </w:rPr>
        <w:t>
      после слова "публикуют" дополнить словом "бухгалтерский";
</w:t>
      </w:r>
      <w:r>
        <w:br/>
      </w:r>
      <w:r>
        <w:rPr>
          <w:rFonts w:ascii="Times New Roman"/>
          <w:b w:val="false"/>
          <w:i w:val="false"/>
          <w:color w:val="000000"/>
          <w:sz w:val="28"/>
        </w:rPr>
        <w:t>
      слова "в сроки, установленные" заменить словами "в порядке и сроки, установленные".
</w:t>
      </w:r>
      <w:r>
        <w:br/>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июня 1997 г. "О пенсионном обеспечении в Республике Казахстан" (Ведомости Парламента Республики Казахстан, 1997 г., N 12, ст. 186; 1998 г., N 24, ст. 437; 1999 г., N 8, ст. 237; N 23, ст. 925; 2001 г., N 17-18, ст. 245; N 20, ст. 257; 2002 г., N 1, ст. 1; N 23-24, ст. 198; 2003 г., N 1-2, ст. 9; N 11, ст. 56; N 15, ст. 139; N 21-22, ст. 160; 2004 г., N 11-12, ст. 66; N 23, ст. 140, 142; 2005 г., N 7-8, ст. 19; N 11, ст. 39; N 14, ст. 55, 58; N 23, ст. 104; 2006 г., N 3, ст. 22; N 8, ст. 45; N 12, ст. 69; N 23, ст. 141; 2007 г., N 2, ст. 18; N 4, ст. 98, 150; N 9, ст. 67; N 10, ст. 69; N 24, ст. 178):
</w:t>
      </w:r>
      <w:r>
        <w:br/>
      </w:r>
      <w:r>
        <w:rPr>
          <w:rFonts w:ascii="Times New Roman"/>
          <w:b w:val="false"/>
          <w:i w:val="false"/>
          <w:color w:val="000000"/>
          <w:sz w:val="28"/>
        </w:rPr>
        <w:t>
      в подпункте 8) пункта 2 статьи 41 слова "финансовую отчетность в порядке, установленном" заменить словами "консолидированную финансовую отчетность, а в случае отсутствия дочерней(-их) организации(-й), неконсолидированную финансовую отчетность, аудиторский отчет по перечню, и порядке и сроки, установленные".
</w:t>
      </w:r>
      <w:r>
        <w:br/>
      </w:r>
      <w:r>
        <w:rPr>
          <w:rFonts w:ascii="Times New Roman"/>
          <w:b w:val="false"/>
          <w:i w:val="false"/>
          <w:color w:val="000000"/>
          <w:sz w:val="28"/>
        </w:rPr>
        <w:t>
      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14 июля 1997 г. "О нотариате" (Ведомости Парламента Республики Казахстан, 1997 г., N 13-14, ст. 206; 1998 г., N 22, ст. 307; 2000 г., N 3-4, ст. 66; 2001 г., N 15-16, ст. 236; N 24, ст. 338; 2003 г., N 10, ст. 48; N 12, ст. 86; 2004 г., N 23, ст. 142; 2006 г., N 11, ст. 55; 2007 г., N 2, ст. 18):
</w:t>
      </w:r>
      <w:r>
        <w:br/>
      </w:r>
      <w:r>
        <w:rPr>
          <w:rFonts w:ascii="Times New Roman"/>
          <w:b w:val="false"/>
          <w:i w:val="false"/>
          <w:color w:val="000000"/>
          <w:sz w:val="28"/>
        </w:rPr>
        <w:t>
      в пункте 2 статьи 15 слова "иметь расчетный счет и открывать иные счета" заменить словами "открывать текущие счета".
</w:t>
      </w:r>
      <w:r>
        <w:br/>
      </w:r>
      <w:r>
        <w:rPr>
          <w:rFonts w:ascii="Times New Roman"/>
          <w:b w:val="false"/>
          <w:i w:val="false"/>
          <w:color w:val="000000"/>
          <w:sz w:val="28"/>
        </w:rPr>
        <w:t>
      9.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29 июня 1998 г. "О платежах и переводах денег" (Ведомости Парламента Республики Казахстан, 1998 г., N 11-12, ст. 177; N 24, ст. 445; 2000 г., N 3-4, ст. 66; 2003 г., N 4, ст. 25; N 10, ст. 49, 51; N 15, ст. 138; 2004 г., N 23, ст. 140; 2005 г., N 14, ст. 55; 2006 г., N 11, ст. 55):
</w:t>
      </w:r>
      <w:r>
        <w:br/>
      </w:r>
      <w:r>
        <w:rPr>
          <w:rFonts w:ascii="Times New Roman"/>
          <w:b w:val="false"/>
          <w:i w:val="false"/>
          <w:color w:val="000000"/>
          <w:sz w:val="28"/>
        </w:rPr>
        <w:t>
      1) статью 3 изложить в следующей редакции:
</w:t>
      </w:r>
      <w:r>
        <w:br/>
      </w:r>
      <w:r>
        <w:rPr>
          <w:rFonts w:ascii="Times New Roman"/>
          <w:b w:val="false"/>
          <w:i w:val="false"/>
          <w:color w:val="000000"/>
          <w:sz w:val="28"/>
        </w:rPr>
        <w:t>
      "Статья 3. Основные понятия
</w:t>
      </w:r>
      <w:r>
        <w:br/>
      </w:r>
      <w:r>
        <w:rPr>
          <w:rFonts w:ascii="Times New Roman"/>
          <w:b w:val="false"/>
          <w:i w:val="false"/>
          <w:color w:val="000000"/>
          <w:sz w:val="28"/>
        </w:rPr>
        <w:t>
      В настоящем Законе используются следующие основные понятия:
</w:t>
      </w:r>
      <w:r>
        <w:br/>
      </w:r>
      <w:r>
        <w:rPr>
          <w:rFonts w:ascii="Times New Roman"/>
          <w:b w:val="false"/>
          <w:i w:val="false"/>
          <w:color w:val="000000"/>
          <w:sz w:val="28"/>
        </w:rPr>
        <w:t>
      1) перевод денег - последовательное исполнение банками-получателями указаний отправителей о передаче денег, связанных с осуществлением платежа или иными целями;
</w:t>
      </w:r>
      <w:r>
        <w:br/>
      </w:r>
      <w:r>
        <w:rPr>
          <w:rFonts w:ascii="Times New Roman"/>
          <w:b w:val="false"/>
          <w:i w:val="false"/>
          <w:color w:val="000000"/>
          <w:sz w:val="28"/>
        </w:rPr>
        <w:t>
      2) инициатор перевода денег (далее - инициатор) - лицо, первым предъявившее для исполнения указание о переводе денег;
</w:t>
      </w:r>
      <w:r>
        <w:br/>
      </w:r>
      <w:r>
        <w:rPr>
          <w:rFonts w:ascii="Times New Roman"/>
          <w:b w:val="false"/>
          <w:i w:val="false"/>
          <w:color w:val="000000"/>
          <w:sz w:val="28"/>
        </w:rPr>
        <w:t>
      3) отправитель денег - лицо, за счет которого осуществляется платеж и (или) перевод денег;
</w:t>
      </w:r>
      <w:r>
        <w:br/>
      </w:r>
      <w:r>
        <w:rPr>
          <w:rFonts w:ascii="Times New Roman"/>
          <w:b w:val="false"/>
          <w:i w:val="false"/>
          <w:color w:val="000000"/>
          <w:sz w:val="28"/>
        </w:rPr>
        <w:t>
      4) участники платежа и (или) перевода денег - физические и юридические лица, филиалы и представительства юридических лиц, имеющие права и (или) обязанности по платежу и (или) переводу денег;
</w:t>
      </w:r>
      <w:r>
        <w:br/>
      </w:r>
      <w:r>
        <w:rPr>
          <w:rFonts w:ascii="Times New Roman"/>
          <w:b w:val="false"/>
          <w:i w:val="false"/>
          <w:color w:val="000000"/>
          <w:sz w:val="28"/>
        </w:rPr>
        <w:t>
      5) банк-получатель - банк, которому адресуется указание о переводе денег либо выплате денег;
</w:t>
      </w:r>
      <w:r>
        <w:br/>
      </w:r>
      <w:r>
        <w:rPr>
          <w:rFonts w:ascii="Times New Roman"/>
          <w:b w:val="false"/>
          <w:i w:val="false"/>
          <w:color w:val="000000"/>
          <w:sz w:val="28"/>
        </w:rPr>
        <w:t>
      6) прямое дебетование банковского счета - способ осуществления платежа, при котором производится изъятие денег у отправителя денег и передача их в пользу бенефициара на основании предварительного разрешения отправителя денег об указанном изъятии, действующего в течение определенного периода времени и (или) в пределах определенной суммы денег;
</w:t>
      </w:r>
      <w:r>
        <w:br/>
      </w:r>
      <w:r>
        <w:rPr>
          <w:rFonts w:ascii="Times New Roman"/>
          <w:b w:val="false"/>
          <w:i w:val="false"/>
          <w:color w:val="000000"/>
          <w:sz w:val="28"/>
        </w:rPr>
        <w:t>
      7) бенефициар - лицо, указанное в поручении либо требовании в качестве получателя денег при совершении перевода денег, а также при безналичных платежах, осуществляемых без перевода денег;
</w:t>
      </w:r>
      <w:r>
        <w:br/>
      </w:r>
      <w:r>
        <w:rPr>
          <w:rFonts w:ascii="Times New Roman"/>
          <w:b w:val="false"/>
          <w:i w:val="false"/>
          <w:color w:val="000000"/>
          <w:sz w:val="28"/>
        </w:rPr>
        <w:t>
      8) банк бенефициара - банк, которому согласно условиям договора с отправителем и (или) указанию отправителя надлежит принять деньги, поступающие в пользу бенефициара и (или) выполнить иные действия, предусмотренные указанием, либо договором с отправителем;
</w:t>
      </w:r>
      <w:r>
        <w:br/>
      </w:r>
      <w:r>
        <w:rPr>
          <w:rFonts w:ascii="Times New Roman"/>
          <w:b w:val="false"/>
          <w:i w:val="false"/>
          <w:color w:val="000000"/>
          <w:sz w:val="28"/>
        </w:rPr>
        <w:t>
      9) банк-посредник - любой банк-участник перевода денег, не являющийся банком отправителя денег и банком бенефициара;
</w:t>
      </w:r>
      <w:r>
        <w:br/>
      </w:r>
      <w:r>
        <w:rPr>
          <w:rFonts w:ascii="Times New Roman"/>
          <w:b w:val="false"/>
          <w:i w:val="false"/>
          <w:color w:val="000000"/>
          <w:sz w:val="28"/>
        </w:rPr>
        <w:t>
      10) отправитель - лицо, отправляющее указание, связанное с платежом и (или) переводом денег, которое может быть, в том числе отправителем денег, инициатором или бенефициаром;
</w:t>
      </w:r>
      <w:r>
        <w:br/>
      </w:r>
      <w:r>
        <w:rPr>
          <w:rFonts w:ascii="Times New Roman"/>
          <w:b w:val="false"/>
          <w:i w:val="false"/>
          <w:color w:val="000000"/>
          <w:sz w:val="28"/>
        </w:rPr>
        <w:t>
      11) инкассовое распоряжение - способ осуществления платежа, используемый для изъятия денег с банковского счета отправителя денег без его согласия;
</w:t>
      </w:r>
      <w:r>
        <w:br/>
      </w:r>
      <w:r>
        <w:rPr>
          <w:rFonts w:ascii="Times New Roman"/>
          <w:b w:val="false"/>
          <w:i w:val="false"/>
          <w:color w:val="000000"/>
          <w:sz w:val="28"/>
        </w:rPr>
        <w:t>
      12) клиринг - осуществляемый клиринговой организацией процесс сбора, сверки, сортировки и зачета встречных требований участников клиринга и последующего определения их чистых позиций (сальдо), а также выполнение банком указанных действий по встречным требованиям между его клиентами;
</w:t>
      </w:r>
      <w:r>
        <w:br/>
      </w:r>
      <w:r>
        <w:rPr>
          <w:rFonts w:ascii="Times New Roman"/>
          <w:b w:val="false"/>
          <w:i w:val="false"/>
          <w:color w:val="000000"/>
          <w:sz w:val="28"/>
        </w:rPr>
        <w:t>
      13) микропроцессорная платежная карточка - платежная карточка с интегральной микросхемой, которая используется для безналичной оплаты товаров (работ, услуг), получения наличных денег, осуществления обмена валют и других операций, определенных эмитентом платежной карточки и на его условиях, а также содержит необходимую для держателя карточки информацию;
</w:t>
      </w:r>
      <w:r>
        <w:br/>
      </w:r>
      <w:r>
        <w:rPr>
          <w:rFonts w:ascii="Times New Roman"/>
          <w:b w:val="false"/>
          <w:i w:val="false"/>
          <w:color w:val="000000"/>
          <w:sz w:val="28"/>
        </w:rPr>
        <w:t>
      14) указание - приказ отправителя банку-получателю о переводе либо выплате денег, предъявляемый в силу договора или закона. Указания составляются в форме поручения либо в форме требования;
</w:t>
      </w:r>
      <w:r>
        <w:br/>
      </w:r>
      <w:r>
        <w:rPr>
          <w:rFonts w:ascii="Times New Roman"/>
          <w:b w:val="false"/>
          <w:i w:val="false"/>
          <w:color w:val="000000"/>
          <w:sz w:val="28"/>
        </w:rPr>
        <w:t>
      15) операционный день - период времени, в течение которого банком осуществляется прием указаний о переводе денег и распоряжений о приостановлении либо отзыве таких указаний от клиентов и передача им сообщений, связанных с осуществлением переводов денег в их пользу;
</w:t>
      </w:r>
      <w:r>
        <w:br/>
      </w:r>
      <w:r>
        <w:rPr>
          <w:rFonts w:ascii="Times New Roman"/>
          <w:b w:val="false"/>
          <w:i w:val="false"/>
          <w:color w:val="000000"/>
          <w:sz w:val="28"/>
        </w:rPr>
        <w:t>
      16) взыскатель - лицо, предъявляющее в силу договора или закона требование о взыскании денег, подлежащее исполнению банком-получателем без согласия отправителя денег;
</w:t>
      </w:r>
      <w:r>
        <w:br/>
      </w:r>
      <w:r>
        <w:rPr>
          <w:rFonts w:ascii="Times New Roman"/>
          <w:b w:val="false"/>
          <w:i w:val="false"/>
          <w:color w:val="000000"/>
          <w:sz w:val="28"/>
        </w:rPr>
        <w:t>
      17) платеж - исполнение денежного обязательства с использованием наличных денег либо без их использования путем перевода денег, либо выдачи ила южного документа, содержащего денежное обязательство, либо приказ о выплате денег;
</w:t>
      </w:r>
      <w:r>
        <w:br/>
      </w:r>
      <w:r>
        <w:rPr>
          <w:rFonts w:ascii="Times New Roman"/>
          <w:b w:val="false"/>
          <w:i w:val="false"/>
          <w:color w:val="000000"/>
          <w:sz w:val="28"/>
        </w:rPr>
        <w:t>
      18) национальная межбанковская система платежных карточек - система обслуживания межбанковских операций по платежным карточкам, управление которой осуществляет организация, специально созданная банками-участниками системы, способная также обеспечить хранение, обработку и передачу необходимой информации электронным способом с применением технологий микропроцессорных карточек для реализации общенациональных задач, определяемых законодательными актами Республики Казахстан;
</w:t>
      </w:r>
      <w:r>
        <w:br/>
      </w:r>
      <w:r>
        <w:rPr>
          <w:rFonts w:ascii="Times New Roman"/>
          <w:b w:val="false"/>
          <w:i w:val="false"/>
          <w:color w:val="000000"/>
          <w:sz w:val="28"/>
        </w:rPr>
        <w:t>
      19) платежная карточка - средство доступа к деньгам через электронные терминалы или иные устройства, которое содержит информацию, позволяющую держателю такой карточки осуществлять платежи, получать наличные деньги, производить обмен валют и другие операции, определенные эмитентом платежной карточки и на его условиях;
</w:t>
      </w:r>
      <w:r>
        <w:br/>
      </w:r>
      <w:r>
        <w:rPr>
          <w:rFonts w:ascii="Times New Roman"/>
          <w:b w:val="false"/>
          <w:i w:val="false"/>
          <w:color w:val="000000"/>
          <w:sz w:val="28"/>
        </w:rPr>
        <w:t>
      20) платежное поручение - способ осуществления платежа и (или) переводе денег, предусматривающий предъявление отправителем указания банку-получателю о переводе определенной в данном указании суммы денег в пользу бенефициара;
</w:t>
      </w:r>
      <w:r>
        <w:br/>
      </w:r>
      <w:r>
        <w:rPr>
          <w:rFonts w:ascii="Times New Roman"/>
          <w:b w:val="false"/>
          <w:i w:val="false"/>
          <w:color w:val="000000"/>
          <w:sz w:val="28"/>
        </w:rPr>
        <w:t>
      21) платежное требование-поручение - способ осуществления платежа, при котором в банк отправителя денег предъявляется требование отправителя к отправителю денег о выплате денег в сумме, указанной в таком требовании, на основании и с приложением документов, подтверждающих указанное требование;
</w:t>
      </w:r>
      <w:r>
        <w:br/>
      </w:r>
      <w:r>
        <w:rPr>
          <w:rFonts w:ascii="Times New Roman"/>
          <w:b w:val="false"/>
          <w:i w:val="false"/>
          <w:color w:val="000000"/>
          <w:sz w:val="28"/>
        </w:rPr>
        <w:t>
      22) платежный документ - документ, на основании или с помощью которого производятся платежи и переводы денег;
</w:t>
      </w:r>
      <w:r>
        <w:br/>
      </w:r>
      <w:r>
        <w:rPr>
          <w:rFonts w:ascii="Times New Roman"/>
          <w:b w:val="false"/>
          <w:i w:val="false"/>
          <w:color w:val="000000"/>
          <w:sz w:val="28"/>
        </w:rPr>
        <w:t>
      23) чек - платежный документ, содержащий письменный приказ чекодателя банку-получателю, основанный на договоре между ними, об уплате указанной в таком приказе суммы денег чекодержателю;
</w:t>
      </w:r>
      <w:r>
        <w:br/>
      </w:r>
      <w:r>
        <w:rPr>
          <w:rFonts w:ascii="Times New Roman"/>
          <w:b w:val="false"/>
          <w:i w:val="false"/>
          <w:color w:val="000000"/>
          <w:sz w:val="28"/>
        </w:rPr>
        <w:t>
      24) чекодатель - лицо, выписавшее чек;
</w:t>
      </w:r>
      <w:r>
        <w:br/>
      </w:r>
      <w:r>
        <w:rPr>
          <w:rFonts w:ascii="Times New Roman"/>
          <w:b w:val="false"/>
          <w:i w:val="false"/>
          <w:color w:val="000000"/>
          <w:sz w:val="28"/>
        </w:rPr>
        <w:t>
      25) чекодержатель - лицо, в пользу которого был выписан чек, в том числе чекодатель, если чек был выписан им на себя.";
</w:t>
      </w:r>
      <w:r>
        <w:br/>
      </w:r>
      <w:r>
        <w:rPr>
          <w:rFonts w:ascii="Times New Roman"/>
          <w:b w:val="false"/>
          <w:i w:val="false"/>
          <w:color w:val="000000"/>
          <w:sz w:val="28"/>
        </w:rPr>
        <w:t>
      2) в статье 6:
</w:t>
      </w:r>
      <w:r>
        <w:br/>
      </w:r>
      <w:r>
        <w:rPr>
          <w:rFonts w:ascii="Times New Roman"/>
          <w:b w:val="false"/>
          <w:i w:val="false"/>
          <w:color w:val="000000"/>
          <w:sz w:val="28"/>
        </w:rPr>
        <w:t>
      предложение второе части второй пункта 1 исключить;
</w:t>
      </w:r>
      <w:r>
        <w:br/>
      </w:r>
      <w:r>
        <w:rPr>
          <w:rFonts w:ascii="Times New Roman"/>
          <w:b w:val="false"/>
          <w:i w:val="false"/>
          <w:color w:val="000000"/>
          <w:sz w:val="28"/>
        </w:rPr>
        <w:t>
      в пункте 2 слова ", сберегательные счета и карт-счета" заменить словами "и сберегательные счета";
</w:t>
      </w:r>
      <w:r>
        <w:br/>
      </w:r>
      <w:r>
        <w:rPr>
          <w:rFonts w:ascii="Times New Roman"/>
          <w:b w:val="false"/>
          <w:i w:val="false"/>
          <w:color w:val="000000"/>
          <w:sz w:val="28"/>
        </w:rPr>
        <w:t>
      в пункте 2-1:
</w:t>
      </w:r>
      <w:r>
        <w:br/>
      </w:r>
      <w:r>
        <w:rPr>
          <w:rFonts w:ascii="Times New Roman"/>
          <w:b w:val="false"/>
          <w:i w:val="false"/>
          <w:color w:val="000000"/>
          <w:sz w:val="28"/>
        </w:rPr>
        <w:t>
      в части первой слово "текущего" заменить словом "банковского";
</w:t>
      </w:r>
      <w:r>
        <w:br/>
      </w:r>
      <w:r>
        <w:rPr>
          <w:rFonts w:ascii="Times New Roman"/>
          <w:b w:val="false"/>
          <w:i w:val="false"/>
          <w:color w:val="000000"/>
          <w:sz w:val="28"/>
        </w:rPr>
        <w:t>
      часть третью исключить;
</w:t>
      </w:r>
      <w:r>
        <w:br/>
      </w:r>
      <w:r>
        <w:rPr>
          <w:rFonts w:ascii="Times New Roman"/>
          <w:b w:val="false"/>
          <w:i w:val="false"/>
          <w:color w:val="000000"/>
          <w:sz w:val="28"/>
        </w:rPr>
        <w:t>
      3) пункт 1 статьи 13 изложить в следующей редакции:
</w:t>
      </w:r>
      <w:r>
        <w:br/>
      </w:r>
      <w:r>
        <w:rPr>
          <w:rFonts w:ascii="Times New Roman"/>
          <w:b w:val="false"/>
          <w:i w:val="false"/>
          <w:color w:val="000000"/>
          <w:sz w:val="28"/>
        </w:rPr>
        <w:t>
      "1. Платежное требование-поручение подлежит исполнению банком отправителя денег только при наличии акцепта отправителя денег за исключением случаев, предусмотренных частью второй настоящего пункта.
</w:t>
      </w:r>
      <w:r>
        <w:br/>
      </w:r>
      <w:r>
        <w:rPr>
          <w:rFonts w:ascii="Times New Roman"/>
          <w:b w:val="false"/>
          <w:i w:val="false"/>
          <w:color w:val="000000"/>
          <w:sz w:val="28"/>
        </w:rPr>
        <w:t>
      Платежное требование-поручение, не требующее акцепта отправителя денег, применяется банками для взыскания задолженности с заемщика, гаранта в случае наличия просроченной задолженности заемщика по банковскому займу в соответствии с заключенным договором банковского займа, соглашением об открытии кредитной линии и иным документом, подтверждающим факт заемной операции либо выдачи гарантии, и предъявляется в банк отправителя денег с приложением к нему документов, содержащих согласие отправителя денег на безакцептное изъятие денег с его банковского счета.
</w:t>
      </w:r>
      <w:r>
        <w:br/>
      </w:r>
      <w:r>
        <w:rPr>
          <w:rFonts w:ascii="Times New Roman"/>
          <w:b w:val="false"/>
          <w:i w:val="false"/>
          <w:color w:val="000000"/>
          <w:sz w:val="28"/>
        </w:rPr>
        <w:t>
      Ответственность за обоснованность изъятия денег на основании требования-поручения, не требующего акцепта отправителя денег, несет взыскатель.
</w:t>
      </w:r>
      <w:r>
        <w:br/>
      </w:r>
      <w:r>
        <w:rPr>
          <w:rFonts w:ascii="Times New Roman"/>
          <w:b w:val="false"/>
          <w:i w:val="false"/>
          <w:color w:val="000000"/>
          <w:sz w:val="28"/>
        </w:rPr>
        <w:t>
      Порядок предъявления платежных требований-поручений, а также требования о необходимости приложения к ним оригиналов либо копий документов, подтверждающих обоснованность изъятия денег, устанавливаются нормативными правовыми актами Национального Банка Республики Казахстан.".
</w:t>
      </w:r>
      <w:r>
        <w:br/>
      </w:r>
      <w:r>
        <w:rPr>
          <w:rFonts w:ascii="Times New Roman"/>
          <w:b w:val="false"/>
          <w:i w:val="false"/>
          <w:color w:val="000000"/>
          <w:sz w:val="28"/>
        </w:rPr>
        <w:t>
      10.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13 декабря 2000 г. "О детских деревнях семейного типа и домах юношества" (Ведомости Парламента Республики Казахстан, 2000 г., N 21, ст. 385; 2004 г., N 23, ст. 142; 2007 г., N 20, ст. 152):
</w:t>
      </w:r>
      <w:r>
        <w:br/>
      </w:r>
      <w:r>
        <w:rPr>
          <w:rFonts w:ascii="Times New Roman"/>
          <w:b w:val="false"/>
          <w:i w:val="false"/>
          <w:color w:val="000000"/>
          <w:sz w:val="28"/>
        </w:rPr>
        <w:t>
      1) в пункте 2 статьи 10 слова "лицевые счета" заменить словами "банковские счета";
</w:t>
      </w:r>
      <w:r>
        <w:br/>
      </w:r>
      <w:r>
        <w:rPr>
          <w:rFonts w:ascii="Times New Roman"/>
          <w:b w:val="false"/>
          <w:i w:val="false"/>
          <w:color w:val="000000"/>
          <w:sz w:val="28"/>
        </w:rPr>
        <w:t>
      2) в части первой пункта 2 статьи 20 слова "лицевой счет" заменить словами "банковский счет".
</w:t>
      </w:r>
      <w:r>
        <w:br/>
      </w:r>
      <w:r>
        <w:rPr>
          <w:rFonts w:ascii="Times New Roman"/>
          <w:b w:val="false"/>
          <w:i w:val="false"/>
          <w:color w:val="000000"/>
          <w:sz w:val="28"/>
        </w:rPr>
        <w:t>
      11.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18 декабря 2000 г. "О страховой деятельности" (Ведомости Парламента Республики Казахстан, 2000 г., N 22, ст. 406; 2003 г., N 11, ст. 56; N 12, ст. 85; N 15, ст. 139; 2004 г., N 11-12, ст. 66; 2005 г., N 14, ст. 55, 58; N 23, ст. 104; 2006 г., N 3, ст. 22; N 4, ст. 25; N 8, ст. 45; N 13, ст. 85; N 16, ст. 99; 2007 г., N 2, ст. 18; N 4, ст. 28, 33; N 8, ст. 52; N 18, ст. 145):
</w:t>
      </w:r>
      <w:r>
        <w:br/>
      </w:r>
      <w:r>
        <w:rPr>
          <w:rFonts w:ascii="Times New Roman"/>
          <w:b w:val="false"/>
          <w:i w:val="false"/>
          <w:color w:val="000000"/>
          <w:sz w:val="28"/>
        </w:rPr>
        <w:t>
      1) в статье 16:
</w:t>
      </w:r>
      <w:r>
        <w:br/>
      </w:r>
      <w:r>
        <w:rPr>
          <w:rFonts w:ascii="Times New Roman"/>
          <w:b w:val="false"/>
          <w:i w:val="false"/>
          <w:color w:val="000000"/>
          <w:sz w:val="28"/>
        </w:rPr>
        <w:t>
      в пункте 3:
</w:t>
      </w:r>
      <w:r>
        <w:br/>
      </w:r>
      <w:r>
        <w:rPr>
          <w:rFonts w:ascii="Times New Roman"/>
          <w:b w:val="false"/>
          <w:i w:val="false"/>
          <w:color w:val="000000"/>
          <w:sz w:val="28"/>
        </w:rPr>
        <w:t>
      после слов "состоящую из" дополнить словом "бухгалтерского";
</w:t>
      </w:r>
      <w:r>
        <w:br/>
      </w:r>
      <w:r>
        <w:rPr>
          <w:rFonts w:ascii="Times New Roman"/>
          <w:b w:val="false"/>
          <w:i w:val="false"/>
          <w:color w:val="000000"/>
          <w:sz w:val="28"/>
        </w:rPr>
        <w:t>
      слова "доходах и расходах" заменить словами "прибылях и убытках";
</w:t>
      </w:r>
      <w:r>
        <w:br/>
      </w:r>
      <w:r>
        <w:rPr>
          <w:rFonts w:ascii="Times New Roman"/>
          <w:b w:val="false"/>
          <w:i w:val="false"/>
          <w:color w:val="000000"/>
          <w:sz w:val="28"/>
        </w:rPr>
        <w:t>
      2) в подпункте 4) пункта 1 статьи 27 слова "доходах и расходах" заменить словами "прибылях и убытках";
</w:t>
      </w:r>
      <w:r>
        <w:br/>
      </w:r>
      <w:r>
        <w:rPr>
          <w:rFonts w:ascii="Times New Roman"/>
          <w:b w:val="false"/>
          <w:i w:val="false"/>
          <w:color w:val="000000"/>
          <w:sz w:val="28"/>
        </w:rPr>
        <w:t>
      3) в подпункте 3) пункта 3 статьи 37 слова "доходах, расходах" заменить словами "прибылях, убытках";
</w:t>
      </w:r>
      <w:r>
        <w:br/>
      </w:r>
      <w:r>
        <w:rPr>
          <w:rFonts w:ascii="Times New Roman"/>
          <w:b w:val="false"/>
          <w:i w:val="false"/>
          <w:color w:val="000000"/>
          <w:sz w:val="28"/>
        </w:rPr>
        <w:t>
      4) в статье 76 слова "годовую финансовую отчетность по перечню, формам и в сроки, установленные" заменить словами "консолидированную годовую финансовую отчетность, а в случае отсутствия дочерней(-их) организации(-и), неконсолидированную годовую финансовую отчетность и аудиторский отчет по перечню, в порядке и сроки, установленные".
</w:t>
      </w:r>
      <w:r>
        <w:br/>
      </w:r>
      <w:r>
        <w:rPr>
          <w:rFonts w:ascii="Times New Roman"/>
          <w:b w:val="false"/>
          <w:i w:val="false"/>
          <w:color w:val="000000"/>
          <w:sz w:val="28"/>
        </w:rPr>
        <w:t>
      12.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августа 2002 г. "О правах ребенка и Республике Казахстан" (Ведомости Парламента Республики Казахстан, 2002 г., N 17, ст. 154; 2004 г., N 23, ст. 142; 2005 г., N 7-8, ст. 19; 2006 г., N 3, ст. 22; 2007 г., N 9, ст. 67; N 20, ст. 152):
</w:t>
      </w:r>
      <w:r>
        <w:br/>
      </w:r>
      <w:r>
        <w:rPr>
          <w:rFonts w:ascii="Times New Roman"/>
          <w:b w:val="false"/>
          <w:i w:val="false"/>
          <w:color w:val="000000"/>
          <w:sz w:val="28"/>
        </w:rPr>
        <w:t>
      1) в пункте 2 статьи 29 слова "лицевой счет" заменить словами "банковский счет";
</w:t>
      </w:r>
      <w:r>
        <w:br/>
      </w:r>
      <w:r>
        <w:rPr>
          <w:rFonts w:ascii="Times New Roman"/>
          <w:b w:val="false"/>
          <w:i w:val="false"/>
          <w:color w:val="000000"/>
          <w:sz w:val="28"/>
        </w:rPr>
        <w:t>
      2) в пункте 3 статьи 50 слова "лицевой счет" заменить словами "банковский счет".
</w:t>
      </w:r>
      <w:r>
        <w:br/>
      </w:r>
      <w:r>
        <w:rPr>
          <w:rFonts w:ascii="Times New Roman"/>
          <w:b w:val="false"/>
          <w:i w:val="false"/>
          <w:color w:val="000000"/>
          <w:sz w:val="28"/>
        </w:rPr>
        <w:t>
      13.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13 мая 2003 г. "Об акционерных обществах" (Ведомости Парламента Республики Казахстан, 2003 г., N 10, ст. 55; N 21-22, ст. 160; 2004 г., N 23, ст. 140; 2005 г., N 14, ст. 58; 2006 г., N 10, ст. 52; N 16, ст. 99; 2007 г., N 4, ст. 28, 33; N 9, ст. 67; N 20, ст. 153):
</w:t>
      </w:r>
      <w:r>
        <w:br/>
      </w:r>
      <w:r>
        <w:rPr>
          <w:rFonts w:ascii="Times New Roman"/>
          <w:b w:val="false"/>
          <w:i w:val="false"/>
          <w:color w:val="000000"/>
          <w:sz w:val="28"/>
        </w:rPr>
        <w:t>
      предложение первое пункта 4 статьи 76 изложить в следующей редакции:
</w:t>
      </w:r>
      <w:r>
        <w:br/>
      </w:r>
      <w:r>
        <w:rPr>
          <w:rFonts w:ascii="Times New Roman"/>
          <w:b w:val="false"/>
          <w:i w:val="false"/>
          <w:color w:val="000000"/>
          <w:sz w:val="28"/>
        </w:rPr>
        <w:t>
      "Общество обязано ежегодно публиковать в средствах массовой информации консолидированные или, в случае отсутствия дочерней(-их) организации(-й), неконсолидированные годовые бухгалтерский баланс, отчет об изменениях в капитале, отчет о движении денежных средств, отчет о прибылях и убытках, пояснительную записку, а также аудиторский отчет в сроки, установленные уполномоченным органом, или сроки, установленные Национальным Банком Республики Казахстан по согласованию с уполномоченным органом, в случаях, предусмотренных законодательством Республики Казахстан.".
</w:t>
      </w:r>
      <w:r>
        <w:br/>
      </w:r>
      <w:r>
        <w:rPr>
          <w:rFonts w:ascii="Times New Roman"/>
          <w:b w:val="false"/>
          <w:i w:val="false"/>
          <w:color w:val="000000"/>
          <w:sz w:val="28"/>
        </w:rPr>
        <w:t>
      14.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 июля 2003 г. "Об обязательном страховании гражданско-правовой ответственности владельцев транспортных средств" (Ведомости Парламента Республики Казахстан, 2003 г., N 14, ст. 104; 2006 г., N 3, ст. 22; N 4, ст. 25; 2007 г., N 8, ст. 52):
</w:t>
      </w:r>
      <w:r>
        <w:br/>
      </w:r>
      <w:r>
        <w:rPr>
          <w:rFonts w:ascii="Times New Roman"/>
          <w:b w:val="false"/>
          <w:i w:val="false"/>
          <w:color w:val="000000"/>
          <w:sz w:val="28"/>
        </w:rPr>
        <w:t>
      пункт 2 статьи 8 изложить в следующей редакции:
</w:t>
      </w:r>
      <w:r>
        <w:br/>
      </w:r>
      <w:r>
        <w:rPr>
          <w:rFonts w:ascii="Times New Roman"/>
          <w:b w:val="false"/>
          <w:i w:val="false"/>
          <w:color w:val="000000"/>
          <w:sz w:val="28"/>
        </w:rPr>
        <w:t>
      "2. Страховщик, осуществляющий обязательное страхование ответственности владельцев транспортных средств, обязан ежегодно публиковать свою консолидированную финансовую отчетность, а в случае отсутствия дочерней(-их) организации(-й), неконсолидированную финансовую отчетность и аудиторский отчет на государственном и русском языках не менее чем в двух периодических печатных изданиях, распространяемых на всей территории Республики Казахстан, по перечню, в порядке и сроки, установленные Национальным Банком Республики Казахстан по согласованию с уполномоченным органом.".
</w:t>
      </w:r>
      <w:r>
        <w:br/>
      </w:r>
      <w:r>
        <w:rPr>
          <w:rFonts w:ascii="Times New Roman"/>
          <w:b w:val="false"/>
          <w:i w:val="false"/>
          <w:color w:val="000000"/>
          <w:sz w:val="28"/>
        </w:rPr>
        <w:t>
      15.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 июля 2003 г. "Об обязательном страховании гражданско-правовой ответственности перевозчика перед пассажирами" (Ведомости Парламента Республики Казахстан, 2003 г., N 14, ст. 102; 2006 г., N 3, ст. 22; N 4, ст. 25; 2007 г., N 8, ст. 52):
</w:t>
      </w:r>
      <w:r>
        <w:br/>
      </w:r>
      <w:r>
        <w:rPr>
          <w:rFonts w:ascii="Times New Roman"/>
          <w:b w:val="false"/>
          <w:i w:val="false"/>
          <w:color w:val="000000"/>
          <w:sz w:val="28"/>
        </w:rPr>
        <w:t>
      пункт 2 статьи 8 изложить в следующей редакции:
</w:t>
      </w:r>
      <w:r>
        <w:br/>
      </w:r>
      <w:r>
        <w:rPr>
          <w:rFonts w:ascii="Times New Roman"/>
          <w:b w:val="false"/>
          <w:i w:val="false"/>
          <w:color w:val="000000"/>
          <w:sz w:val="28"/>
        </w:rPr>
        <w:t>
      "2. Страховщик, осуществляющий обязательное страхование ответственности перевозчика, обязан ежегодно публиковать свою консолидированную финансовую отчетность, а в случае отсутствия дочерней(-их) организации(-й), неконсолидированную финансовую отчетность и аудиторский отчет на государственном и русском языках не менее чем в двух периодических печатных изданиях, распространяемых на всей территории Республики Казахстан, по перечню, в порядке и сроки, установленные Национальным Банком Республики Казахстан по согласованию с уполномоченным органом.".
</w:t>
      </w:r>
      <w:r>
        <w:br/>
      </w:r>
      <w:r>
        <w:rPr>
          <w:rFonts w:ascii="Times New Roman"/>
          <w:b w:val="false"/>
          <w:i w:val="false"/>
          <w:color w:val="000000"/>
          <w:sz w:val="28"/>
        </w:rPr>
        <w:t>
      16.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декабря 2003 г. "Об обязательном страховании гражданско-правовой ответственности туроператора и турагента" (Ведомости Парламента Республики Казахстан, 2003 г., N 24, ст. 179; 2006 г., N 1, ст. 5; N 3, ст. 22; 2007 г., N 8, ст. 52):
</w:t>
      </w:r>
      <w:r>
        <w:br/>
      </w:r>
      <w:r>
        <w:rPr>
          <w:rFonts w:ascii="Times New Roman"/>
          <w:b w:val="false"/>
          <w:i w:val="false"/>
          <w:color w:val="000000"/>
          <w:sz w:val="28"/>
        </w:rPr>
        <w:t>
      пункт 2 статьи 7-1 изложить в следующей редакции:
</w:t>
      </w:r>
      <w:r>
        <w:br/>
      </w:r>
      <w:r>
        <w:rPr>
          <w:rFonts w:ascii="Times New Roman"/>
          <w:b w:val="false"/>
          <w:i w:val="false"/>
          <w:color w:val="000000"/>
          <w:sz w:val="28"/>
        </w:rPr>
        <w:t>
      "2. Страховщик, осуществляющий обязательное страхование ответственности туроператора и турагента, обязан ежегодно публиковать свою консолидированную финансовую отчетность, а в случае отсутствия дочерней(-их) организации(-й), неконсолидированную финансовую отчетность и аудиторский отчет на государственном и русском языках не менее чем в двух периодических печатных изданиях, распространяемых на всей территории Республики Казахстан, по перечню, в порядке и сроки, установленные Национальным Банком Республики Казахстан по согласованию с уполномоченным органом.".
</w:t>
      </w:r>
      <w:r>
        <w:br/>
      </w:r>
      <w:r>
        <w:rPr>
          <w:rFonts w:ascii="Times New Roman"/>
          <w:b w:val="false"/>
          <w:i w:val="false"/>
          <w:color w:val="000000"/>
          <w:sz w:val="28"/>
        </w:rPr>
        <w:t>
      17.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11 января 2007 г. "О лицензировании" (Ведомости Парламента Республики Казахстан, 2007 г., N 2, ст. 10; N 20, ст. 152):
</w:t>
      </w:r>
      <w:r>
        <w:br/>
      </w:r>
      <w:r>
        <w:rPr>
          <w:rFonts w:ascii="Times New Roman"/>
          <w:b w:val="false"/>
          <w:i w:val="false"/>
          <w:color w:val="000000"/>
          <w:sz w:val="28"/>
        </w:rPr>
        <w:t>
      1) в статье 32:
</w:t>
      </w:r>
      <w:r>
        <w:br/>
      </w:r>
      <w:r>
        <w:rPr>
          <w:rFonts w:ascii="Times New Roman"/>
          <w:b w:val="false"/>
          <w:i w:val="false"/>
          <w:color w:val="000000"/>
          <w:sz w:val="28"/>
        </w:rPr>
        <w:t>
      в подпункте 1):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"1) банковские операции:";
</w:t>
      </w:r>
      <w:r>
        <w:br/>
      </w:r>
      <w:r>
        <w:rPr>
          <w:rFonts w:ascii="Times New Roman"/>
          <w:b w:val="false"/>
          <w:i w:val="false"/>
          <w:color w:val="000000"/>
          <w:sz w:val="28"/>
        </w:rPr>
        <w:t>
      абзац пятый после слова "ведение" дополнить словом "банками";
</w:t>
      </w:r>
      <w:r>
        <w:br/>
      </w:r>
      <w:r>
        <w:rPr>
          <w:rFonts w:ascii="Times New Roman"/>
          <w:b w:val="false"/>
          <w:i w:val="false"/>
          <w:color w:val="000000"/>
          <w:sz w:val="28"/>
        </w:rPr>
        <w:t>
      абзацы шестой и седьмой изложить в следующей редакции:
</w:t>
      </w:r>
      <w:r>
        <w:br/>
      </w:r>
      <w:r>
        <w:rPr>
          <w:rFonts w:ascii="Times New Roman"/>
          <w:b w:val="false"/>
          <w:i w:val="false"/>
          <w:color w:val="000000"/>
          <w:sz w:val="28"/>
        </w:rPr>
        <w:t>
      "кассовые операции: прием и выдача банками и национальным оператором почты наличных денег, включая их размен, обмен, пересчет, сортировку, упаковку и хранение;
</w:t>
      </w:r>
      <w:r>
        <w:br/>
      </w:r>
      <w:r>
        <w:rPr>
          <w:rFonts w:ascii="Times New Roman"/>
          <w:b w:val="false"/>
          <w:i w:val="false"/>
          <w:color w:val="000000"/>
          <w:sz w:val="28"/>
        </w:rPr>
        <w:t>
      переводные операции: выполнение поручений физических и юридических лиц по платежам и переводам денег. Лицензия на осуществление переводной операции выдается только банкам и юридическим лицам, указанным в пункте 6-1 статьи Закона Республики Казахстан "О банках и банковской деятельности в Республике Казахстан";
</w:t>
      </w:r>
      <w:r>
        <w:br/>
      </w:r>
      <w:r>
        <w:rPr>
          <w:rFonts w:ascii="Times New Roman"/>
          <w:b w:val="false"/>
          <w:i w:val="false"/>
          <w:color w:val="000000"/>
          <w:sz w:val="28"/>
        </w:rPr>
        <w:t>
      в абзаце девятом слова "единственным акционером (участником) которого является государство" заменить словами "контрольный пакет акций которого принадлежит государству или национальному холдингу либо национальной управляющей компании";
</w:t>
      </w:r>
      <w:r>
        <w:br/>
      </w:r>
      <w:r>
        <w:rPr>
          <w:rFonts w:ascii="Times New Roman"/>
          <w:b w:val="false"/>
          <w:i w:val="false"/>
          <w:color w:val="000000"/>
          <w:sz w:val="28"/>
        </w:rPr>
        <w:t>
      в абзаце тринадцатом подпункта 4) слова "десятом и одиннадцатом" заменить словами "с десятого по двенадцатый";
</w:t>
      </w:r>
      <w:r>
        <w:br/>
      </w:r>
      <w:r>
        <w:rPr>
          <w:rFonts w:ascii="Times New Roman"/>
          <w:b w:val="false"/>
          <w:i w:val="false"/>
          <w:color w:val="000000"/>
          <w:sz w:val="28"/>
        </w:rPr>
        <w:t>
      2) пункт 2 статьи 47 дополнить частью второй следующего содержания:
</w:t>
      </w:r>
      <w:r>
        <w:br/>
      </w:r>
      <w:r>
        <w:rPr>
          <w:rFonts w:ascii="Times New Roman"/>
          <w:b w:val="false"/>
          <w:i w:val="false"/>
          <w:color w:val="000000"/>
          <w:sz w:val="28"/>
        </w:rPr>
        <w:t>
      "В случае исключения из лицензируемого вида деятельности одной или более банковских операций, класса в страховой деятельности, лицензиат обязан в течение тридцати календарных дней подать заявление о переоформлении лицензии с приложением лицензии.";
</w:t>
      </w:r>
      <w:r>
        <w:br/>
      </w:r>
      <w:r>
        <w:rPr>
          <w:rFonts w:ascii="Times New Roman"/>
          <w:b w:val="false"/>
          <w:i w:val="false"/>
          <w:color w:val="000000"/>
          <w:sz w:val="28"/>
        </w:rPr>
        <w:t>
      3) пункт 1 статьи 48 дополнить подпунктом 7) следующего содержания:
</w:t>
      </w:r>
      <w:r>
        <w:br/>
      </w:r>
      <w:r>
        <w:rPr>
          <w:rFonts w:ascii="Times New Roman"/>
          <w:b w:val="false"/>
          <w:i w:val="false"/>
          <w:color w:val="000000"/>
          <w:sz w:val="28"/>
        </w:rPr>
        <w:t>
      "7) исключения лицензиата из числа субъектов, подлежащих лицензированию при осуществлении деятельности в финансовой сфере и деятельности, связанной с концентрацией финансовых ресурсов.".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по истечении тридцати и календарных дней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