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5b97" w14:textId="8ee5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"Дирекция административных зданий Администрации Президента и Правительства Республики Казахстан"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2008 года N 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предприятии"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"Дирекция административных зданий Администрации Президента и Правительства Республики Казахстан" Управления делами Президента Республики Казахстан путем выделения из него акционерного общества "Инженерно-технический центр" (далее - общество).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техническое обслуживание компьютерной и периферийной техники, телевизионных систем, систем связи, обеспечение их безопасности;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высокоэффективных информационных и телекоммуникационных технологий;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издательско-полиграфической деятельности.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 обеспечить: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органах юстиции;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Управлению делами Президента Республики Казахстан права владения и пользования государственным пакетом акций общества;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дополнения: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1996 года N 1455 "Вопросы Управления делами Президента Республики Казахстан":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обществ, права владения, пользования и управления государственным пакетом акций которых делегируется Управлению Делами Президента Республики Казахстан: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"Инженерно-технический центр";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и хозяйственных товариществ, государственные пакеты акций и доли которых отнесены к республиканской собственности: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21-102,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"21-102. АО "Инженерно-технический центр";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"Управлению делами Президента Республики Казахстан" дополнить строкой, порядковый номер 238-11,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"238-11 АО "Инженерно-технический центр";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