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7bc5" w14:textId="98e7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2008 года N 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за исключением пункта 1 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Правительство Республики Казахстан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ПОСТАНОВЛЯЕТ: </w:t>
            </w:r>
          </w:p>
        </w:tc>
      </w:tr>
    </w:tbl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государственные учреждения - территориальные органы Комитета по миграции Министерства труда и социальной защиты населения Республики Казахстан согласно приложению к настоящему постановлению.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2. Внести в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октября 2004 года N 1132 "Некоторые вопросы Министерства труда и социальной защиты населения Республики Казахстан" (САПП Республики Казахстан, 2004 г., N 43, ст. 540) следующее изменение: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учреждений - территориальных органов Комитета по миграции Министерства труда и социальной защиты населения Республики Казахстан, утвержденном указанным постановлением, слово "Управление" заменить словом "Департамент".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3. Министерству труда и социальной защиты населения Республики Казахстан принять иные меры, вытекающие из настоящего постановления.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4. Настоящее постановление вводится в действие со дня подписания.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                       К. Масимов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9 июня 2008 года N 549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Перечень переименовываемых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государственных учреждений - территориальных органов Комитета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миграции Министерства труда и социальной защиты населения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Управление Комитета по миграции по Акмолинской области переименовать в Департамент Комитета по миграции по Акмолинской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2. Управление Комитета по миграции по Актюбинской области переименовать в Департамент Комитета по миграции по Актюбинской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3. Управление Комитета по миграции по Алматинской области переименовать в Департамент Комитета по миграции по Алматинской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4. Управление Комитета по миграции по Атырауской области переименовать в Департамент Комитета по миграции по Атырауской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5. Управление Комитета по миграции по Восточно-Казахстанской области переименовать в Департамент Комитета по миграции по Восточно-Казахстанской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6. Управление Комитета по миграции по Жамбылской области переименовать в Департамент Комитета по миграции по Жамбылской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7. Управление Комитета по миграции по Западно-Казахстанской области переименовать в Департамент Комитета по миграции по Западно-Казахстанской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8. Управление Комитета по миграции по Карагандинской области переименовать в Департамент Комитета по миграции по Карагандинской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9. Управление Комитета по миграции по Кызылординской области переименовать в Департамент Комитета по миграции по Кызылординской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10. Управление Комитета по миграции по Костанайской области переименовать в Департамент Комитета по миграции по Костанайской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11. Управление Комитета по миграции по Мангистауской области переименовать в Департамент Комитета по миграции по Мангистауской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12. Управление Комитета по миграции по Павлодарской области переименовать в Департамент Комитета по миграции по Павлодарской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13. Управление Комитета по миграции по Северо-Казахстанской области переименовать в Департамент Комитета по миграции по Северо-Казахстанской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14. Управление Комитета по миграции по Южно-Казахстанской области переименовать в Департамент Комитета по миграции по Южно-Казахстанской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15. Управление Комитета по миграции по городу Астана переименовать в Департамент Комитета по миграции по городу Астане.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16. Управление Комитета по миграции по городу Алматы переименовать в Департамент Комитета по миграции по городу Алматы.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