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99746" w14:textId="fb99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дополнений и
изменений в некоторые законодательные акты Республики Казахстан по вопросам занятости и адресной социальной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июня 2008 года N 605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дополнений и изменений в некоторые законодательные акты Республики Казахстан по вопросам занятости и адресной социальной помощи".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дополнений и изменений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некоторые законодательные акты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вопросам занятости и адресной социальной помощи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дополнения и изменения в следующие законодательные акты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января 2001 года "О занятости населения" (Ведомости Парламента Республики Казахстан, 2001 г., N 3, ст. 18; 2004 г., N 2, ст. 10; 2005 г., N 7-8, ст. 19; N 17-18, ст. 76; 2006 г., N 3, ст. 22; N 10, ст. 52; 2007 г., N 2, ст. 14, 18; N 3, ст. 20; N 8, ст. 52; N 9, ст. 67; N 20, ст. 152):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2 статьи 8 дополнить подпунктом 5)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в случае обращения направлять занятых и лиц, занятых уходом за детьми в возрасте до семи лет, из числа малообеспеченных, на профессиональную подготовку, переподготовку, повышение квалификации в соответствии с потребностями рынка труда.";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14: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2) и 3)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профессиональная подготовка, повышение квалификации, переподготовка;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организация общественных работ и оплата труда безработных, занятых на общественных работах;";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статью 16 дополнить пунктом 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Основание для снятия с учета безработного, предусмотренное подпунктом 3) пункта 1 настоящей статьи не распространяется на безработных из числа малообеспеченных, в течение трех рабочих дней давших письменное согласие на участие в общественных работах.";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18: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после слов "(за исключением оплачиваемых общественных работ)," дополнить словами "гибкому и неполному режиму рабочего времени (для лиц, занятых уходом за детьми в возрасте до семи лет из числа малообеспеченных),";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Для занятых, из числа малообеспеченных, подходящей считается работа, соответствующая условиям, указанным в пункте 1 настоящей статьи, среднемесячная заработная плата за которую выше чем по их последнему месту работы.";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статье 19: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после слова "переподготовка" дополнить словами "занятых и лиц, занятых уходом за детьми в возрасте до семи лет, из числа малообеспеченных, а также";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пункта 2 после слова "переподготовка" дополнить словами "занятых и лиц, занятых уходом за детьми в возрасте до семи лет, из числа малообеспеченных, а также";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Безработные, а также из числа малообеспеченных занятые и лица, занятые уходом за детьми в возрасте до семи лет, самовольно без уважительной причины прекратившие обучение, повторно могут направляться на обучение только по истечении года со дня повторной регистрации (обращения) в уполномоченном органе".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июля 2001 года "О государственной адресной социальной помощи" (Ведомости Парламента Республики Казахстан, 2001 г., N 17-18, ст. 247; 2004 г., N 23, ст. 142; 2007 г., N 3 ст. 20; N 10, ст. 69; N 20 ст. 152):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пункта 1 слова ", лица без гражданства, имеющие вид на жительство" заменить словами "и лица без гражданства,";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Безработные, без уважительных причин отказавшиеся от предложенных: общественной работы или социального рабочего места или трудоустройства или профессиональной подготовки или повышения квалификации или переподготовки либо самовольно прекратившие участие в таких работах и обучении, теряют право на получение адресной социальной помощи.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 на получение адресной социальной помощи восстанавливается со дня получения безработным предоставляемых уполномоченным органом услуг в соответствии с законодательством о занятости населения, указанных в абзаце первом настоящего пункта.";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дополнить словами ", а в сельской местности - к акиму поселка, аула (села), аульного (сельского) округа";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части второй слова "членов семьи заявителя" заменить словами "лица (членов семьи заявителя)";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Заявитель несет ответственность за достоверность представленных сведений в соответствии с законами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2 и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Аким поселка, аула (села), аульного (сельского) округа: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принимает от заявителей документы, регистрирует их и в течение трех рабочих дней со дня получения направляет для заключения участковой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срок не позднее двадцати дней со дня получения документов от заявителей передает их с приложением заключений участковой комиссии в уполномоченный орган.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принимает от заявителей и акимов поселка, аула (села), аульного (сельского) округа заявления с прилагаемыми документами и регистрирует 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со дня получения документов от заявителей направляет их для заключения участковой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основании принятых документов и заключений участковой комиссии в течение десяти рабочих дней со дня получения документов заявителей принимает решение о назначении адресной социальной помощи или отказе в ней.";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Уполномоченный орган вправе запрашивать в соответствующих органах сведения, необходимые для рассмотрения представленных для назначения адресной социальной помощи документов.";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"действия" дополнить словами "акима поселка, аула (села), аульного (сельского) округа";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"работников" заменить словами "должностных лиц";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"Уполномоченный орган несет" заменить словами "Должностные лица уполномоченного органа несут";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"законодательными актами" заменить словом "законами";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"Участковые комиссии готовят заключения о нуждаемости либо об отсутствии нуждаемости в предоставлении адресной социальной помощи";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"Типовое положение об участковых комиссиях утверждается центральным исполнительным органом.";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Участковые комиссии в пятидневный срок со дня получения документов заявителей  готовят заключения на основании представленных документов и/или результатов обследования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материального положения заявителей.";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пункт 3 статьи 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В случае изменения состава семьи и доходов размер назначенной адресной социальной помощи пересчитывается.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несвоевременном извещении получателем об обстоятельствах, влияющих на размер адресной социальной помощи, размер помощи пересчитывается с момента наступления указанных обстоятельств, но не ранее момента ее назначения, а в случае выявления представления заявителем недостоверных сведений, повлекших за собой незаконное назначение адресной социальной помощи, выплата адресной социальной помощи лицу (семье) прекращается на период ее назначения.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- в судебном порядке.";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дополнить статьей 8-1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8-1. Дополнительные меры по социальной поддержке лиц, получателей адресной социальной помощи.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получающие адресную социальную помощь, пользуются услугами, предусмотренными законодательством о занятости населения.".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