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e740" w14:textId="cade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"Западно-Казахстанская распределительная электросетевая компания"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2008 года N 611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32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Налоговому комитету Министерства финансов Республики Казахстан в установленном законодательством порядке: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разместить ограниченные в распоряжении объявленные акции акционерного общества "Западно-Казахстанская РЭК" (далее - общество) в количестве 2123213 (два миллиона сто двадцать три тысячи двести тринадцать) штук на сумму 2123213000 (два миллиарда сто двадцать три миллиона двести тринадцать тысяч) тенге посредством их принудительного изъятия в собственность государства в счет погашения налоговой задолженности общества;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регистрацию права государственной собственности на акции в системе реестров держателей акций общества за Комитетом государственного имущества и приватизации Министерства финансов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