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4b88" w14:textId="8ef4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марта 2008 года N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2008 года N 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марта 2008 года N 249 "О внесении изменения и дополнений в постановление Правительства Республики Казахстан от 20 марта 2007 года N 225 и выделении средств из резерва Правительства Республики Казахстан"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"64168600000 (шестьдесят четыре миллиарда сто шестьдесят восемь миллионов шестьсот тысяч)" заменить словами "32691500000 (тридцать два миллиарда шестьсот девяносто один миллион пятьсот тысяч)";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"5941000000 (пять миллиардов девятьсот сорок один миллион)" заменить словами "320000000 (триста двадцать миллионов)";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"1102000000 (один миллиард сто два миллиона)" заменить словами "102000000 (сто два миллиона)";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реализацию акционерным обществом "Национальный холдинг "КазАгро" мероприятий по финансированию приоритетных направлений развития агропромышленного комплекса - 16043900000 (шестнадцать миллиардов сорок три миллиона девятьсот тысяч) тенге путем увеличения его уставного капитала согласно приложению к настоящему постановлению.".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2008 года N 623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Финансирование мероприятий по приоритетным направлениям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агропромышленного комплекса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3"/>
        <w:gridCol w:w="2353"/>
      </w:tblGrid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Увеличение уставного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АО "Национальный холдинг "КазАгро"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последующим увеличением уставных капиталов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его дочерних акционерных обществ, в т.ч.: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16 043 900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АО "Национальная компания "Продовольственная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контрактная корпорация"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4 813 900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производства плодоовощной продукции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 капельного орошения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оптового рынка сельхозпродукции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отечественных 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товаропроизводителей (в т.ч. посредством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кредитования для проведения весенне-полевых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 и мероприятий по повышению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зерновых культур)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3 983 900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АО "КазАгроФинанс"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7 230 000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приобретения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(в т.ч. для последующей передачи в лизинг)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4 700 000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приобретения 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спецтехники (в т.ч. для последующей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в лизинг)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приобретения оборудования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сельскохозяйственной и рыбной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также основных средств для создания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птицеводческих ферм (в т.ч. для последующей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в лизинг)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980 000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АО "Аграрная кредитная корпорация"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сельскохозяйственного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промышленности, перерабатывающей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сельскохозяйственную продукцию через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кредитных товариществ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несельскохозяйственных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 деятельности в сельской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АО "Мал өнімдері корпорациясы"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Закуп, переработка, транспортировка и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животноводческой продукции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