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cc46" w14:textId="4bbc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20 апреля 2005 года N 367 и 21 апреля 2005 года N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2008 года N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постановления Правительства Республики Казахстан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2005 года N 367 "Об обязательном подтверждении соответствия продукции в Республике Казахстан" (САПП Республики Казахстан, 2005 г., N 17, ст. 203):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 и услуг, подлежащих обязательной сертификации, утвержденном указанным постановлением: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20 "Ювелирные изделия, изделия золотых и серебряных дел мастеров и другие изделия" исключить;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