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bc27" w14:textId="3e0b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"Об 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"Об образовании".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Закон Республики Казахстан "Об образовании"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июля 2007 года "Об образовании" (Ведомости Парламента Республики Казахстан 2007 г., N 20, ст. 151)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"научно-исследовательскую и педагогическую деятельность" заменить словами "научную и научно-техническую деятельность, в том числе фундаментальные и прикладные исследования";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аккредитационные органы - юридические лица, созданные для проведения аккредитации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стандарты (регламенты) аккредитации - внутренние документы аккредитационного органа, которые устанавливают требования к процедуре проведения аккредитации;";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международная стипендия "Болашак" - стипендия, учреждаемая Президентом Республики Казахстан для обучения граждан Республики Казахстан в зарубежных высших учебных заведениях по очной форме обучения или прохождения научными работниками из числа граждан Республики Казахстан научной стажировки в ведущих зарубежных научных центрах, высших учебных заведениях и лабораториях;";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слово "профессионального" заменить словом "высшего";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слова "центральный исполнительный" заменить словом "государственный";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"требованиям и стандартам" заменить словом "стандартам";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"их усовершенствования" заменить словами "его повышения";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высшая техническая школа - учебное заведение, реализующее интегрированные образовательные учебные программы технического и профессионального, послесреднего образования;";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"образования" дополнить словами "и магистратуры";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"педагогическую деятельность" заменить словами "научно-техническую деятельность, в том числе фундаментальные и прикладные исследования";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"степени соответствия"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"послесреднего образования," дополнить словами "на соответствие";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49-1), 51-1) и 53-1)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"49-1) образовательный грант "Өркен" - целевая сумма денег, предоставляемая обучающемуся на условиях, установленных законодательством Республики Казахстан, для оплаты обучения в специализированных организациях образования для одаренных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51-1) слушатель резидентуры - специалист, осваивающий образовательные учебные программы резидентуры;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53-1) студент - лицо, обучающееся в организации образования, реализующей профессиональные учебные программы;";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54) слова "педагогическую деятельность" заменить словами "научно-техническую деятельность, в том числе фундаментальные и прикладные исследования";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"54-1) грант "Лучшая школа" - денежные средства, выплачиваемые ежегодно на конкурсной основе государственным учреждениям среднего образования за высокие показатели работы местными исполнительными органами области, города республиканского значения и столицы;";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словами "для оплаты высшего образования;";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утверждает Правила присуждения образовательного гранта "Өркен" для оплаты обучения в специализированных организациях образования для одаренных детей и его размеры;";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", утверждения и сроки действия" заменить словами "и утверждения";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"и Правила аккредитации организаций образования"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слова "инновационном университете" заменить словами "особом статусе организации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дополнить словами "и определяет направления расходования международной стипендии "Болашак";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21) и 22)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утверждает Правила формирования, направления расходования и учета средств, выделяемых на оказание финансовой и материальной помощи учащимся и воспитанникам государственных учреждений среднего образования из семей обладающих правом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утверждает Правила проведения конкурса на присуждение гранта "Лучшая школа" с установлением порядка и размера его предоставления;";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слова "положения о порядке" заменить словами "порядка";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определяет и утверждает размеры квоты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10), 12)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организует прохождение аккредитации государственных высших учебных заведений;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Правила проведения единого национального тестирования, а также технологию проведения единого национального тестирования и комплексного тестирования;";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29) слова "организует проведение" заменить словом "проведения";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"29-1) утверждает перечень республиканских и международных олимпиад, научных соревнований по общеобразовательным предметам, конкурсов исполнителей и спортивных соревнований;";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"организаций образования" дополнить словами "и их заместителей";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предложении слова "заместителей руководителя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43) после слов "специалистов с" дополнить словами "высшим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45), 46), 47) и 48)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"45) утверждает Правила разработки, апробации и внедрения образовательных программ, реализуемых в режиме эксперимента в организации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определяет организации по проведению экспертизы и технического обеспечения процедуры нострификации документов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осуществляет информационное обеспечение системы управления образованием и утверждает правила организации и функционирования единой информационной системы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производит оценку результатов использования экспериментальных образовательных программ.";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11), 13)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направляет средства на оказание финансовой и материальной помощи учащимся и воспитанникам государственных учреждений среднего образования из семей обладающих правом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в размере не менее одного процента от бюджетных средств, выделяемых на текущее содержание общеобразовательных школ;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организацию и проведение олимпиад и научных соревнований по общеобразовательным предметам, конкурсов исполнителей и профессионального мастерства областного масштаба;";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осуществляет образовательный мониторинг.";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11) и 15)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направляет средства на оказание финансовой и материальной помощи учащимся и воспитанникам государственных учреждений среднего образования из семей обладающих правом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в размере не менее одного процента от бюджетных средств, выделяемых на текущее содержание общеобразовательных школ;";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обеспечивает организацию и проведение олимпиад и научных соревнований по общеобразовательным предметам, конкурсов исполнителей и профессионального мастерства масштаба города республиканского значения, столицы;";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26) и 27)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осуществляет образовательный мониторинг";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после слова "олимпиад" дополнить словами ", смотров и конкурсов";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направляет средства на оказание финансовой и материальной помощи учащимся и воспитанникам государственных учреждений среднего образования из семей обладающих правом на получение государственной адресной социальной помощи, а также из семей, не получающих  государственную адресную социальную помощь, в которых среднедушевой доход ниже величины прожиточного минимума, в размере не менее одного процента от бюджетных средств, выделяемых на текущее содержание общеобразовательных школ;";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20) и 21)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осуществляет образовательный мониторинг;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7 слова "в том числе ведомственных"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4 статьи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категории граждан Республики Казахстан, которым оказывается социальная помощь,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 с ограниченными возможностями в развитии, инвалиды и инвалиды с детства, дети-инвалиды;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временной изоляции, адаптации и реабилитации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дети, из семей обладающих правом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здоровья, в течение длительного времени обучаются по программам начального, основного среднего, общего среднего образования на дому или в лечебных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после слова "источники" дополнить словом ", виды";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Аккредитация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Аккредитация организации образования осуществляется на добровольной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самостоятельна в выборе аккредитационного органа для прохождения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проведении аккредитации или об отказе в проведении аккредитации принимается аккредитационным органом самостоятельно по результатам рассмотрения заявления и представленных организацией образования документов, перечень которых определяется аккредитационным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сроки прохождения аккредитации определяются в договоре о проведении аккредитации, заключаемом организацией образования и аккредитационным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организации образования проводится за счет собственных средств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 вправе пройти международную аккредитацию, осуществляемую имеющим международное признание зарубежным аккредитационным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4) статьи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общее среднее образование, техническое и профессиональное образование;";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2 статьи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1) части первой слово "достигнутого" заменить словом "установленного";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"достигнутый" заменить словом "установленный";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 статьи 20 слова "среднее образование (общее среднее или техническое и профессиональное)" заменить словами "общее среднее или техническое и профессиональное образование";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части третьей пункта 2 статьи 21 слово "Университеты" заменить словами "Высшие учебные заведения";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Прием на обучение граждан Республики Казахстан, которым на конкурсной основе присужден образовательный грант "Өркен", осуществляется в специализированные организации образования для одаренных детей, определяемые Правилами присуждения образовательного гранта "Өркен".";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"высшего" дополнить словами "или послевузовского";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 и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участию в конкурсе допускаются граждане Республики Казахстан в возрасте: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40 лет включительно на день подачи документов на конкурс - для обучения и получения высшего специального образования, степеней бакалавра, магистра, кандидата наук, а также обучения в клинической ординатуре;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45 лет включительно на день подачи документов на конкурс - для обучения и получения степеней кандидата наук по медицинским специальностям, доктора.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"Болашак", типовая форма которого утверждается уполномоченным органом в области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слова "государственному" дополнить словом "образовательному";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слова "грантов" дополнить словами ",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Учебные программы дошкольного воспитания и обучения реализуются в семье или организациях дошкольного воспитания и обучения.";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Дошкольное воспитание детей осуществляется до достижения ребенком возраста пяти лет в семье и (или) организации дошкольного воспитания и обучения, в которые принимаются дети, достигшие возраста один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статью 34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часть вторую пункта 2 статьи 35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части первой пункта 2 статьи 36 после слов "на обучение в" дополнить словом "ведущие";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"и при прохождении научными работниками государственных научных организаций и высших учебных заведений научной стажировки в ведущих высших учебных заведениях, научных центрах и лабораториях мира по международной стипендии "Болашак"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 и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Повышение квалификации и переподготовка медицинских и фармацевтических кадров осуществляются в медицинских организациях образования и науки.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 Республики Казахстан в возрасте до 45 лет включительно, являющиеся научными работниками государственных научных организаций, государственных высших учебных заведений, организаций, сто процентов акций (долей) которых принадлежат государству, вправе участвовать в конкурсе на присуждение международной стипендии "Болашак" для прохождения научной стажировки.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которым присуждена международная стипендия "Болашак", заключается договор о прохождении научной стажировки по международной стипендии "Болашак", типовая форма которого утверждается уполномоченным органом в области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статью 39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"Болашак", признаются в Республике Казахстан без прохождения процедур признания или нострификации.";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пункт 1 статьи 41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основания и порядок отчисления обучающихся, воспитанников;";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пункте 3 статьи 43: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разработка образовательных учебных программ с сокращенными сроками обучения;";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присуждение академических степеней "бакалавр" и "магистр".";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44: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"Правительством" заменить словом "законодательством";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"своих заместителей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 после слова "адъюнкты" дополнить словом "интерны";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бесплатное пользование информационными ресурсами библиотек;"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повышенную государственную стипендию, размер которой определяется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Учащимся из семей, обладающих правом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из числа выпускников, окончивших учебу на "хорошо" и "отлично" в государственных учреждениях среднего образования, получивших на конкурсной основе грант "Лучшая школа", выплачивается единовременная финансовая помощь в размере 80-кратного месячного расчетного показателя для дальнейшего получения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пункте 4 статьи 48 после слова "профессионального" дополнить словом ", послесреднего";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 подпункте 2) пункта 2 статьи 49 слова "предшкольную подготовку" заменить словами "прохождение предшкольной подготовки";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статье 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"государственных организаций образования устанавливается не более" заменить словами ", непосредственно осуществляющих учебный процесс в государственных организациях образования, устанавливается";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25 часов для воспитателей специальных организаций образования и организаций образования для детей-сирот и детей, оставшихся без попечения родителей.";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после слова "государственного" дополнить словом "образовательного";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статье 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после слов "56 календарных дней для педагогических работников" дополнить словами "и приравненных к ним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"дополнить словами ". Направления расходования государственного гранта определяются 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"государственный грант" заменить словом "вознаграждение";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пункт 3 статьи 55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статью 58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статью 59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в статье 62: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пункта 5 слова ", предусмотренная международными договорами, заключенными Республикой Казахстан," заменить словами "и (или) их филиалах, созданных в порядке, предусмотренном пунктом 4 статьи 65 настоящего Закона,";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"послесреднего,"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договору возмездного оказания образовательных услуг" заменить словами "на платной основе";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 статье 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после слов "платной основе" дополнить словами "с заключением договора об оказании платных услуг";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части первой пункта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статью 64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Государственные учреждения среднего образования, получившие на конкурсной основе грант "Лучшая школа", в случае частичного использования гранта, либо отсутствия учащихся из семей обладающих правом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из числа выпускников, окончивших учебу на "хорошо" и "отлично", расходуют грант на материально-техническое обеспечение образовательного процесса.";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 статье 68: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", а также за исключением статьи 16, пункта 1 статьи 31 и подпункта 2) пункта 2 статьи 49, которые вводятся в действие с 1 января 2010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"поступившие на обучение" дополнить словами "с соответствующими сроками обучения";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действовавшим на момент поступления на обучение".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Закон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