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e832b" w14:textId="73e83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социально-предпринимательских корпораций"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2008 года N 661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Проект Закона отозван из Мажилиса Парламента РК постановлением Правительства РК от 14.12.2009 </w:t>
      </w:r>
      <w:r>
        <w:rPr>
          <w:rFonts w:ascii="Times New Roman"/>
          <w:b w:val="false"/>
          <w:i w:val="false"/>
          <w:color w:val="000000"/>
          <w:sz w:val="28"/>
        </w:rPr>
        <w:t>№ 2096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социально-предпринимательских корпораций".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Закон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 внесении дополнений и изменений в некоторые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законодательные акты Республики Казахстан по вопросам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социально-предпринимательских корпораций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    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дополнения и изменения в следующие законодательные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акты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(Общая часть), принятый Верховным Советом Республики Казахстан 27 декабря 1994 года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274; N 19, ст. 370; 1997 г., N 1-2, ст. 8; N 5, ст. 55; N 12, ст. 183, 184; N 13-14, ст. 195, 205; 1998 г., N 2-3, ст. 23; N 5-6, ст. 50; N 11-12, ст. 178; N 17-18, ст. 224, 225; N 23, ст. 429; 1999 г., N 20, ст. 727, 731; N 23, ст. 916; 2000 г., N 18, ст. 336; N 22, ст. 408; 2001 г., N 1, ст. 7; N 8, ст. 52; N 17-18, ст. 240; N 24, ст. 338; 2002 г., N 2, ст. 17; N 10, ст. 102; 2003 г., N 1-2, ст. 3; N 11, ст. 56, 57, 66; N 15, ст. 139; N 19-20, ст. 146; 2004 г., N 6, ст. 42; N 10, ст. 56; N 16, ст. 91; N 23, ст. 142; 2005 г., N 10, ст. 31; N 14, ст. 58; N 23, ст. 104; 2006 г., N 1, ст. 4; N 3, ст. 22; N 4, ст. 24; N 8, ст. 45, N 10, ст. 52; N 11, ст. 55; N 13, ст. 85; 2007 г., N 2, ст. 18; N 3, ст. 20, 21; N 4, ст. 28; N 20, ст. 153):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1 статьи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"хлопкоперерабатывающей организации" дополнить словами ", социально-предпринимательской корпорации";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"и развитии хлопковой отрасли" заменить словами ", развитии хлопковой отрасли и социально-предпринимательских корпорациях;".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Земельный 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(Ведомости Парламента Республики Казахстан, 2003 г., N 13, ст. 99; 2005 г., N 9, ст. 26; 2006 г., N 1, ст. 5; N 3, ст. 22; N 11, ст. 55; N 12, ст. 79, 83; N 16, ст. 97; 2007 г., N 1, ст. 4; N 2, ст. 18; N 14, ст. 105; N 15, ст. 106, 109; N 16, ст. 129; N 17, ст. 139; N 18, ст. 143; N 20, ст. 152; N 24, ст. 180):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43 дополнить пунктом 12-1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"12-1. Предоставление прав на земельные участки социально-предпринимательским корпорациям осуществляется в порядке и на условиях, предусмотренных настоящим Кодексом и законодательным актом Республики Казахстан о социально-предпринимательских корпорациях.".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48: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Предоставление земельных участков или права аренды земельных участков, находящихся в государственной собственности и не предоставленных в землепользование, осуществляется на торгах (конкурсах, аукционах), за исключением случаев, когда земельный участок или право аренды земельного участка предоставляется: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социально-предпринимательским корпорациям для реализации инвестиционных и инновационных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государственным землепользователям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иностранным государствам и международным организациям в соответствии с международными договорами;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оралманам для ведения личного подсобного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лицам, выигравшим конкурсы (тендера) по строительству объектов, проводимые государственными и (или) уполномоченными органами, и когда такое строительство требует предоставления земельного участка непосредственно указанным лицам;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физическим и юридическим лицам для эксплуатации и содержания зданий (строений, сооружений), принадлежащих им на праве собственности и (или) иных вещных прав, в том числе, для расширения и реконструкции зданий (строений, сооружений) на прилегающей территории в соответствии с архитектурно-градостроительной и (или) строительной документацией, утвержденной в порядке, установленном законодательством Республики Казахстан об архитектурной, градостроительной и строительной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участникам кондоминиума для эксплуатации и содержания объекта кондоминиума;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для использования пастбищных и сенокосных угодий в целях удовлетворения нужд населения по содержанию их личного подворья, а также для целей огородничества;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для целей недропользования на основании Контракта, заключенного в соответствии с законодательством о недрах и недропользовании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качестве государственных натурных грантов на основании Контракта, заключенного в соответствии с законодательством об инвестициях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из состава земель специальных экономических зон, индустриальных зон;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для нужд железнодорожного, автомобильного, морского и внутреннего водного, воздушного, трубопроводного транспорта, связи и энергетики, а также для строительства иных объектов, имеющих государственное значение;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под объекты общего пользования, предназначенные для удовлетворения нужд населения (водопроводы, теплотрассы, очистные сооружения и другие инженерно-коммуникационные сети и системы), а также под объекты специального назначения в соответствии с подпунктом 10) пункта 3 статьи 107 настоящего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для установления зон с особыми условиями пользования землей в соответствии со статьей 121 настоящего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для ведения личного подсобного хозяйства, садоводства, индивидуального жилищного и дачного строительства в соответствии с пунктом 3 статьи 9 настоящего Кодекса;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для строительства объектов, предусмотренных государственными и региональными программами, и инвестиционных проектов, обеспечивающих государственные интересы и достижение общественно значимых целей;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научным центрам с международным участием и отечественным промышленным предприятиям в соответствии с пунктом 3 статьи 9 настоящего Кодекса.";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"сельскохозяйственного назначения"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1-1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2 слова "и установления" и "на местности"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       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Закон вводится в действие по истечении десяти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календарных дней со дня его первого официального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