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c850" w14:textId="d2ac8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"Государственный историко-культурный заповедник-музей "Берел"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2008 года N 674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сохранения уникальных объектов историко-культурного наследия страны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"Государственный историко-культурный заповедник-музей "Берел" Комитета культуры Министерства культуры и информации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04.05.2014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производственно-хозяйственной деятельности в области культуры.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Восточно-Казахстанской области в установленном законодательством порядке обеспечить предоставление предприятию земельного участка общей площадью 174,0 га из земель сельскохозяйственного назначения Катон-Карагайского района на праве постоянного землепользования согласно приложению к настоящему постановлению.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сельского хозяйства Республики Казахстан в установленном законодательством порядке обеспечить предоставление предприятию земельного участка площадью 12,0 га на территории государственного учреждения "Катон-Карагайский государственный национальный природный парк".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Комитету культуры Министерства культуры и информации Республики Казахстан в установленном законодательством порядке обеспечить: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предприятия в органах юстиции;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N 1224 "Об утверждении паспортов республиканских бюджетных программ на 2008 год" следующие дополнения: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таблицы пункта 6.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дополнить словами "Сохранение археологических памятников истории и культуры, находящихся на территории Государственного историко-культурного заповедника-музея "Берел";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дополнить словами "Государственный историко-культурный заповедник-музей "Берел".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2008 года N 674 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земельного участка предоставляемого Республиканскому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государственному казенному предприятию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историко-культурный музей-заповедник "Берел"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3"/>
        <w:gridCol w:w="2353"/>
      </w:tblGrid>
      <w:tr>
        <w:trPr>
          <w:trHeight w:val="45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земель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</w:tr>
      <w:tr>
        <w:trPr>
          <w:trHeight w:val="45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сельскохозяйственного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Катон-Карагайского района,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пашни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174,0 </w:t>
            </w:r>
          </w:p>
        </w:tc>
      </w:tr>
      <w:tr>
        <w:trPr>
          <w:trHeight w:val="450" w:hRule="atLeast"/>
        </w:trPr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