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84e8" w14:textId="dad8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улучшению взаимодействия с международными рейтинговыми агентствами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2008 года № 688. Утратило силу постановлением Правительства Республики Казахстан от 4 сентября 2014 года №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постановлением Правительства РК от 10.09.2009 </w:t>
      </w:r>
      <w:r>
        <w:rPr>
          <w:rFonts w:ascii="Times New Roman"/>
          <w:b w:val="false"/>
          <w:i w:val="false"/>
          <w:color w:val="ff0000"/>
          <w:sz w:val="28"/>
        </w:rPr>
        <w:t>N 1341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По всему тексту: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слова "с международным финансовым сотрудничеством" заменены словами "с международными рейтинговыми агентствами" в соответствии с постановлением Правительства РК от 10.09.2009 </w:t>
      </w:r>
      <w:r>
        <w:rPr>
          <w:rFonts w:ascii="Times New Roman"/>
          <w:b w:val="false"/>
          <w:i w:val="false"/>
          <w:color w:val="ff0000"/>
          <w:sz w:val="28"/>
        </w:rPr>
        <w:t>N 1341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эффективного взаимодействия Республики Казахстан с международными рейтинговыми агентствами для повышения инвестиционного имиджа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Комиссию по улучшению взаимодействия с международными рейтинговыми агентствами в составе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улучшению взаимодействия с международными рейтинговыми агентствами;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улучшению взаимодействия с международными рейтинговыми агентствами.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2008 года N 688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улучшению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международными рейтинговыми агентствами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экономики и бюджетного планирования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экономики и бюджетного планирования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 международной экономической интеграции Министерства экономики и бюджетного планирования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международной информации Министерства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Национального Банка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Совета Ассоциации финансистов Казахстана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Национальной палаты предпринимателей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акционерного общества «Казкоммерцбанк»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«Народный Банк Казахстана»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2008 года N 688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Положение в редакции постановления Правительства РК от 10.09.2009 </w:t>
      </w:r>
      <w:r>
        <w:rPr>
          <w:rFonts w:ascii="Times New Roman"/>
          <w:b w:val="false"/>
          <w:i w:val="false"/>
          <w:color w:val="ff0000"/>
          <w:sz w:val="28"/>
        </w:rPr>
        <w:t>N 1341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Комиссии по улучшению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международными рейтинговыми агентствами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Комиссии по улучшению взаимодействия с международными рейтинговыми агентствами (далее - Комиссия) определяет цель, задачи и полномочия Комиссии.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Главной целью Комиссии является обеспечение эффективного взаимодействия с международными рейтинговыми агентствами путем предоставления им необходимой согласованной информации на регулярной основе, а также обеспечение нахождения Казахстана в группе стран, имеющих суверенные кредитные рейтинги с аналогичными социально-экономическими показателями развития Казахстана.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полномочия Комиссии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Задачами Комиссии являются: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определению эффективной формы сотрудничества с международными рейтинговыми агентствами;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стандартам предоставления информации международным рейтинговым агентствам;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Плана мероприятий по улучшению взаимодействия с международными рейтинговыми агентствами.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в пределах своей компетенции для осуществления возложенных на нее задач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принимать необходимые действия для организации, координации и совершенствования взаимодействия с международными рейтинговыми агентствами;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привлекать для проведения экспертиз и консультаций специалистов соответствующего профиля из государственных органов и организаций, а также организовывать при необходимости экспертные группы для решения поставленных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 и организаций информацию по вопросам, входящим в компетенцию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вырабатывать рекомендации и вносить предложения по вопросам, входящим в ее компетенцию, в Правительство Республики Казахстан и заинтересованные государственные органы.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Комиссии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Комиссию возглавляет ее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 организует ее работу, в случае отсутствия председателя, заседание Комиссии проводится одним из заместителей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7. Рабочим органом Комиссии является Министерство экономики и бюджетного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После проведения заседания Комиссии секретарь Комиссии оформляет протокол.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имеют право на особое мнение, которое, в случае его выражения должно быть изложено в письменном виде и приложено к письму-отчету Комиссии,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10. Учет и хранение материалов и протокольных решений Комиссии с приложением листов голосования осуществляет рабочий орган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10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2008 года N 688 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План предусмотрены изменения постановлением Правительства РК от 18.06.2010 № 612 (не подлежит опубликованию).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улучшению взаимодействия с международными рейтинговыми агентствами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мероприятий в редакции постановления Правительства РК от 10.09.2009 </w:t>
      </w:r>
      <w:r>
        <w:rPr>
          <w:rFonts w:ascii="Times New Roman"/>
          <w:b w:val="false"/>
          <w:i w:val="false"/>
          <w:color w:val="ff0000"/>
          <w:sz w:val="28"/>
        </w:rPr>
        <w:t>N 1341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24.06.2011 </w:t>
      </w:r>
      <w:r>
        <w:rPr>
          <w:rFonts w:ascii="Times New Roman"/>
          <w:b w:val="false"/>
          <w:i w:val="false"/>
          <w:color w:val="ff0000"/>
          <w:sz w:val="28"/>
        </w:rPr>
        <w:t>№ 705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17.06.2013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4781"/>
        <w:gridCol w:w="2337"/>
        <w:gridCol w:w="2559"/>
        <w:gridCol w:w="1609"/>
        <w:gridCol w:w="2136"/>
      </w:tblGrid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презен-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тационной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рейтинговым агентствам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согласованному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формату на 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 о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 положении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Standard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&amp; Poor's,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Moody's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Investors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Fitch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Ratings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Ltd.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АС, МИТ,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сующей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запросом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Standard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&amp; Poor's,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Moody's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Investors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Fitch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Ratings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Ltd.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ежегодных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визитов аналитиков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Poor's,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Moody's Investors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Service, Fitch Ratings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Ltd. в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высоком уровне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Moody's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Investors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Fitch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Ratings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Ltd.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"Взаимо-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между-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суве-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стан"</w:t>
            </w:r>
          </w:p>
        </w:tc>
      </w:tr>
      <w:tr>
        <w:trPr>
          <w:trHeight w:val="16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Конференц-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аналитиками и 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агентств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обсуждению актуальных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пресс-релизов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аналитикам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оспаривающей информации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записка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рейтинговым агентствам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 всех положительных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тенденциях и новшествах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экономической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госорганам прогнозов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аналитиков для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раннего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кризисные ситуации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 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рейтингов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аналитиков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странам,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их с данными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Казахстану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</w:tr>
    </w:tbl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          - Агентство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АФК         - Ассоциация финансистов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       - Министерство индустрии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       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       - Министерство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НБК         - Национальный Банк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