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117d" w14:textId="f681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"Научно-исследовательский центр по прогнозированию машиностроения" Комитета промышленности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2008 года N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казенное предприятие "Научно-исследовательский центр по прогнозированию машиностроения" Комитета промышленности Министерства индустрии и торговли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промышленности Министерства индустрии и торговли Республики Казахстан в установленном законодательством порядке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