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0d41" w14:textId="6630d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государственного учреждения "Военный институт иностранных языков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2008 года N 806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подготовки военных специалистов для Вооруженных Сил, других войск и воинских формирований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государственное учреждение "Военный институт иностранных языков Министерства обороны Республики Казахстан" в государственное учреждение "Военный институт Министерства обороны Республики Казахстан" (далее - учреждение).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в установленном законодательством Республики Казахстан порядке: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перерегистрацию учреждения в органах юстиции;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02.12.2016 </w:t>
      </w:r>
      <w:r>
        <w:rPr>
          <w:rFonts w:ascii="Times New Roman"/>
          <w:b w:val="false"/>
          <w:i w:val="false"/>
          <w:color w:val="000000"/>
          <w:sz w:val="28"/>
        </w:rPr>
        <w:t>№ 755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