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9c5e" w14:textId="4069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"Казахский государственный женский педагогический институт"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2008 года N 847.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казенное предприятие "Казахский государственный женский педагогический институт" Министерства образования и науки Республики Казахстан в Республиканское государственное казенное предприятие "Казахский государственный женский педагогический университет" Министерства образования и науки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и установленном законодательством Республики Казахстан порядке: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соответствующие изменения в устав предприятия и обеспечить его государственную перерегистрацию в органах юстиции;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изменения, которые вносятся в некоторые решения Правительства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сентября 2008 года N 847 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ноября 1998 года N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N 41, ст. 371):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а также объектов государственного нежилого фонда, остающихся в государственной республиканской собственности, утвержденном указанным постановлением: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91, в графе "Наименование организаций и объектов" слово "институт" заменить словом "университет".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12.03.2012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июля 2000 года N 1021 "Об утверждении Перечня государственных высших учебных заведений, не подлежащих приватизации" (САПП Республики Казахстан, 2000 г., N 28, ст. 339):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высших учебных заведений, не подлежащих приватизации, утвержденном указанным постановлением: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3, изложить в следующей редакции: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 Республиканское государственное казенное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"Казахский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женский педагогический университет"            город Алматы".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мая 2008 года N 443 "Об утверждении Плана мероприятий на 2008-2010 годы по реализации Государственной программы развития образования в Республике Казахстан на 2005-2010 годы" (САПП Республики Казахстан, 2008 г., N 24, ст. 237): 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на 2008-2010 годы по реализации Государственной программы развития образования в Республике Казахстан на 2005-2010 годы, утвержденном указанным постановлением: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"8. Укрепление и формирование материально-технической базы":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52, в графе 2 слово "института" заменить словом "университета".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