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07a2" w14:textId="59a0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жилых помещений, возмещения материального ущерба, предоставления необходимой помощи физическим лицам, пострадавшим в результате обстоятельств, послуживших основанием для введения чрезвычайного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2008 года № 860.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чрезвычайном положении"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жилых помещений, возмещения материального ущерба, предоставления необходимой помощи физическим лицам, пострадавшим в результате обстоятельств, послуживших основанием для введения чрезвычайного положения.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сентября 2008 года № 860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жилых помещений, возмещения материального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ущерба, предоставления необходимой помощи физическим лицам, </w:t>
      </w:r>
      <w:r>
        <w:br/>
      </w:r>
      <w:r>
        <w:rPr>
          <w:rFonts w:ascii="Times New Roman"/>
          <w:b/>
          <w:i w:val="false"/>
          <w:color w:val="000000"/>
        </w:rPr>
        <w:t>пострадавшим в результате обстоятельств, послуживших основанием</w:t>
      </w:r>
      <w:r>
        <w:br/>
      </w:r>
      <w:r>
        <w:rPr>
          <w:rFonts w:ascii="Times New Roman"/>
          <w:b/>
          <w:i w:val="false"/>
          <w:color w:val="000000"/>
        </w:rPr>
        <w:t>для введения чрезвычайного положения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жилых помещений, возмещения материального ущерба, предоставления необходимой помощи физическим лицам, пострадавшим в результате обстоятельств, послуживших основанием для введения чрезвычайного положения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чрезвычайном положении" и определяют порядок предоставления жилых помещений, возмещения материального ущерба, предоставления необходимой помощи физическим лицам, пострадавшим в результате обстоятельств, послуживших основанием для введения чрезвычайного положения.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не распространяются на лиц, принявших участие: в попытке насильственного изменения конституционного строя Республики Казахстан; в террористических актах; в действиях, направленных на насильственный захват власти или насильственное удержание власти в нарушение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Казахстан; в провокационных действиях со стороны других государств с целью навязывания вооруженного конфликта; в нарушении территориальной целостности Республики Казахстан; в массовых беспорядках, в межнациональных и межконфессиональных конфликтах; в блокадах или захватах отдельных местностей, особо важных объектов с экстремистскими группировками; в подготовке и деятельности незаконных вооруженных формирований.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предоставления жилых помещений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обеспечения жилыми помещениями лица, оставшиеся без жилого помещения, с момента обстоятельств, послуживших основанием для введения или в период действия чрезвычайного положения, в недельный срок представляют в местный исполнительный орган территории, где введено чрезвычайное положение, заявление о предоставлении жилого помещения, а в случае введения чрезвычайного положения на территории двух и более административно-территориальных единиц, заявление предоставляется в Государственную комиссию по обеспечению режима чрезвычайного положения (далее - Государственная комиссия).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обеспечения физических лиц, оставшихся без жилого помещения, местный исполнительный орган территории, где введено чрезвычайное положение, а в случае введения чрезвычайного положения на территории двух и более административно-территориальных единиц - Государственная комиссия: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составляет списки лиц, нуждающихся в предоставлении жилых помещений;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жилые помещения для расселения;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производит расселение пострадавших.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Предоставление жилых помещений для временного проживания пострадавшим в результате обстоятельств, послуживших основанием для введения или в период действия чрезвычайного положения осуществляется на основании решения местного исполнительного органа территории, где введено чрезвычайное положение, а в случае введения чрезвычайного положения на территории двух и более административно-территориальных единиц, на основании решения Государственной комиссии.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исполнительный орган территории, где введено чрезвычайное положение, а в случае введения чрезвычайного положения на территории двух и более административно-территориальных единиц - Государственная комиссия, в течение двухнедельного срока после истечения срока приема заявлений о предоставлении жилых помещений выносят решение о предоставлении жилых помещений для временного проживания пострадавших. 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возмещения материального ущерба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 административно-территориальной единицы, где введено чрезвычайное положение, с момента обстоятельств, послуживших основанием для введения чрезвычайного положения, в двухдневный срок создает комиссию по оценке и возмещению материального ущерба.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по оценке и возмещению материального ущерба входят представители местных представительных и исполнительных органов.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Пострадавшие, понесшие материальный ущерб, в двухнедельный срок, с момента наступления обстоятельств, послуживших основанием для введения или в период действия чрезвычайного положения, представляют в комиссию по оценке и возмещению материального ущерба, заявление о возмещении материального ущерба, заполненное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 заявлению о возмещении материального ущерба прилагаются: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документа, удостоверяющего личность пострадавшего лица. В случае утраты или уничтожения такого документа, вследствие обстоятельств, послуживших основанием для введения чрезвычайного положения - временное удостоверение личности из территориального органа Комитета регистрационной службы и оказания правовой помощи Министерства юстиции Республики Казахстан;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подтверждающие временную нетрудоспособность пострадавшего из организаций здравоохранения;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подтверждающие затраты на приобретение лекарственных средств в связи с временной нетрудоспособностью (счета-фактуры, накладные, приходный кассовый ордер или фискальный чек и иные);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утраченного или испорченного имущества пострадавшего с момента наступления обстоятельств, послуживших основанием для введения или в период действия чрезвычайного положения,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документ, подтверждающий расходы (счета-фактуры, накладные, приходный кассовый ордер или фискальный чек), понесенные при восстановлении потребительских качеств поврежденного имущества в период действия чрезвычайного положения, согласно приложению 2 к настоящим Правилам.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Регистрацию заявлений и документов осуществляет комиссия по оценке и возмещению материального ущерба в журнале регистрации заявлений о возмещении материального ущерба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Правилам, с выдачей пострадавшему подтверждения о принятии документов.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по оценке и возмещению материального ущерба, определяет объем возмещаемого ущерба в течение одного месяца после истечения срока приема заявлений о возмещении материального ущерба.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Аким утверждает объем материального ущерба и списки лиц, понесших материальный ущерб.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Возмещение материального ущерба осуществляется за счет средств республиканского бюджета в размере, определяемом решением Правительства Республики Казахстан, и местных бюджетов в размере, определяемом решением акима административно-территориальной единицы, где введено чрезвычайное положение.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После возмещения материального ущерба в журнале регистрации заявлений о возмещении материального ущерба делается соответствующая запись с указанием даты, размера возмещенного материального ущерба и номера платежного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предоставления необходимой помощи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Местный исполнительный орган территории, где введено чрезвычайное положение, а в случае введения чрезвычайного положения на территории двух и более административно-территориальных единиц - Государственная комиссия, определяют потребность и осуществляют обеспечение пострадавших необходимой помощью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материальной помощи и товаров первой необходимости производится согласно спискам, утвержденным акимом административно-территориальной единицы, где введено чрезвычайное положение, а в случае возникновения на территории двух и более административно-территориальных единиц, председателем Государственной комиссии.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Обеспечение пострадавших горячим питанием, питьевой водой, одеждой, постельными принадлежностями организуется местным исполнительным органом территории, где введено чрезвычайное положение с привлечением служб гражданской защиты.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постановления Правительства РК от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Медицинское обеспечение и оказание неотложной медицинской помощи пострадавшим организуются местным исполнительным органом территории, где введено чрезвычайное положение, незамедлительно с привлечением медицинской службы гражданской защиты.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обеспечение предусматривает лечебно-эвакуационные, санитарно-гигиенические и профилактические противоэпидемические мероприятия.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постановлением Правительства РК от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Оказание медицинской помощи, включая реабилитационную физическим лицам, пострадавшим в результате обстоятельств, послуживших основанием для введения чрезвычайного положения, производится организациями здравоохранения в порядке предоставления гарантированного объема бесплатной медицинской помощи. 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Кому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(Ф.И.О. председателя комиссии по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оценке и возмещению материального ущерба)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заявителя)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проживающего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тел. ____________________________ </w:t>
      </w:r>
    </w:p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возмещении материального ущерба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Прошу Вас возместить мне материальный ущерб в связи с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(указывается характер события)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Материальный ущерб прошу возместить по адресу: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(область, район, город, адрес места жительства)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банка №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филиала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Лицевой счет или карт-счет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имя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РНН получателя №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прилагаю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"_______" _________ ______            Заявитель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(число)   (месяц)  (год)                         (подпись Ф.И.О.)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</w:p>
        </w:tc>
      </w:tr>
    </w:tbl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утраченного или испорченного имущества, подлежащего возмещению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Возмещению подлежат следующие необходимые для пострадавшего виды имущества и предметы, принадлежащие ему на праве частной собственности: 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Жилой дом, квартира или отдельные их части.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Земельные участки, на которых расположены дом и хозяйственные постройки, необходимые для ведения личного подсобного хозяйства.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пострадавших, основным занятием которых является сельское хозяйство: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хозяйственные постройки и домашний скот;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корм для скота;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семена, необходимые для очередного посева сельскохозяйственных культур.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Предметы домашней обстановки, утвари, одежды: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одежда, обувь, белье, постельные принадлежности, кухонная и столовая утварь;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мебель, минимально необходимая для пострадавшего и членов его семьи.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Топливо, предназначенное для приготовления пищи и отопления жилого помещения семьи пострадавшего.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Транспортные средства, специально предназначенные для передвижения лиц с инвалидностью.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подлежит возмещению в количестве, необходимом для удовлетворения минимальных потребностей пострадавшего и членов его семьи.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Возмещению не подлежат меховая и другая ценная одежда, столовые сервизы, предметы, изготовленные из драгоценных металлов, а также имеющие художественную ценность.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</w:p>
        </w:tc>
      </w:tr>
    </w:tbl>
    <w:bookmarkStart w:name="z5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Журнал регистрации заявлений</w:t>
      </w:r>
      <w:r>
        <w:br/>
      </w:r>
      <w:r>
        <w:rPr>
          <w:rFonts w:ascii="Times New Roman"/>
          <w:b/>
          <w:i w:val="false"/>
          <w:color w:val="000000"/>
        </w:rPr>
        <w:t>о возмещении материального ущерба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пострадавшего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результате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обстоятельств,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послуживших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основанием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вх.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(краткое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места,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времени и вида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и 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поручения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(роспись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регистратора)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</w:p>
        </w:tc>
      </w:tr>
    </w:tbl>
    <w:bookmarkStart w:name="z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предоставляемой необходимой помощи физическим лицам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Предоставлению необходимой помощи для пострадавшего подлежат: 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Трехразовое горячее питание в сутки, питьевая вода, одежда (в холодное время года - теплая одежда), постельные принадлежности.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Предоставление помещения для обогрева.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Перевозка крупногабаритного груза, имущества (в том числе возмещенных) к индивидуальному жилому дому, квартире.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Капитальный ремонт и (или) восстановление индивидуального жилого дома, квартиры, пригодных для проживания.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Восстановление или строительство хозяйственных построек необходимых для ведения личного подсобного хозяйства.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Подвоз: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топлива, предназначенного для приготовления пищи и отопления жилого помещения семьи пострадавшего;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транспортного средства, специально предназначенного для передвижения лиц с инвалидностью.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Материальная помощь и товары первой необходимости.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Медицинское обеспечение и оказание неотложной медицинской помощи (лечебно-эвакуационные, санитарно-гигиенические и противоэпидемические мероприятия).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Реабилитационная помощь. 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