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15e7" w14:textId="3d61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мая 2006 года № 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2008 года № 863. Утратило силу постановлением Правительства Республики Казахстан от 16 ноября 2009 года № 1844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16.11.2009 </w:t>
      </w:r>
      <w:r>
        <w:rPr>
          <w:rFonts w:ascii="Times New Roman"/>
          <w:b w:val="false"/>
          <w:i w:val="false"/>
          <w:color w:val="ff0000"/>
          <w:sz w:val="28"/>
        </w:rPr>
        <w:t>№ 1844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мая 2006 года № 402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"Жилищный строительный сберегательный банк Казахстана" дополнить словами ", акционерное общество "Фонд устойчивого развития "Қазына".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