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d019" w14:textId="7a1d0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общих требований, предъявляемых к профессиональной подготовке, переподготовке и повышению квалификации специалистов в области туризма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2008 года № 878. Утратило силу постановлением Правительства Республики Казахстан от 4 июня 2015 года № 405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04.06.2015 </w:t>
      </w:r>
      <w:r>
        <w:rPr>
          <w:rFonts w:ascii="Times New Roman"/>
          <w:b w:val="false"/>
          <w:i w:val="false"/>
          <w:color w:val="ff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июня 2001 года "О туристской деятельности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общие требования, предъявляемые к профессиональной подготовке, переподготовке и повышению квалификации специалистов в области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сентября 2008 года № 878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требования, предъявляемые к профессиональной подготовке,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переподготовке и повышению квалификации специалистов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туризма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Общие требования, предъявляемые к профессиональной подготовке, переподготовке и повышению квалификации специалистов в области туризма, включают наличие в организации туристской отрасли: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Уставе (Положении) нормы по организации профессиональной подготовки, переподготовки и повышения квалификации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рабочих учебных планов и программ по повышению квалификации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учебников и учебно-методических комплексов по соответствующим профессиям (специальностям);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договора обучения (письменного соглашения между работодателем и обучаемым об условиях переподготовки и повышения квалификации) или договора оказания образовательных услуг (письменного соглашения между работодателем и организацией образования, реализующей образовательные программы технического и профессионального, послесреднего, высшего и послевузовского образования об условиях профессиональной подготовки, переподготовки и повышения квалификации), составленного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типовым договором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утвержденным уполномоченным органом в области образования.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