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04e4" w14:textId="9c20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2008 года № 879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июня 2001 года "О туристской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апреля 2006 года № 329 "Вопросы Министерства туризма и спорта Республики Казахстан" (САПП Республики Казахстан, 2006 г., № 15, ст. 145):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Министерстве туризма и спорта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14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третий,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"межрегиональную и межотраслевую координацию в области туристской деятельности, в том числе координацию программ и планов развития туризма акиматов областей (города республиканского значения, столицы), взаимодействие с отечественными, зарубежными и международными туристскими, общественными и другими организациями и лицами, осуществляющими туристскую деятельность, независимо от форм собственности в области туристской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разрабатывает, заключает и исполняет международные договоры в области туристской деятельности, а также представляет интересы государства в области туризма в международных организациях и на международных мероприятиях и участие в их работе;";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после слова "законодательства" дополнить словами ", вносит предложения по его совершенствованию;";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"участвует в формировании и реализации единой политики по привлечению инвестиций в туристскую отрасль;";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третий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двадцать третьим, двадцать четвертым, двадцать пятым, двадцать шестым, двадцать седьмым, двадцать восьмым и двадцать девятым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"утверждает правила классификации мест размещения туристов;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правила переподготовки и повышения квалификации специалистов в области туристской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правила формирования государственного реестра лиц, осуществляющих туристскую деятельность, и государственного реестра туристских маршрутов и троп;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уполномоченным органом по техническому регулированию и метрологии регулирует деятельность в сфере стандартизации в области туристской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комплексный анализ, прогнозирование стратегических направлений развития туризма и туристской индустрии, и проводит мониторинг состояния развития туристской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к награждению государственными наградами и присвоению почетных званий Республики Казахстан лиц, внесших вклад в развитие туристской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для утверждения персональный состав и положение о совете по туризму;";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"реализацию стратегии, государственных, отраслевых (секторальных) программ развития туризма и туристской индустрии;";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после слов "и внутри государства" дополнить словами ", в том числе путем проведения республиканских и международных выставок и ярмарок в области туристской деятельности;";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десятым, одиннадцатым, двенадцатым, тринадцатым, четырнадцатым и пятнадцатым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"предъявление в суды исков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дел об административных правонарушениях в области туристской деятельности и наложение административного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государственного реестра лиц, осуществляющих туристскую деятельность, и государственного реестра туристских маршрутов и троп;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соблюдением акиматом области (города республиканского значения, столицы) правил лицензирования туристкой деятельности в части лицензирования услуг инструктора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международных договоров в области туристской деятельности, а также представление интересов государства в области туризма в международных организациях и на международных мероприятиях и участие в их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государственного заказа на исследование туристского рынка, издательскую, рекламную и картографическую продукцию в области туристской деятельности.";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25.12.2012  </w:t>
      </w:r>
      <w:r>
        <w:rPr>
          <w:rFonts w:ascii="Times New Roman"/>
          <w:b w:val="false"/>
          <w:i w:val="false"/>
          <w:color w:val="000000"/>
          <w:sz w:val="28"/>
        </w:rPr>
        <w:t>№ 1670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опубликования, за исключением подпунктов 1) и 3) пункта 1, которые вводятся в действие с 4 февраля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2008 года № 879 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Документ о наличии и количестве работников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заявителя)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273"/>
        <w:gridCol w:w="1673"/>
        <w:gridCol w:w="1333"/>
        <w:gridCol w:w="2973"/>
        <w:gridCol w:w="2293"/>
      </w:tblGrid>
      <w:tr>
        <w:trPr>
          <w:trHeight w:val="23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(специальность)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диплому,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другим документам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образовании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заверенной копии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подтверждающего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разряд,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специальности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                        Подпись руководителя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