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27b7" w14:textId="a2f2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февраля 2006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2008 года № 918. Утратило силу постановлением Правительства Республики Казахстан от 29 января 2010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29.01.2010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февраля 2006 года № 71 "Об утверждении Программы совершенствования государственной статистики Республики Казахстан на 2006 - 2008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совершенствования государственной статистики Республики Казахстан на 2006 - 2008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"Объемы и источники финансирования" слова "2008 год - 52, 4 млн. тенге" заменить словами "2008 год - 211,2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"Ожидаемые результаты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цифру "6"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слово "три" заменить словом "два";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"Основные направления и механизмы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слово "трех"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4. "Создание единой статистической информационной системы "Государственная статистика", отвечающей требованиям международных стандартов по сбору, обработке, хранению и распространению данных":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цифру "6"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5. "Переход от получения технической помощи к активному международному сотрудничеству в соответствии с Основополагающими принципами официальной статистики ООН":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"трех"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статистики туризма"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 2008 году - 52,4 млн. тенге" заменить словами "в 2008 году - 211,2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7. "Ожидаемые результаты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цифру "6"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слово "трех"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 совершенствования государственной статистики Республики Казахстан на 2006-2008 годы",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2 слова "3 квартал 2008 года" заменить словами "4 квартал 2008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"Пересмотреть национальные классификации КПВЭД в связи с утверждением в 2007 году новых версий международных классификаций СРА";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"1 квартал" заменить словами "4 квартал";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"4 квартал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"2,8"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"4 квартал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"4 квартал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10 цифры "2,7" заменить цифрами "2,3";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"4 квартал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"4 квартал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17 и 20,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"4 квартал 2008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"2,7"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21-1, 21-2, 21-3, 21-4, 21-5, 21-6, 21-7, 21-8, 21-9, 21-10, 21-11, 21-12, 21-13, 21-14, следующего содержания: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3293"/>
        <w:gridCol w:w="1853"/>
        <w:gridCol w:w="893"/>
        <w:gridCol w:w="1993"/>
        <w:gridCol w:w="1073"/>
        <w:gridCol w:w="209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подходы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на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сайте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метадан-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для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статистики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импортных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 по фактам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сделок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с 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практикой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дование 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оценки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инфляции: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составляющая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процессов,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строение моделей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ее оценки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методов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(влияния)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инфляцию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подходы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измерению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научно-методо-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логические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и 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подходы к моде-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лированию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Построение 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нальном (район-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ном) уровне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сайте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учной базы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и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отра-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отечествен-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компаний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научную базу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мационных ресур-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по малому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подходы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построению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индекса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жизни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основы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отчет на 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научно-обосно-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подходы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оценке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и нема-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АС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 февраля 2009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 февраля 2009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"3,0"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33 цифры "9,0" заменить цифрами "14,8";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"Создание единой статистической информационной системы "Государственная статистика", отвечающей требованиям международных стандартов по сбору, обработке, хранению и распространению данных"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693"/>
        <w:gridCol w:w="1793"/>
        <w:gridCol w:w="1053"/>
        <w:gridCol w:w="2133"/>
        <w:gridCol w:w="1333"/>
        <w:gridCol w:w="227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ционную подсисте-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«Электронная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отчетность»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ционную подсисте-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«Классификации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стандарты»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ционную подсисте-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«Хранилище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ционную подсисте-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«Регистр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стики»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внедрить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ционную подсис-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тему 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аналити-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и его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делений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Интернет-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36,1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42 цифры "0,2" заменить цифрами "2,1";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42.1 цифры "0,2" заменить цифрами "1,05";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42.2 цифры "0,15" заменить цифрами "1,05";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42.3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 февраля 2009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"3,8"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43.1: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 февраля 2009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"3,6"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43.2: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 февраля 2009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"0,2"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"Всего:" цифры "157,2; 119,5" заменить цифрами "316,0; 71,7";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"2008":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"52,4" заменить цифрами "211,2";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"47,8 (300,0 тыс. ЕВРО)"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