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bf56" w14:textId="d13b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государственных закупках"</w:t>
      </w:r>
    </w:p>
    <w:p>
      <w:pPr>
        <w:spacing w:after="0"/>
        <w:ind w:left="0"/>
        <w:jc w:val="both"/>
      </w:pPr>
      <w:r>
        <w:rPr>
          <w:rFonts w:ascii="Times New Roman"/>
          <w:b w:val="false"/>
          <w:i w:val="false"/>
          <w:color w:val="000000"/>
          <w:sz w:val="28"/>
        </w:rPr>
        <w:t>Постановление Правительства Республики Казахстан от 13 октября 2008 года № 936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 государственных закупках".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государственных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года "О государственных закупках" (Ведомости Парламента Республики Казахстан, 2007 г., № 17, ст. 135; 2008 г., № 13-14, ст. 58) следующие изменения и дополнения:
</w:t>
      </w:r>
      <w:r>
        <w:br/>
      </w:r>
      <w:r>
        <w:rPr>
          <w:rFonts w:ascii="Times New Roman"/>
          <w:b w:val="false"/>
          <w:i w:val="false"/>
          <w:color w:val="000000"/>
          <w:sz w:val="28"/>
        </w:rPr>
        <w:t>
      1) в пункте 1 статьи 1:
</w:t>
      </w:r>
      <w:r>
        <w:br/>
      </w:r>
      <w:r>
        <w:rPr>
          <w:rFonts w:ascii="Times New Roman"/>
          <w:b w:val="false"/>
          <w:i w:val="false"/>
          <w:color w:val="000000"/>
          <w:sz w:val="28"/>
        </w:rPr>
        <w:t>
      в подпункте 1)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дополнить подпунктами 2-1) и 2-2) следующего содержания:
</w:t>
      </w:r>
      <w:r>
        <w:br/>
      </w:r>
      <w:r>
        <w:rPr>
          <w:rFonts w:ascii="Times New Roman"/>
          <w:b w:val="false"/>
          <w:i w:val="false"/>
          <w:color w:val="000000"/>
          <w:sz w:val="28"/>
        </w:rPr>
        <w:t>
      "2-1) отечественные товаропроизводители - юридические и (или) физические лица, являющиеся резидентами Республики Казахстан и производящие:
</w:t>
      </w:r>
      <w:r>
        <w:br/>
      </w:r>
      <w:r>
        <w:rPr>
          <w:rFonts w:ascii="Times New Roman"/>
          <w:b w:val="false"/>
          <w:i w:val="false"/>
          <w:color w:val="000000"/>
          <w:sz w:val="28"/>
        </w:rPr>
        <w:t>
      сельскохозяйственную продукцию;
</w:t>
      </w:r>
      <w:r>
        <w:br/>
      </w:r>
      <w:r>
        <w:rPr>
          <w:rFonts w:ascii="Times New Roman"/>
          <w:b w:val="false"/>
          <w:i w:val="false"/>
          <w:color w:val="000000"/>
          <w:sz w:val="28"/>
        </w:rPr>
        <w:t>
      товар, готовый к употреблению (применению), состоящий более чем на пятьдесят процентов из деталей (материалов) производимых (не собираемых) на территории Республики Казахстан, и (или) производящие товар, переработанный в Республике Казахстан в соответствии с критериями достаточной переработки и готовый к употреблению (применению);
</w:t>
      </w:r>
      <w:r>
        <w:br/>
      </w:r>
      <w:r>
        <w:rPr>
          <w:rFonts w:ascii="Times New Roman"/>
          <w:b w:val="false"/>
          <w:i w:val="false"/>
          <w:color w:val="000000"/>
          <w:sz w:val="28"/>
        </w:rPr>
        <w:t>
      2-2) отечественные поставщики работ, услуг - юридические и физические лица, являющиеся резидентами Республики Казахстан, использующие не менее девяносто пяти процентов местных трудовых ресурсов Республики Казахстан по выполнению работ, оказанию услуг;";
</w:t>
      </w:r>
      <w:r>
        <w:br/>
      </w:r>
      <w:r>
        <w:rPr>
          <w:rFonts w:ascii="Times New Roman"/>
          <w:b w:val="false"/>
          <w:i w:val="false"/>
          <w:color w:val="000000"/>
          <w:sz w:val="28"/>
        </w:rPr>
        <w:t>
      подпункт 10) исключить;
</w:t>
      </w:r>
      <w:r>
        <w:br/>
      </w:r>
      <w:r>
        <w:rPr>
          <w:rFonts w:ascii="Times New Roman"/>
          <w:b w:val="false"/>
          <w:i w:val="false"/>
          <w:color w:val="000000"/>
          <w:sz w:val="28"/>
        </w:rPr>
        <w:t>
      подпункт 13) исключить;
</w:t>
      </w:r>
      <w:r>
        <w:br/>
      </w:r>
      <w:r>
        <w:rPr>
          <w:rFonts w:ascii="Times New Roman"/>
          <w:b w:val="false"/>
          <w:i w:val="false"/>
          <w:color w:val="000000"/>
          <w:sz w:val="28"/>
        </w:rPr>
        <w:t>
      в подпункте 20):
</w:t>
      </w:r>
      <w:r>
        <w:br/>
      </w:r>
      <w:r>
        <w:rPr>
          <w:rFonts w:ascii="Times New Roman"/>
          <w:b w:val="false"/>
          <w:i w:val="false"/>
          <w:color w:val="000000"/>
          <w:sz w:val="28"/>
        </w:rPr>
        <w:t>
      слова "органа государственного финансового контроля" заменить словами "уполномоченного органа";
</w:t>
      </w:r>
      <w:r>
        <w:br/>
      </w:r>
      <w:r>
        <w:rPr>
          <w:rFonts w:ascii="Times New Roman"/>
          <w:b w:val="false"/>
          <w:i w:val="false"/>
          <w:color w:val="000000"/>
          <w:sz w:val="28"/>
        </w:rPr>
        <w:t>
      после слова "закупках" дополнить словами "и (или) причин и условий, способствующих им,";
</w:t>
      </w:r>
      <w:r>
        <w:br/>
      </w:r>
      <w:r>
        <w:rPr>
          <w:rFonts w:ascii="Times New Roman"/>
          <w:b w:val="false"/>
          <w:i w:val="false"/>
          <w:color w:val="000000"/>
          <w:sz w:val="28"/>
        </w:rPr>
        <w:t>
      в подпунктах 22) и 23) слова "а также" заменить словом "либо";
</w:t>
      </w:r>
      <w:r>
        <w:br/>
      </w:r>
      <w:r>
        <w:rPr>
          <w:rFonts w:ascii="Times New Roman"/>
          <w:b w:val="false"/>
          <w:i w:val="false"/>
          <w:color w:val="000000"/>
          <w:sz w:val="28"/>
        </w:rPr>
        <w:t>
      в подпункте 24):
</w:t>
      </w:r>
      <w:r>
        <w:br/>
      </w:r>
      <w:r>
        <w:rPr>
          <w:rFonts w:ascii="Times New Roman"/>
          <w:b w:val="false"/>
          <w:i w:val="false"/>
          <w:color w:val="000000"/>
          <w:sz w:val="28"/>
        </w:rPr>
        <w:t>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слова ", за исключением государственных учреждении и государственных предприятий социальной сферы, расположенных в сельских населенных пунктах, по перечню, утвержденному Правительством Республики Казахстан" заменить словами "за исключением национальных холдингов, национальных управляющих компаний, национальных компаний и аффилиированных с ними юридических лиц;";
</w:t>
      </w:r>
      <w:r>
        <w:br/>
      </w:r>
      <w:r>
        <w:rPr>
          <w:rFonts w:ascii="Times New Roman"/>
          <w:b w:val="false"/>
          <w:i w:val="false"/>
          <w:color w:val="000000"/>
          <w:sz w:val="28"/>
        </w:rPr>
        <w:t>
      дополнить подпунктами 27), 28), 29) и 30) следующего содержания:
</w:t>
      </w:r>
      <w:r>
        <w:br/>
      </w:r>
      <w:r>
        <w:rPr>
          <w:rFonts w:ascii="Times New Roman"/>
          <w:b w:val="false"/>
          <w:i w:val="false"/>
          <w:color w:val="000000"/>
          <w:sz w:val="28"/>
        </w:rPr>
        <w:t>
      "27) единый оператор в сфере электронных государственных закупок - юридическое лицо, созданное по решению Правительства Республики Казахстан, собственником которого является государство или национальный холдинг, которое осуществляет реализацию единой технической политики в сфере электронных государственных закупок;
</w:t>
      </w:r>
      <w:r>
        <w:br/>
      </w:r>
      <w:r>
        <w:rPr>
          <w:rFonts w:ascii="Times New Roman"/>
          <w:b w:val="false"/>
          <w:i w:val="false"/>
          <w:color w:val="000000"/>
          <w:sz w:val="28"/>
        </w:rPr>
        <w:t>
      28) электронные государственные закупки - государственные закупки, осуществляемые с использованием информационных систем и электронных информационных ресурсов;
</w:t>
      </w:r>
      <w:r>
        <w:br/>
      </w:r>
      <w:r>
        <w:rPr>
          <w:rFonts w:ascii="Times New Roman"/>
          <w:b w:val="false"/>
          <w:i w:val="false"/>
          <w:color w:val="000000"/>
          <w:sz w:val="28"/>
        </w:rPr>
        <w:t>
      29) веб-портал государственных закупок - информационная система представляющая единую точку доступа к электронным услугам электронных государственных закупок;
</w:t>
      </w:r>
      <w:r>
        <w:br/>
      </w:r>
      <w:r>
        <w:rPr>
          <w:rFonts w:ascii="Times New Roman"/>
          <w:b w:val="false"/>
          <w:i w:val="false"/>
          <w:color w:val="000000"/>
          <w:sz w:val="28"/>
        </w:rPr>
        <w:t>
      30) организатор государственных закупок - юридическое лицо либо его структурное подразделение, осуществляющее организацию и проведение государственных закупок.";
</w:t>
      </w:r>
      <w:r>
        <w:br/>
      </w:r>
      <w:r>
        <w:rPr>
          <w:rFonts w:ascii="Times New Roman"/>
          <w:b w:val="false"/>
          <w:i w:val="false"/>
          <w:color w:val="000000"/>
          <w:sz w:val="28"/>
        </w:rPr>
        <w:t>
      2) в статье 4:
</w:t>
      </w:r>
      <w:r>
        <w:br/>
      </w:r>
      <w:r>
        <w:rPr>
          <w:rFonts w:ascii="Times New Roman"/>
          <w:b w:val="false"/>
          <w:i w:val="false"/>
          <w:color w:val="000000"/>
          <w:sz w:val="28"/>
        </w:rPr>
        <w:t>
      в подпункте 6)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подпункт 31) изложить в следующей редакции:
</w:t>
      </w:r>
      <w:r>
        <w:br/>
      </w:r>
      <w:r>
        <w:rPr>
          <w:rFonts w:ascii="Times New Roman"/>
          <w:b w:val="false"/>
          <w:i w:val="false"/>
          <w:color w:val="000000"/>
          <w:sz w:val="28"/>
        </w:rPr>
        <w:t>
      "31) приобретения государственным органом товаров, работ, услуг у государственных предприятий, в отношении которых он осуществляет функции органа управления, по основному предмету деятельности таких государственных предприятий, а также у акционерных обществ и хозяйственных товариществ в отношении государственных пакетов акций и долей участия которых он осуществляет права владения и пользования;";
</w:t>
      </w:r>
      <w:r>
        <w:br/>
      </w:r>
      <w:r>
        <w:rPr>
          <w:rFonts w:ascii="Times New Roman"/>
          <w:b w:val="false"/>
          <w:i w:val="false"/>
          <w:color w:val="000000"/>
          <w:sz w:val="28"/>
        </w:rPr>
        <w:t>
      в подпункте 36) слово "законами" заменить словами "законодательными актами";
</w:t>
      </w:r>
      <w:r>
        <w:br/>
      </w:r>
      <w:r>
        <w:rPr>
          <w:rFonts w:ascii="Times New Roman"/>
          <w:b w:val="false"/>
          <w:i w:val="false"/>
          <w:color w:val="000000"/>
          <w:sz w:val="28"/>
        </w:rPr>
        <w:t>
      в подпункте 38):
</w:t>
      </w:r>
      <w:r>
        <w:br/>
      </w:r>
      <w:r>
        <w:rPr>
          <w:rFonts w:ascii="Times New Roman"/>
          <w:b w:val="false"/>
          <w:i w:val="false"/>
          <w:color w:val="000000"/>
          <w:sz w:val="28"/>
        </w:rPr>
        <w:t>
      после слов "сельскохозяйственной продукции" дополнить словами "и продуктов ее переработки";
</w:t>
      </w:r>
      <w:r>
        <w:br/>
      </w:r>
      <w:r>
        <w:rPr>
          <w:rFonts w:ascii="Times New Roman"/>
          <w:b w:val="false"/>
          <w:i w:val="false"/>
          <w:color w:val="000000"/>
          <w:sz w:val="28"/>
        </w:rPr>
        <w:t>
      слова "по ее" заменить словами "по их";
</w:t>
      </w:r>
      <w:r>
        <w:br/>
      </w:r>
      <w:r>
        <w:rPr>
          <w:rFonts w:ascii="Times New Roman"/>
          <w:b w:val="false"/>
          <w:i w:val="false"/>
          <w:color w:val="000000"/>
          <w:sz w:val="28"/>
        </w:rPr>
        <w:t>
      в подпункте 43) слово "производителей" заменить словами "товаропроизводителей и отечественных поставщиков работ, услуг";
</w:t>
      </w:r>
      <w:r>
        <w:br/>
      </w:r>
      <w:r>
        <w:rPr>
          <w:rFonts w:ascii="Times New Roman"/>
          <w:b w:val="false"/>
          <w:i w:val="false"/>
          <w:color w:val="000000"/>
          <w:sz w:val="28"/>
        </w:rPr>
        <w:t>
      подпункт 46) изложить в следующей редакции:
</w:t>
      </w:r>
      <w:r>
        <w:br/>
      </w:r>
      <w:r>
        <w:rPr>
          <w:rFonts w:ascii="Times New Roman"/>
          <w:b w:val="false"/>
          <w:i w:val="false"/>
          <w:color w:val="000000"/>
          <w:sz w:val="28"/>
        </w:rPr>
        <w:t>
      "46) приобретение электроэнергии, в том числе балансирующей;";
</w:t>
      </w:r>
      <w:r>
        <w:br/>
      </w:r>
      <w:r>
        <w:rPr>
          <w:rFonts w:ascii="Times New Roman"/>
          <w:b w:val="false"/>
          <w:i w:val="false"/>
          <w:color w:val="000000"/>
          <w:sz w:val="28"/>
        </w:rPr>
        <w:t>
      подпункт 47) исключить;
</w:t>
      </w:r>
      <w:r>
        <w:br/>
      </w:r>
      <w:r>
        <w:rPr>
          <w:rFonts w:ascii="Times New Roman"/>
          <w:b w:val="false"/>
          <w:i w:val="false"/>
          <w:color w:val="000000"/>
          <w:sz w:val="28"/>
        </w:rPr>
        <w:t>
      в подпункте 48) слова "более пятидесяти процентов акций" заменить соответственно словами "пятьдесят и более процентов голосующих акций";
</w:t>
      </w:r>
      <w:r>
        <w:br/>
      </w:r>
      <w:r>
        <w:rPr>
          <w:rFonts w:ascii="Times New Roman"/>
          <w:b w:val="false"/>
          <w:i w:val="false"/>
          <w:color w:val="000000"/>
          <w:sz w:val="28"/>
        </w:rPr>
        <w:t>
      дополнить подпунктами 49), 50), 51), 52) и 53) следующего содержания:
</w:t>
      </w:r>
      <w:r>
        <w:br/>
      </w:r>
      <w:r>
        <w:rPr>
          <w:rFonts w:ascii="Times New Roman"/>
          <w:b w:val="false"/>
          <w:i w:val="false"/>
          <w:color w:val="000000"/>
          <w:sz w:val="28"/>
        </w:rPr>
        <w:t>
      "49) приобретения товаров в государственный материальный резерв для оказания регулирующего воздействия на рынок;
</w:t>
      </w:r>
      <w:r>
        <w:br/>
      </w:r>
      <w:r>
        <w:rPr>
          <w:rFonts w:ascii="Times New Roman"/>
          <w:b w:val="false"/>
          <w:i w:val="false"/>
          <w:color w:val="000000"/>
          <w:sz w:val="28"/>
        </w:rPr>
        <w:t>
      50) приобретения авиатоплива субъектами гражданской авиации Республики Казахстан непосредственно у отечественных нефтеперерабатывающих предприятий;
</w:t>
      </w:r>
      <w:r>
        <w:br/>
      </w:r>
      <w:r>
        <w:rPr>
          <w:rFonts w:ascii="Times New Roman"/>
          <w:b w:val="false"/>
          <w:i w:val="false"/>
          <w:color w:val="000000"/>
          <w:sz w:val="28"/>
        </w:rPr>
        <w:t>
      51) приобретения отечественными товаропроизводителями, исполнителями государственного оборонного заказа, товаров, работ, услуг для производства продукции входящей в состав государственного оборонного заказа, определенного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государственном оборонном заказе";
</w:t>
      </w:r>
      <w:r>
        <w:br/>
      </w:r>
      <w:r>
        <w:rPr>
          <w:rFonts w:ascii="Times New Roman"/>
          <w:b w:val="false"/>
          <w:i w:val="false"/>
          <w:color w:val="000000"/>
          <w:sz w:val="28"/>
        </w:rPr>
        <w:t>
      52) приобретения товаров, работ, услуг государственными предприятиями, юридическими лицами, пятьдесят и более процентов голосующих акций (долей) которых принадлежат государству, и аффилиированными с ними юридическими лицами, определенными поставщиками по государственным закупкам, необходимых для выполнения своих договорных обязательств, установленных в рамках заключенных договоров о государственных закупках;
</w:t>
      </w:r>
      <w:r>
        <w:br/>
      </w:r>
      <w:r>
        <w:rPr>
          <w:rFonts w:ascii="Times New Roman"/>
          <w:b w:val="false"/>
          <w:i w:val="false"/>
          <w:color w:val="000000"/>
          <w:sz w:val="28"/>
        </w:rPr>
        <w:t>
      53) приобретения услуг по подготовке космонавтов и организации осуществления полетов космонавтов в космос.";
</w:t>
      </w:r>
      <w:r>
        <w:br/>
      </w:r>
      <w:r>
        <w:rPr>
          <w:rFonts w:ascii="Times New Roman"/>
          <w:b w:val="false"/>
          <w:i w:val="false"/>
          <w:color w:val="000000"/>
          <w:sz w:val="28"/>
        </w:rPr>
        <w:t>
      3) в статье 5:
</w:t>
      </w:r>
      <w:r>
        <w:br/>
      </w:r>
      <w:r>
        <w:rPr>
          <w:rFonts w:ascii="Times New Roman"/>
          <w:b w:val="false"/>
          <w:i w:val="false"/>
          <w:color w:val="000000"/>
          <w:sz w:val="28"/>
        </w:rPr>
        <w:t>
      пункт 2 дополнить подпунктом 3) следующего содержания:
</w:t>
      </w:r>
      <w:r>
        <w:br/>
      </w:r>
      <w:r>
        <w:rPr>
          <w:rFonts w:ascii="Times New Roman"/>
          <w:b w:val="false"/>
          <w:i w:val="false"/>
          <w:color w:val="000000"/>
          <w:sz w:val="28"/>
        </w:rPr>
        <w:t>
      "3) количество, объем, цену за единицу, а также планируемые суммы денег для осуществления государственных закупок:
</w:t>
      </w:r>
      <w:r>
        <w:br/>
      </w:r>
      <w:r>
        <w:rPr>
          <w:rFonts w:ascii="Times New Roman"/>
          <w:b w:val="false"/>
          <w:i w:val="false"/>
          <w:color w:val="000000"/>
          <w:sz w:val="28"/>
        </w:rPr>
        <w:t>
      товаров, длительность технологического срока изготовления которых обуславливает их поставку в следующем (последующем) финансовом году (годы);
</w:t>
      </w:r>
      <w:r>
        <w:br/>
      </w:r>
      <w:r>
        <w:rPr>
          <w:rFonts w:ascii="Times New Roman"/>
          <w:b w:val="false"/>
          <w:i w:val="false"/>
          <w:color w:val="000000"/>
          <w:sz w:val="28"/>
        </w:rPr>
        <w:t>
      работ со сроком завершения в следующем (последующем) финансовом году (годы), предусмотренном в проектно-сметной документации;
</w:t>
      </w:r>
      <w:r>
        <w:br/>
      </w:r>
      <w:r>
        <w:rPr>
          <w:rFonts w:ascii="Times New Roman"/>
          <w:b w:val="false"/>
          <w:i w:val="false"/>
          <w:color w:val="000000"/>
          <w:sz w:val="28"/>
        </w:rPr>
        <w:t>
      услуг на срок более одного финансового года в случаях, установленных законами Республики Казахстан.";
</w:t>
      </w:r>
      <w:r>
        <w:br/>
      </w:r>
      <w:r>
        <w:rPr>
          <w:rFonts w:ascii="Times New Roman"/>
          <w:b w:val="false"/>
          <w:i w:val="false"/>
          <w:color w:val="000000"/>
          <w:sz w:val="28"/>
        </w:rPr>
        <w:t>
      пункт 3 дополнить подпунктом 4) следующего содержания:
</w:t>
      </w:r>
      <w:r>
        <w:br/>
      </w:r>
      <w:r>
        <w:rPr>
          <w:rFonts w:ascii="Times New Roman"/>
          <w:b w:val="false"/>
          <w:i w:val="false"/>
          <w:color w:val="000000"/>
          <w:sz w:val="28"/>
        </w:rPr>
        <w:t>
      "4) в случаях предусмотренных подпунктом 3) пункта 2 настоящей статьи планируемые сроки поставки товаров, выполнения работ, оказания услуг в соответствии с графиком и разбивкой на годы в пределах выделенных и предусмотренных сумм на каждый финансовый год.";
</w:t>
      </w:r>
      <w:r>
        <w:br/>
      </w:r>
      <w:r>
        <w:rPr>
          <w:rFonts w:ascii="Times New Roman"/>
          <w:b w:val="false"/>
          <w:i w:val="false"/>
          <w:color w:val="000000"/>
          <w:sz w:val="28"/>
        </w:rPr>
        <w:t>
      в части первой пункта 5:
</w:t>
      </w:r>
      <w:r>
        <w:br/>
      </w:r>
      <w:r>
        <w:rPr>
          <w:rFonts w:ascii="Times New Roman"/>
          <w:b w:val="false"/>
          <w:i w:val="false"/>
          <w:color w:val="000000"/>
          <w:sz w:val="28"/>
        </w:rPr>
        <w:t>
      слово "услуг:" заменить словом "услуг.";
</w:t>
      </w:r>
      <w:r>
        <w:br/>
      </w:r>
      <w:r>
        <w:rPr>
          <w:rFonts w:ascii="Times New Roman"/>
          <w:b w:val="false"/>
          <w:i w:val="false"/>
          <w:color w:val="000000"/>
          <w:sz w:val="28"/>
        </w:rPr>
        <w:t>
      подпункты 1) и 2) исключить;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Заказчик и (или) организатор государственных закупок при обнаружении нарушений законодательства Республики Казахстан о государственных закупках на стадии проведения процедур государственных закупок либо после подведения итогов вправе принять решение о пересмотре и (или) отмене государственных закупок.";
</w:t>
      </w:r>
      <w:r>
        <w:br/>
      </w:r>
      <w:r>
        <w:rPr>
          <w:rFonts w:ascii="Times New Roman"/>
          <w:b w:val="false"/>
          <w:i w:val="false"/>
          <w:color w:val="000000"/>
          <w:sz w:val="28"/>
        </w:rPr>
        <w:t>
      4) в статье 7:
</w:t>
      </w:r>
      <w:r>
        <w:br/>
      </w:r>
      <w:r>
        <w:rPr>
          <w:rFonts w:ascii="Times New Roman"/>
          <w:b w:val="false"/>
          <w:i w:val="false"/>
          <w:color w:val="000000"/>
          <w:sz w:val="28"/>
        </w:rPr>
        <w:t>
      пункт 1 дополнить словами ", за исключением случаев, когда заказчик и организатор государственных закупок выступают в одном лице";
</w:t>
      </w:r>
      <w:r>
        <w:br/>
      </w:r>
      <w:r>
        <w:rPr>
          <w:rFonts w:ascii="Times New Roman"/>
          <w:b w:val="false"/>
          <w:i w:val="false"/>
          <w:color w:val="000000"/>
          <w:sz w:val="28"/>
        </w:rPr>
        <w:t>
      в части первой пункта 2 слово "заказчик" заменить словами "сам заказчик непосредственно, либо";
</w:t>
      </w:r>
      <w:r>
        <w:br/>
      </w:r>
      <w:r>
        <w:rPr>
          <w:rFonts w:ascii="Times New Roman"/>
          <w:b w:val="false"/>
          <w:i w:val="false"/>
          <w:color w:val="000000"/>
          <w:sz w:val="28"/>
        </w:rPr>
        <w:t>
      в части третьей пункта 4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5) подпункты 1) и 2) пункта 3 статьи 8 изложить в следующей редакции:
</w:t>
      </w:r>
      <w:r>
        <w:br/>
      </w:r>
      <w:r>
        <w:rPr>
          <w:rFonts w:ascii="Times New Roman"/>
          <w:b w:val="false"/>
          <w:i w:val="false"/>
          <w:color w:val="000000"/>
          <w:sz w:val="28"/>
        </w:rPr>
        <w:t>
      "1) обладать материалами и финансовыми ресурсами, достаточными для выполнения обязательств по договору о государственных закупках;
</w:t>
      </w:r>
      <w:r>
        <w:br/>
      </w:r>
      <w:r>
        <w:rPr>
          <w:rFonts w:ascii="Times New Roman"/>
          <w:b w:val="false"/>
          <w:i w:val="false"/>
          <w:color w:val="000000"/>
          <w:sz w:val="28"/>
        </w:rPr>
        <w:t>
      2) обладать трудовыми ресурсами - иметь в наличии специалистов с достаточным уровнем профессиональной квалификации и опыта для исполнения обязательств по договору о государственных закупках.";
</w:t>
      </w:r>
      <w:r>
        <w:br/>
      </w:r>
      <w:r>
        <w:rPr>
          <w:rFonts w:ascii="Times New Roman"/>
          <w:b w:val="false"/>
          <w:i w:val="false"/>
          <w:color w:val="000000"/>
          <w:sz w:val="28"/>
        </w:rPr>
        <w:t>
      6) в статье 11:
</w:t>
      </w:r>
      <w:r>
        <w:br/>
      </w:r>
      <w:r>
        <w:rPr>
          <w:rFonts w:ascii="Times New Roman"/>
          <w:b w:val="false"/>
          <w:i w:val="false"/>
          <w:color w:val="000000"/>
          <w:sz w:val="28"/>
        </w:rPr>
        <w:t>
      в пункте 5:
</w:t>
      </w:r>
      <w:r>
        <w:br/>
      </w:r>
      <w:r>
        <w:rPr>
          <w:rFonts w:ascii="Times New Roman"/>
          <w:b w:val="false"/>
          <w:i w:val="false"/>
          <w:color w:val="000000"/>
          <w:sz w:val="28"/>
        </w:rPr>
        <w:t>
      подпункт 3) исключить;
</w:t>
      </w:r>
      <w:r>
        <w:br/>
      </w:r>
      <w:r>
        <w:rPr>
          <w:rFonts w:ascii="Times New Roman"/>
          <w:b w:val="false"/>
          <w:i w:val="false"/>
          <w:color w:val="000000"/>
          <w:sz w:val="28"/>
        </w:rPr>
        <w:t>
      дополнить частью восьмой следующего содержания:
</w:t>
      </w:r>
      <w:r>
        <w:br/>
      </w:r>
      <w:r>
        <w:rPr>
          <w:rFonts w:ascii="Times New Roman"/>
          <w:b w:val="false"/>
          <w:i w:val="false"/>
          <w:color w:val="000000"/>
          <w:sz w:val="28"/>
        </w:rPr>
        <w:t>
      "Заказчик в случае, предусмотренных подпунктами 2) и 5) настоящего пункта, обязан не позднее десяти рабочих дней со дня, когда ему стало известно о факте нарушения потенциальным поставщиком законодательства Республики Казахстан о государственных закупках, направить в уполномоченный орган сведения о таком потенциальном поставщике для последующего представления уполномоченным органом в суд о признании такого потенциального поставщика недобросовестным участником государственных закупок.";
</w:t>
      </w:r>
      <w:r>
        <w:br/>
      </w:r>
      <w:r>
        <w:rPr>
          <w:rFonts w:ascii="Times New Roman"/>
          <w:b w:val="false"/>
          <w:i w:val="false"/>
          <w:color w:val="000000"/>
          <w:sz w:val="28"/>
        </w:rPr>
        <w:t>
      в пункте 6 слова "республиканском веб-сайте о государственных закупках" заменить словами "веб-портале государственных закупок";
</w:t>
      </w:r>
      <w:r>
        <w:br/>
      </w:r>
      <w:r>
        <w:rPr>
          <w:rFonts w:ascii="Times New Roman"/>
          <w:b w:val="false"/>
          <w:i w:val="false"/>
          <w:color w:val="000000"/>
          <w:sz w:val="28"/>
        </w:rPr>
        <w:t>
      7) в статье 12:
</w:t>
      </w:r>
      <w:r>
        <w:br/>
      </w:r>
      <w:r>
        <w:rPr>
          <w:rFonts w:ascii="Times New Roman"/>
          <w:b w:val="false"/>
          <w:i w:val="false"/>
          <w:color w:val="000000"/>
          <w:sz w:val="28"/>
        </w:rPr>
        <w:t>
      подпункт 1) пункта 1 изложить в следующей редакции:
</w:t>
      </w:r>
      <w:r>
        <w:br/>
      </w:r>
      <w:r>
        <w:rPr>
          <w:rFonts w:ascii="Times New Roman"/>
          <w:b w:val="false"/>
          <w:i w:val="false"/>
          <w:color w:val="000000"/>
          <w:sz w:val="28"/>
        </w:rPr>
        <w:t>
      "1) конкурса. Конкурс может проводиться с использованием двухэтапных процедур;";
</w:t>
      </w:r>
      <w:r>
        <w:br/>
      </w:r>
      <w:r>
        <w:rPr>
          <w:rFonts w:ascii="Times New Roman"/>
          <w:b w:val="false"/>
          <w:i w:val="false"/>
          <w:color w:val="000000"/>
          <w:sz w:val="28"/>
        </w:rPr>
        <w:t>
      в пункте 4:
</w:t>
      </w:r>
      <w:r>
        <w:br/>
      </w:r>
      <w:r>
        <w:rPr>
          <w:rFonts w:ascii="Times New Roman"/>
          <w:b w:val="false"/>
          <w:i w:val="false"/>
          <w:color w:val="000000"/>
          <w:sz w:val="28"/>
        </w:rPr>
        <w:t>
      цифры "1)-3)" заменить цифрами "1), 3)";
</w:t>
      </w:r>
      <w:r>
        <w:br/>
      </w:r>
      <w:r>
        <w:rPr>
          <w:rFonts w:ascii="Times New Roman"/>
          <w:b w:val="false"/>
          <w:i w:val="false"/>
          <w:color w:val="000000"/>
          <w:sz w:val="28"/>
        </w:rPr>
        <w:t>
      слова "с использованием информационных систем и электронного документооборота" заменить словами "электронными государственными закупками";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Государственные закупки, осуществляемые способом, предусмотренным подпунктом 2) пункта 1 настоящей статьи проводятся посредством электронных государственных закупок в порядке, определенном Правительством Республики Казахстан.";
</w:t>
      </w:r>
      <w:r>
        <w:br/>
      </w:r>
      <w:r>
        <w:rPr>
          <w:rFonts w:ascii="Times New Roman"/>
          <w:b w:val="false"/>
          <w:i w:val="false"/>
          <w:color w:val="000000"/>
          <w:sz w:val="28"/>
        </w:rPr>
        <w:t>
      8) в статье 13:
</w:t>
      </w:r>
      <w:r>
        <w:br/>
      </w:r>
      <w:r>
        <w:rPr>
          <w:rFonts w:ascii="Times New Roman"/>
          <w:b w:val="false"/>
          <w:i w:val="false"/>
          <w:color w:val="000000"/>
          <w:sz w:val="28"/>
        </w:rPr>
        <w:t>
      подпункты 2) и 4) исключить;
</w:t>
      </w:r>
      <w:r>
        <w:br/>
      </w:r>
      <w:r>
        <w:rPr>
          <w:rFonts w:ascii="Times New Roman"/>
          <w:b w:val="false"/>
          <w:i w:val="false"/>
          <w:color w:val="000000"/>
          <w:sz w:val="28"/>
        </w:rPr>
        <w:t>
      в подпункте 5)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подпункты 14), 17) изложить в следующей редакции:
</w:t>
      </w:r>
      <w:r>
        <w:br/>
      </w:r>
      <w:r>
        <w:rPr>
          <w:rFonts w:ascii="Times New Roman"/>
          <w:b w:val="false"/>
          <w:i w:val="false"/>
          <w:color w:val="000000"/>
          <w:sz w:val="28"/>
        </w:rPr>
        <w:t>
      "14) определяет порядок проведения электронных государственных закупок;
</w:t>
      </w:r>
      <w:r>
        <w:br/>
      </w:r>
      <w:r>
        <w:rPr>
          <w:rFonts w:ascii="Times New Roman"/>
          <w:b w:val="false"/>
          <w:i w:val="false"/>
          <w:color w:val="000000"/>
          <w:sz w:val="28"/>
        </w:rPr>
        <w:t>
      17) утверждает перечень специализированных организаций (агентов), осуществляющих закупочные операции и ценовые интервенции;";
</w:t>
      </w:r>
      <w:r>
        <w:br/>
      </w:r>
      <w:r>
        <w:rPr>
          <w:rFonts w:ascii="Times New Roman"/>
          <w:b w:val="false"/>
          <w:i w:val="false"/>
          <w:color w:val="000000"/>
          <w:sz w:val="28"/>
        </w:rPr>
        <w:t>
      дополнить подпунктом 20) следующего содержания:
</w:t>
      </w:r>
      <w:r>
        <w:br/>
      </w:r>
      <w:r>
        <w:rPr>
          <w:rFonts w:ascii="Times New Roman"/>
          <w:b w:val="false"/>
          <w:i w:val="false"/>
          <w:color w:val="000000"/>
          <w:sz w:val="28"/>
        </w:rPr>
        <w:t>
      "20) определяет единого оператора в сфере электронных государственных закупок.";
</w:t>
      </w:r>
      <w:r>
        <w:br/>
      </w:r>
      <w:r>
        <w:rPr>
          <w:rFonts w:ascii="Times New Roman"/>
          <w:b w:val="false"/>
          <w:i w:val="false"/>
          <w:color w:val="000000"/>
          <w:sz w:val="28"/>
        </w:rPr>
        <w:t>
      9) в статье 14:
</w:t>
      </w:r>
      <w:r>
        <w:br/>
      </w:r>
      <w:r>
        <w:rPr>
          <w:rFonts w:ascii="Times New Roman"/>
          <w:b w:val="false"/>
          <w:i w:val="false"/>
          <w:color w:val="000000"/>
          <w:sz w:val="28"/>
        </w:rPr>
        <w:t>
      подпункт 5) исключить;
</w:t>
      </w:r>
      <w:r>
        <w:br/>
      </w:r>
      <w:r>
        <w:rPr>
          <w:rFonts w:ascii="Times New Roman"/>
          <w:b w:val="false"/>
          <w:i w:val="false"/>
          <w:color w:val="000000"/>
          <w:sz w:val="28"/>
        </w:rPr>
        <w:t>
      в подпункте 6) слова "предусмотренной настоящим Законом," исключить;
</w:t>
      </w:r>
      <w:r>
        <w:br/>
      </w:r>
      <w:r>
        <w:rPr>
          <w:rFonts w:ascii="Times New Roman"/>
          <w:b w:val="false"/>
          <w:i w:val="false"/>
          <w:color w:val="000000"/>
          <w:sz w:val="28"/>
        </w:rPr>
        <w:t>
      в подпункте 8) после слова "эксплуатации" дополнить словом "государственных";
</w:t>
      </w:r>
      <w:r>
        <w:br/>
      </w:r>
      <w:r>
        <w:rPr>
          <w:rFonts w:ascii="Times New Roman"/>
          <w:b w:val="false"/>
          <w:i w:val="false"/>
          <w:color w:val="000000"/>
          <w:sz w:val="28"/>
        </w:rPr>
        <w:t>
      подпункты 9) и 10) исключить;
</w:t>
      </w:r>
      <w:r>
        <w:br/>
      </w:r>
      <w:r>
        <w:rPr>
          <w:rFonts w:ascii="Times New Roman"/>
          <w:b w:val="false"/>
          <w:i w:val="false"/>
          <w:color w:val="000000"/>
          <w:sz w:val="28"/>
        </w:rPr>
        <w:t>
      10) дополнить статьей 14-1 следующего содержания:
</w:t>
      </w:r>
      <w:r>
        <w:br/>
      </w:r>
      <w:r>
        <w:rPr>
          <w:rFonts w:ascii="Times New Roman"/>
          <w:b w:val="false"/>
          <w:i w:val="false"/>
          <w:color w:val="000000"/>
          <w:sz w:val="28"/>
        </w:rPr>
        <w:t>
      "Статья 14-1. Полномочия единого оператора в сфере электронных
</w:t>
      </w:r>
      <w:r>
        <w:br/>
      </w:r>
      <w:r>
        <w:rPr>
          <w:rFonts w:ascii="Times New Roman"/>
          <w:b w:val="false"/>
          <w:i w:val="false"/>
          <w:color w:val="000000"/>
          <w:sz w:val="28"/>
        </w:rPr>
        <w:t>
                    государственных закупок
</w:t>
      </w:r>
      <w:r>
        <w:br/>
      </w:r>
      <w:r>
        <w:rPr>
          <w:rFonts w:ascii="Times New Roman"/>
          <w:b w:val="false"/>
          <w:i w:val="false"/>
          <w:color w:val="000000"/>
          <w:sz w:val="28"/>
        </w:rPr>
        <w:t>
      Единый оператор в сфере электронных государственных закупок:
</w:t>
      </w:r>
      <w:r>
        <w:br/>
      </w:r>
      <w:r>
        <w:rPr>
          <w:rFonts w:ascii="Times New Roman"/>
          <w:b w:val="false"/>
          <w:i w:val="false"/>
          <w:color w:val="000000"/>
          <w:sz w:val="28"/>
        </w:rPr>
        <w:t>
      1) осуществляет разработку, внедрение, информационно-техническое сопровождение и эксплуатацию государственных информационных систем в сфере государственных закупок;
</w:t>
      </w:r>
      <w:r>
        <w:br/>
      </w:r>
      <w:r>
        <w:rPr>
          <w:rFonts w:ascii="Times New Roman"/>
          <w:b w:val="false"/>
          <w:i w:val="false"/>
          <w:color w:val="000000"/>
          <w:sz w:val="28"/>
        </w:rPr>
        <w:t>
      2) обеспечивает техническое сопровождение реестров в сфере государственных закупок;
</w:t>
      </w:r>
      <w:r>
        <w:br/>
      </w:r>
      <w:r>
        <w:rPr>
          <w:rFonts w:ascii="Times New Roman"/>
          <w:b w:val="false"/>
          <w:i w:val="false"/>
          <w:color w:val="000000"/>
          <w:sz w:val="28"/>
        </w:rPr>
        <w:t>
      3) обеспечивает создание, функционирование и техническое сопровождение веб-портала государственных закупок;
</w:t>
      </w:r>
      <w:r>
        <w:br/>
      </w:r>
      <w:r>
        <w:rPr>
          <w:rFonts w:ascii="Times New Roman"/>
          <w:b w:val="false"/>
          <w:i w:val="false"/>
          <w:color w:val="000000"/>
          <w:sz w:val="28"/>
        </w:rPr>
        <w:t>
      4) размещает на веб-портале государственных закупок сведения о государственных закупках, подлежащие обязательному опубликованию в соответствии с настоящим Законом;
</w:t>
      </w:r>
      <w:r>
        <w:br/>
      </w:r>
      <w:r>
        <w:rPr>
          <w:rFonts w:ascii="Times New Roman"/>
          <w:b w:val="false"/>
          <w:i w:val="false"/>
          <w:color w:val="000000"/>
          <w:sz w:val="28"/>
        </w:rPr>
        <w:t>
      5) оказывает электронные услуги субъектам системы государственных закупок и другим заинтересованным лицам с применением информационных систем в соответствии с законодательством Республики Казахстан об информатизации;
</w:t>
      </w:r>
      <w:r>
        <w:br/>
      </w:r>
      <w:r>
        <w:rPr>
          <w:rFonts w:ascii="Times New Roman"/>
          <w:b w:val="false"/>
          <w:i w:val="false"/>
          <w:color w:val="000000"/>
          <w:sz w:val="28"/>
        </w:rPr>
        <w:t>
      6) оказывает консультационную и практическую помощь государственным органам в сфере электронных государственных закупок;
</w:t>
      </w:r>
      <w:r>
        <w:br/>
      </w:r>
      <w:r>
        <w:rPr>
          <w:rFonts w:ascii="Times New Roman"/>
          <w:b w:val="false"/>
          <w:i w:val="false"/>
          <w:color w:val="000000"/>
          <w:sz w:val="28"/>
        </w:rPr>
        <w:t>
      7) осуществляет функции управления проектами и технического сопровождения электронных государственных закупок посредством государственных информационных систем.";
</w:t>
      </w:r>
      <w:r>
        <w:br/>
      </w:r>
      <w:r>
        <w:rPr>
          <w:rFonts w:ascii="Times New Roman"/>
          <w:b w:val="false"/>
          <w:i w:val="false"/>
          <w:color w:val="000000"/>
          <w:sz w:val="28"/>
        </w:rPr>
        <w:t>
      11) в статье 15:
</w:t>
      </w:r>
      <w:r>
        <w:br/>
      </w:r>
      <w:r>
        <w:rPr>
          <w:rFonts w:ascii="Times New Roman"/>
          <w:b w:val="false"/>
          <w:i w:val="false"/>
          <w:color w:val="000000"/>
          <w:sz w:val="28"/>
        </w:rPr>
        <w:t>
      в пункте 5:
</w:t>
      </w:r>
      <w:r>
        <w:br/>
      </w:r>
      <w:r>
        <w:rPr>
          <w:rFonts w:ascii="Times New Roman"/>
          <w:b w:val="false"/>
          <w:i w:val="false"/>
          <w:color w:val="000000"/>
          <w:sz w:val="28"/>
        </w:rPr>
        <w:t>
      подпункты 1), 2) и 3) изложить в следующей редакции:
</w:t>
      </w:r>
      <w:r>
        <w:br/>
      </w:r>
      <w:r>
        <w:rPr>
          <w:rFonts w:ascii="Times New Roman"/>
          <w:b w:val="false"/>
          <w:i w:val="false"/>
          <w:color w:val="000000"/>
          <w:sz w:val="28"/>
        </w:rPr>
        <w:t>
      "1) письменного обращения депутатов Парламента Республики Казахстан;
</w:t>
      </w:r>
      <w:r>
        <w:br/>
      </w:r>
      <w:r>
        <w:rPr>
          <w:rFonts w:ascii="Times New Roman"/>
          <w:b w:val="false"/>
          <w:i w:val="false"/>
          <w:color w:val="000000"/>
          <w:sz w:val="28"/>
        </w:rPr>
        <w:t>
      2) письменного поручения Администрации Президента Республики Казахстан, Правительства Республики Казахстан и органов прокуратуры;
</w:t>
      </w:r>
      <w:r>
        <w:br/>
      </w:r>
      <w:r>
        <w:rPr>
          <w:rFonts w:ascii="Times New Roman"/>
          <w:b w:val="false"/>
          <w:i w:val="false"/>
          <w:color w:val="000000"/>
          <w:sz w:val="28"/>
        </w:rPr>
        <w:t>
      3) при поступлении постановлений правоохранительных органов;";
</w:t>
      </w:r>
      <w:r>
        <w:br/>
      </w:r>
      <w:r>
        <w:rPr>
          <w:rFonts w:ascii="Times New Roman"/>
          <w:b w:val="false"/>
          <w:i w:val="false"/>
          <w:color w:val="000000"/>
          <w:sz w:val="28"/>
        </w:rPr>
        <w:t>
      подпункт 5) исключить;
</w:t>
      </w:r>
      <w:r>
        <w:br/>
      </w:r>
      <w:r>
        <w:rPr>
          <w:rFonts w:ascii="Times New Roman"/>
          <w:b w:val="false"/>
          <w:i w:val="false"/>
          <w:color w:val="000000"/>
          <w:sz w:val="28"/>
        </w:rPr>
        <w:t>
      подпункт 2) пункта 6 исключить;
</w:t>
      </w:r>
      <w:r>
        <w:br/>
      </w:r>
      <w:r>
        <w:rPr>
          <w:rFonts w:ascii="Times New Roman"/>
          <w:b w:val="false"/>
          <w:i w:val="false"/>
          <w:color w:val="000000"/>
          <w:sz w:val="28"/>
        </w:rPr>
        <w:t>
      в пункте 7:
</w:t>
      </w:r>
      <w:r>
        <w:br/>
      </w:r>
      <w:r>
        <w:rPr>
          <w:rFonts w:ascii="Times New Roman"/>
          <w:b w:val="false"/>
          <w:i w:val="false"/>
          <w:color w:val="000000"/>
          <w:sz w:val="28"/>
        </w:rPr>
        <w:t>
      в  подпункте 1) слова "постановления (представления, предписания)" заменить словом "представления";
</w:t>
      </w:r>
      <w:r>
        <w:br/>
      </w:r>
      <w:r>
        <w:rPr>
          <w:rFonts w:ascii="Times New Roman"/>
          <w:b w:val="false"/>
          <w:i w:val="false"/>
          <w:color w:val="000000"/>
          <w:sz w:val="28"/>
        </w:rPr>
        <w:t>
      подпункт 2) исключить;
</w:t>
      </w:r>
      <w:r>
        <w:br/>
      </w:r>
      <w:r>
        <w:rPr>
          <w:rFonts w:ascii="Times New Roman"/>
          <w:b w:val="false"/>
          <w:i w:val="false"/>
          <w:color w:val="000000"/>
          <w:sz w:val="28"/>
        </w:rPr>
        <w:t>
      12) в статье 16:
</w:t>
      </w:r>
      <w:r>
        <w:br/>
      </w:r>
      <w:r>
        <w:rPr>
          <w:rFonts w:ascii="Times New Roman"/>
          <w:b w:val="false"/>
          <w:i w:val="false"/>
          <w:color w:val="000000"/>
          <w:sz w:val="28"/>
        </w:rPr>
        <w:t>
      пункты 1 и 2 исключить;
</w:t>
      </w:r>
      <w:r>
        <w:br/>
      </w:r>
      <w:r>
        <w:rPr>
          <w:rFonts w:ascii="Times New Roman"/>
          <w:b w:val="false"/>
          <w:i w:val="false"/>
          <w:color w:val="000000"/>
          <w:sz w:val="28"/>
        </w:rPr>
        <w:t>
      в частях первом, втором и третьем пункта 3 слова "открытого либо закрытого" исключить;
</w:t>
      </w:r>
      <w:r>
        <w:br/>
      </w:r>
      <w:r>
        <w:rPr>
          <w:rFonts w:ascii="Times New Roman"/>
          <w:b w:val="false"/>
          <w:i w:val="false"/>
          <w:color w:val="000000"/>
          <w:sz w:val="28"/>
        </w:rPr>
        <w:t>
      13) в статье 17:
</w:t>
      </w:r>
      <w:r>
        <w:br/>
      </w:r>
      <w:r>
        <w:rPr>
          <w:rFonts w:ascii="Times New Roman"/>
          <w:b w:val="false"/>
          <w:i w:val="false"/>
          <w:color w:val="000000"/>
          <w:sz w:val="28"/>
        </w:rPr>
        <w:t>
      в абзаце втором и третьем подпункта 1) пункта 4 слово "товаров," исключить;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Техническая спецификация к конкурсной документации на проведение государственных закупок подрядных работ по крупным и сложным объектам строительства или объектам с продолжительностью строительства свыше шести месяцев до утверждения конкурсной документации подлежит государственной экспертизе проектов уполномоченного органа по делам архитектуры, градостроительства и строительства.";
</w:t>
      </w:r>
      <w:r>
        <w:br/>
      </w:r>
      <w:r>
        <w:rPr>
          <w:rFonts w:ascii="Times New Roman"/>
          <w:b w:val="false"/>
          <w:i w:val="false"/>
          <w:color w:val="000000"/>
          <w:sz w:val="28"/>
        </w:rPr>
        <w:t>
      14) в статье 18:
</w:t>
      </w:r>
      <w:r>
        <w:br/>
      </w:r>
      <w:r>
        <w:rPr>
          <w:rFonts w:ascii="Times New Roman"/>
          <w:b w:val="false"/>
          <w:i w:val="false"/>
          <w:color w:val="000000"/>
          <w:sz w:val="28"/>
        </w:rPr>
        <w:t>
      в пункте 1:
</w:t>
      </w:r>
      <w:r>
        <w:br/>
      </w:r>
      <w:r>
        <w:rPr>
          <w:rFonts w:ascii="Times New Roman"/>
          <w:b w:val="false"/>
          <w:i w:val="false"/>
          <w:color w:val="000000"/>
          <w:sz w:val="28"/>
        </w:rPr>
        <w:t>
      подпункт 1) исключить;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разместить на веб-портале государственных закупок текст объявления об осуществлении государственных закупок способом открытого конкурса;";
</w:t>
      </w:r>
      <w:r>
        <w:br/>
      </w:r>
      <w:r>
        <w:rPr>
          <w:rFonts w:ascii="Times New Roman"/>
          <w:b w:val="false"/>
          <w:i w:val="false"/>
          <w:color w:val="000000"/>
          <w:sz w:val="28"/>
        </w:rPr>
        <w:t>
      в подпункте 2) слово "открытого" исключить;
</w:t>
      </w:r>
      <w:r>
        <w:br/>
      </w:r>
      <w:r>
        <w:rPr>
          <w:rFonts w:ascii="Times New Roman"/>
          <w:b w:val="false"/>
          <w:i w:val="false"/>
          <w:color w:val="000000"/>
          <w:sz w:val="28"/>
        </w:rPr>
        <w:t>
      подпункт 3) исключить;
</w:t>
      </w:r>
      <w:r>
        <w:br/>
      </w:r>
      <w:r>
        <w:rPr>
          <w:rFonts w:ascii="Times New Roman"/>
          <w:b w:val="false"/>
          <w:i w:val="false"/>
          <w:color w:val="000000"/>
          <w:sz w:val="28"/>
        </w:rPr>
        <w:t>
      в части второй слово "открытого" исключить;
</w:t>
      </w:r>
      <w:r>
        <w:br/>
      </w:r>
      <w:r>
        <w:rPr>
          <w:rFonts w:ascii="Times New Roman"/>
          <w:b w:val="false"/>
          <w:i w:val="false"/>
          <w:color w:val="000000"/>
          <w:sz w:val="28"/>
        </w:rPr>
        <w:t>
      части третий и четвертый исключить;
</w:t>
      </w:r>
      <w:r>
        <w:br/>
      </w:r>
      <w:r>
        <w:rPr>
          <w:rFonts w:ascii="Times New Roman"/>
          <w:b w:val="false"/>
          <w:i w:val="false"/>
          <w:color w:val="000000"/>
          <w:sz w:val="28"/>
        </w:rPr>
        <w:t>
      пункт 2 исключить;
</w:t>
      </w:r>
      <w:r>
        <w:br/>
      </w:r>
      <w:r>
        <w:rPr>
          <w:rFonts w:ascii="Times New Roman"/>
          <w:b w:val="false"/>
          <w:i w:val="false"/>
          <w:color w:val="000000"/>
          <w:sz w:val="28"/>
        </w:rPr>
        <w:t>
      15) в пункте 3 статьи 19 слово "открытого" и слова "или направления уведомления о приглашении к участию в закрытом конкурсе" исключить;
</w:t>
      </w:r>
      <w:r>
        <w:br/>
      </w:r>
      <w:r>
        <w:rPr>
          <w:rFonts w:ascii="Times New Roman"/>
          <w:b w:val="false"/>
          <w:i w:val="false"/>
          <w:color w:val="000000"/>
          <w:sz w:val="28"/>
        </w:rPr>
        <w:t>
      16) в подпункте 2) пункта 3 статьи 20 слова ", за исключением случаев осуществления государственных закупок способом закрытого конкурса" исключить;
</w:t>
      </w:r>
      <w:r>
        <w:br/>
      </w:r>
      <w:r>
        <w:rPr>
          <w:rFonts w:ascii="Times New Roman"/>
          <w:b w:val="false"/>
          <w:i w:val="false"/>
          <w:color w:val="000000"/>
          <w:sz w:val="28"/>
        </w:rPr>
        <w:t>
      17) в статье 23: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Потенциальный поставщик не вносит обеспечение заявки на участие в конкурсе, если он участвует:
</w:t>
      </w:r>
      <w:r>
        <w:br/>
      </w:r>
      <w:r>
        <w:rPr>
          <w:rFonts w:ascii="Times New Roman"/>
          <w:b w:val="false"/>
          <w:i w:val="false"/>
          <w:color w:val="000000"/>
          <w:sz w:val="28"/>
        </w:rPr>
        <w:t>
      1) на первом этапе государственных закупок способом конкурса с использованием двухэтапных процедур;
</w:t>
      </w:r>
      <w:r>
        <w:br/>
      </w:r>
      <w:r>
        <w:rPr>
          <w:rFonts w:ascii="Times New Roman"/>
          <w:b w:val="false"/>
          <w:i w:val="false"/>
          <w:color w:val="000000"/>
          <w:sz w:val="28"/>
        </w:rPr>
        <w:t>
      2) в конкурсе по государственным закупкам услуг, предусмотренных государственным социальным заказом.";
</w:t>
      </w:r>
      <w:r>
        <w:br/>
      </w:r>
      <w:r>
        <w:rPr>
          <w:rFonts w:ascii="Times New Roman"/>
          <w:b w:val="false"/>
          <w:i w:val="false"/>
          <w:color w:val="000000"/>
          <w:sz w:val="28"/>
        </w:rPr>
        <w:t>
      в пункте 6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18) в статье 24:
</w:t>
      </w:r>
      <w:r>
        <w:br/>
      </w:r>
      <w:r>
        <w:rPr>
          <w:rFonts w:ascii="Times New Roman"/>
          <w:b w:val="false"/>
          <w:i w:val="false"/>
          <w:color w:val="000000"/>
          <w:sz w:val="28"/>
        </w:rPr>
        <w:t>
      в части третьей пункта 1 предложение второе исключить;
</w:t>
      </w:r>
      <w:r>
        <w:br/>
      </w:r>
      <w:r>
        <w:rPr>
          <w:rFonts w:ascii="Times New Roman"/>
          <w:b w:val="false"/>
          <w:i w:val="false"/>
          <w:color w:val="000000"/>
          <w:sz w:val="28"/>
        </w:rPr>
        <w:t>
      часть вторую пункта 3 исключить;
</w:t>
      </w:r>
      <w:r>
        <w:br/>
      </w:r>
      <w:r>
        <w:rPr>
          <w:rFonts w:ascii="Times New Roman"/>
          <w:b w:val="false"/>
          <w:i w:val="false"/>
          <w:color w:val="000000"/>
          <w:sz w:val="28"/>
        </w:rPr>
        <w:t>
      19) в статье 25:
</w:t>
      </w:r>
      <w:r>
        <w:br/>
      </w:r>
      <w:r>
        <w:rPr>
          <w:rFonts w:ascii="Times New Roman"/>
          <w:b w:val="false"/>
          <w:i w:val="false"/>
          <w:color w:val="000000"/>
          <w:sz w:val="28"/>
        </w:rPr>
        <w:t>
      в подпункте 2) пункта 6 после слова "применяет" дополнить словами "к ним";
</w:t>
      </w:r>
      <w:r>
        <w:br/>
      </w:r>
      <w:r>
        <w:rPr>
          <w:rFonts w:ascii="Times New Roman"/>
          <w:b w:val="false"/>
          <w:i w:val="false"/>
          <w:color w:val="000000"/>
          <w:sz w:val="28"/>
        </w:rPr>
        <w:t>
      в подпункте 2) части второй пункта 7 предложение второе исключить;
</w:t>
      </w:r>
      <w:r>
        <w:br/>
      </w:r>
      <w:r>
        <w:rPr>
          <w:rFonts w:ascii="Times New Roman"/>
          <w:b w:val="false"/>
          <w:i w:val="false"/>
          <w:color w:val="000000"/>
          <w:sz w:val="28"/>
        </w:rPr>
        <w:t>
      20) в части второй пункта 1 статьи 26 предложение второе исключить;
</w:t>
      </w:r>
      <w:r>
        <w:br/>
      </w:r>
      <w:r>
        <w:rPr>
          <w:rFonts w:ascii="Times New Roman"/>
          <w:b w:val="false"/>
          <w:i w:val="false"/>
          <w:color w:val="000000"/>
          <w:sz w:val="28"/>
        </w:rPr>
        <w:t>
      21) в статье 27:
</w:t>
      </w:r>
      <w:r>
        <w:br/>
      </w:r>
      <w:r>
        <w:rPr>
          <w:rFonts w:ascii="Times New Roman"/>
          <w:b w:val="false"/>
          <w:i w:val="false"/>
          <w:color w:val="000000"/>
          <w:sz w:val="28"/>
        </w:rPr>
        <w:t>
      в пункте 2:
</w:t>
      </w:r>
      <w:r>
        <w:br/>
      </w:r>
      <w:r>
        <w:rPr>
          <w:rFonts w:ascii="Times New Roman"/>
          <w:b w:val="false"/>
          <w:i w:val="false"/>
          <w:color w:val="000000"/>
          <w:sz w:val="28"/>
        </w:rPr>
        <w:t>
      подпункт 2) исключить;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разместить на веб-портале государственных закупок информацию об итогах проведенных государственных закупок способом конкурса.";
</w:t>
      </w:r>
      <w:r>
        <w:br/>
      </w:r>
      <w:r>
        <w:rPr>
          <w:rFonts w:ascii="Times New Roman"/>
          <w:b w:val="false"/>
          <w:i w:val="false"/>
          <w:color w:val="000000"/>
          <w:sz w:val="28"/>
        </w:rPr>
        <w:t>
      часть вторую исключить;
</w:t>
      </w:r>
      <w:r>
        <w:br/>
      </w:r>
      <w:r>
        <w:rPr>
          <w:rFonts w:ascii="Times New Roman"/>
          <w:b w:val="false"/>
          <w:i w:val="false"/>
          <w:color w:val="000000"/>
          <w:sz w:val="28"/>
        </w:rPr>
        <w:t>
      в пункте 4 слово "открытого" исключить;
</w:t>
      </w:r>
      <w:r>
        <w:br/>
      </w:r>
      <w:r>
        <w:rPr>
          <w:rFonts w:ascii="Times New Roman"/>
          <w:b w:val="false"/>
          <w:i w:val="false"/>
          <w:color w:val="000000"/>
          <w:sz w:val="28"/>
        </w:rPr>
        <w:t>
      22) в статье 29:
</w:t>
      </w:r>
      <w:r>
        <w:br/>
      </w:r>
      <w:r>
        <w:rPr>
          <w:rFonts w:ascii="Times New Roman"/>
          <w:b w:val="false"/>
          <w:i w:val="false"/>
          <w:color w:val="000000"/>
          <w:sz w:val="28"/>
        </w:rPr>
        <w:t>
      в подпункте 1) пункта 2:
</w:t>
      </w:r>
      <w:r>
        <w:br/>
      </w:r>
      <w:r>
        <w:rPr>
          <w:rFonts w:ascii="Times New Roman"/>
          <w:b w:val="false"/>
          <w:i w:val="false"/>
          <w:color w:val="000000"/>
          <w:sz w:val="28"/>
        </w:rPr>
        <w:t>
      в абзаце четвертом слова "и письменное уведомление уполномоченного органа об электронном адресе такого веб-сайта" исключить;
</w:t>
      </w:r>
      <w:r>
        <w:br/>
      </w:r>
      <w:r>
        <w:rPr>
          <w:rFonts w:ascii="Times New Roman"/>
          <w:b w:val="false"/>
          <w:i w:val="false"/>
          <w:color w:val="000000"/>
          <w:sz w:val="28"/>
        </w:rPr>
        <w:t>
      в абзаце пятом:
</w:t>
      </w:r>
      <w:r>
        <w:br/>
      </w:r>
      <w:r>
        <w:rPr>
          <w:rFonts w:ascii="Times New Roman"/>
          <w:b w:val="false"/>
          <w:i w:val="false"/>
          <w:color w:val="000000"/>
          <w:sz w:val="28"/>
        </w:rPr>
        <w:t>
      слова "Бюллетене" дополнить словами ", на веб-портале государственных закупок";
</w:t>
      </w:r>
      <w:r>
        <w:br/>
      </w:r>
      <w:r>
        <w:rPr>
          <w:rFonts w:ascii="Times New Roman"/>
          <w:b w:val="false"/>
          <w:i w:val="false"/>
          <w:color w:val="000000"/>
          <w:sz w:val="28"/>
        </w:rPr>
        <w:t>
      слова "в Бюллетене" исключить;
</w:t>
      </w:r>
      <w:r>
        <w:br/>
      </w:r>
      <w:r>
        <w:rPr>
          <w:rFonts w:ascii="Times New Roman"/>
          <w:b w:val="false"/>
          <w:i w:val="false"/>
          <w:color w:val="000000"/>
          <w:sz w:val="28"/>
        </w:rPr>
        <w:t>
      23) статью 30 изложить в следующей редакции:
</w:t>
      </w:r>
      <w:r>
        <w:br/>
      </w:r>
      <w:r>
        <w:rPr>
          <w:rFonts w:ascii="Times New Roman"/>
          <w:b w:val="false"/>
          <w:i w:val="false"/>
          <w:color w:val="000000"/>
          <w:sz w:val="28"/>
        </w:rPr>
        <w:t>
      "Статья 30. Основания осуществления государственных закупок
</w:t>
      </w:r>
      <w:r>
        <w:br/>
      </w:r>
      <w:r>
        <w:rPr>
          <w:rFonts w:ascii="Times New Roman"/>
          <w:b w:val="false"/>
          <w:i w:val="false"/>
          <w:color w:val="000000"/>
          <w:sz w:val="28"/>
        </w:rPr>
        <w:t>
                  способом запроса ценовых предложений
</w:t>
      </w:r>
      <w:r>
        <w:br/>
      </w:r>
      <w:r>
        <w:rPr>
          <w:rFonts w:ascii="Times New Roman"/>
          <w:b w:val="false"/>
          <w:i w:val="false"/>
          <w:color w:val="000000"/>
          <w:sz w:val="28"/>
        </w:rPr>
        <w:t>
      1. Государственные закупки способом запроса ценовых предложений проводятся на товары, работы, услуги, спецификация которых не имеет для заказчика существенного значения, при этом решающим условием является цена.
</w:t>
      </w:r>
      <w:r>
        <w:br/>
      </w:r>
      <w:r>
        <w:rPr>
          <w:rFonts w:ascii="Times New Roman"/>
          <w:b w:val="false"/>
          <w:i w:val="false"/>
          <w:color w:val="000000"/>
          <w:sz w:val="28"/>
        </w:rPr>
        <w:t>
      2. При осуществлении государственных закупок способом запроса ценовых предложений товаров, работ, услуг, не являющихся однородными, организатор государственных закупок обязан разделить такие товары, работы, услуги на лоты.
</w:t>
      </w:r>
      <w:r>
        <w:br/>
      </w:r>
      <w:r>
        <w:rPr>
          <w:rFonts w:ascii="Times New Roman"/>
          <w:b w:val="false"/>
          <w:i w:val="false"/>
          <w:color w:val="000000"/>
          <w:sz w:val="28"/>
        </w:rPr>
        <w:t>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однородные товары, работы, услуги на лоты по месту их поставки (выполнения, оказания).
</w:t>
      </w:r>
      <w:r>
        <w:br/>
      </w:r>
      <w:r>
        <w:rPr>
          <w:rFonts w:ascii="Times New Roman"/>
          <w:b w:val="false"/>
          <w:i w:val="false"/>
          <w:color w:val="000000"/>
          <w:sz w:val="28"/>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
</w:t>
      </w:r>
      <w:r>
        <w:br/>
      </w:r>
      <w:r>
        <w:rPr>
          <w:rFonts w:ascii="Times New Roman"/>
          <w:b w:val="false"/>
          <w:i w:val="false"/>
          <w:color w:val="000000"/>
          <w:sz w:val="28"/>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
</w:t>
      </w:r>
      <w:r>
        <w:br/>
      </w:r>
      <w:r>
        <w:rPr>
          <w:rFonts w:ascii="Times New Roman"/>
          <w:b w:val="false"/>
          <w:i w:val="false"/>
          <w:color w:val="000000"/>
          <w:sz w:val="28"/>
        </w:rPr>
        <w:t>
      24) в статье 31:
</w:t>
      </w:r>
      <w:r>
        <w:br/>
      </w:r>
      <w:r>
        <w:rPr>
          <w:rFonts w:ascii="Times New Roman"/>
          <w:b w:val="false"/>
          <w:i w:val="false"/>
          <w:color w:val="000000"/>
          <w:sz w:val="28"/>
        </w:rPr>
        <w:t>
      в пункте 1: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закупок;";
</w:t>
      </w:r>
      <w:r>
        <w:br/>
      </w:r>
      <w:r>
        <w:rPr>
          <w:rFonts w:ascii="Times New Roman"/>
          <w:b w:val="false"/>
          <w:i w:val="false"/>
          <w:color w:val="000000"/>
          <w:sz w:val="28"/>
        </w:rPr>
        <w:t>
      дополнить подпунктами 1-1), 1-2) и 1-3) следующего содержания:
</w:t>
      </w:r>
      <w:r>
        <w:br/>
      </w:r>
      <w:r>
        <w:rPr>
          <w:rFonts w:ascii="Times New Roman"/>
          <w:b w:val="false"/>
          <w:i w:val="false"/>
          <w:color w:val="000000"/>
          <w:sz w:val="28"/>
        </w:rPr>
        <w:t>
      "1-1) кратное описание закупаемых товаров, работ, услуг;
</w:t>
      </w:r>
      <w:r>
        <w:br/>
      </w:r>
      <w:r>
        <w:rPr>
          <w:rFonts w:ascii="Times New Roman"/>
          <w:b w:val="false"/>
          <w:i w:val="false"/>
          <w:color w:val="000000"/>
          <w:sz w:val="28"/>
        </w:rPr>
        <w:t>
      1-2) место поставки товара, выполнения работ, оказания услуг;
</w:t>
      </w:r>
      <w:r>
        <w:br/>
      </w:r>
      <w:r>
        <w:rPr>
          <w:rFonts w:ascii="Times New Roman"/>
          <w:b w:val="false"/>
          <w:i w:val="false"/>
          <w:color w:val="000000"/>
          <w:sz w:val="28"/>
        </w:rPr>
        <w:t>
      1-3) требуемые сроки поставки товара, выполнения работ, оказания услуг;";
</w:t>
      </w:r>
      <w:r>
        <w:br/>
      </w:r>
      <w:r>
        <w:rPr>
          <w:rFonts w:ascii="Times New Roman"/>
          <w:b w:val="false"/>
          <w:i w:val="false"/>
          <w:color w:val="000000"/>
          <w:sz w:val="28"/>
        </w:rPr>
        <w:t>
      часть третью исключить;
</w:t>
      </w:r>
      <w:r>
        <w:br/>
      </w:r>
      <w:r>
        <w:rPr>
          <w:rFonts w:ascii="Times New Roman"/>
          <w:b w:val="false"/>
          <w:i w:val="false"/>
          <w:color w:val="000000"/>
          <w:sz w:val="28"/>
        </w:rPr>
        <w:t>
      пункт 7 дополнить подпунктом 3) следующего содержания:
</w:t>
      </w:r>
      <w:r>
        <w:br/>
      </w:r>
      <w:r>
        <w:rPr>
          <w:rFonts w:ascii="Times New Roman"/>
          <w:b w:val="false"/>
          <w:i w:val="false"/>
          <w:color w:val="000000"/>
          <w:sz w:val="28"/>
        </w:rPr>
        <w:t>
      "3) потенциальный поставщик представил более одного ценового предложения.";
</w:t>
      </w:r>
      <w:r>
        <w:br/>
      </w:r>
      <w:r>
        <w:rPr>
          <w:rFonts w:ascii="Times New Roman"/>
          <w:b w:val="false"/>
          <w:i w:val="false"/>
          <w:color w:val="000000"/>
          <w:sz w:val="28"/>
        </w:rPr>
        <w:t>
      25) статью 32 дополнить подпунктом 4) следующего содержания:
</w:t>
      </w:r>
      <w:r>
        <w:br/>
      </w:r>
      <w:r>
        <w:rPr>
          <w:rFonts w:ascii="Times New Roman"/>
          <w:b w:val="false"/>
          <w:i w:val="false"/>
          <w:color w:val="000000"/>
          <w:sz w:val="28"/>
        </w:rPr>
        <w:t>
      "4) принятые заказчиком меры, предусмотренные пунктом 6 статьи 31 настоящего Закона, не привели к заключению договора о государственных закупках.";
</w:t>
      </w:r>
      <w:r>
        <w:br/>
      </w:r>
      <w:r>
        <w:rPr>
          <w:rFonts w:ascii="Times New Roman"/>
          <w:b w:val="false"/>
          <w:i w:val="false"/>
          <w:color w:val="000000"/>
          <w:sz w:val="28"/>
        </w:rPr>
        <w:t>
      26) статью 35 изложить в следующей редакции:
</w:t>
      </w:r>
      <w:r>
        <w:br/>
      </w:r>
      <w:r>
        <w:rPr>
          <w:rFonts w:ascii="Times New Roman"/>
          <w:b w:val="false"/>
          <w:i w:val="false"/>
          <w:color w:val="000000"/>
          <w:sz w:val="28"/>
        </w:rPr>
        <w:t>
      "Статья 35. Осуществление государственных закупок на
</w:t>
      </w:r>
      <w:r>
        <w:br/>
      </w:r>
      <w:r>
        <w:rPr>
          <w:rFonts w:ascii="Times New Roman"/>
          <w:b w:val="false"/>
          <w:i w:val="false"/>
          <w:color w:val="000000"/>
          <w:sz w:val="28"/>
        </w:rPr>
        <w:t>
                  организованных электронных торгах
</w:t>
      </w:r>
      <w:r>
        <w:br/>
      </w:r>
      <w:r>
        <w:rPr>
          <w:rFonts w:ascii="Times New Roman"/>
          <w:b w:val="false"/>
          <w:i w:val="false"/>
          <w:color w:val="000000"/>
          <w:sz w:val="28"/>
        </w:rPr>
        <w:t>
      Допуск потенциальных поставщиков к организованным электронным торгам, государственные закупки на организованных электронных торгах и регистрация договоров о государственных закупках осуществляется посредством как государственных так и негосударственных информационных систем в сфере государственных закупок.
</w:t>
      </w:r>
      <w:r>
        <w:br/>
      </w:r>
      <w:r>
        <w:rPr>
          <w:rFonts w:ascii="Times New Roman"/>
          <w:b w:val="false"/>
          <w:i w:val="false"/>
          <w:color w:val="000000"/>
          <w:sz w:val="28"/>
        </w:rPr>
        <w:t>
      Сбор, обобщение и анализ информации о государственных закупках на организованных электронных торгах осуществляется посредством использования веб-портала государственных закупок.";
</w:t>
      </w:r>
      <w:r>
        <w:br/>
      </w:r>
      <w:r>
        <w:rPr>
          <w:rFonts w:ascii="Times New Roman"/>
          <w:b w:val="false"/>
          <w:i w:val="false"/>
          <w:color w:val="000000"/>
          <w:sz w:val="28"/>
        </w:rPr>
        <w:t>
      27) в статье 37: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Срок заключения договора о государственных закупках не может быть более тридцати календарных дней со дня направления потенциальному поставщику проекта договора о государственных закупках, за исключением срока заключения договора о государственных закупках, предусмотренного пунктом 11 статьи 31 настоящего Закона.";
</w:t>
      </w:r>
      <w:r>
        <w:br/>
      </w:r>
      <w:r>
        <w:rPr>
          <w:rFonts w:ascii="Times New Roman"/>
          <w:b w:val="false"/>
          <w:i w:val="false"/>
          <w:color w:val="000000"/>
          <w:sz w:val="28"/>
        </w:rPr>
        <w:t>
      в части первой пункта 4 после слов "заключения договора о государственных закупках" дополнить словами "и регистрации его в органах казначейства";
</w:t>
      </w:r>
      <w:r>
        <w:br/>
      </w:r>
      <w:r>
        <w:rPr>
          <w:rFonts w:ascii="Times New Roman"/>
          <w:b w:val="false"/>
          <w:i w:val="false"/>
          <w:color w:val="000000"/>
          <w:sz w:val="28"/>
        </w:rPr>
        <w:t>
      пункт 5 дополнить подпунктами 5) и 6) следующего содержания:
</w:t>
      </w:r>
      <w:r>
        <w:br/>
      </w:r>
      <w:r>
        <w:rPr>
          <w:rFonts w:ascii="Times New Roman"/>
          <w:b w:val="false"/>
          <w:i w:val="false"/>
          <w:color w:val="000000"/>
          <w:sz w:val="28"/>
        </w:rPr>
        <w:t>
      "5) вооружения и военной техники;
</w:t>
      </w:r>
      <w:r>
        <w:br/>
      </w:r>
      <w:r>
        <w:rPr>
          <w:rFonts w:ascii="Times New Roman"/>
          <w:b w:val="false"/>
          <w:i w:val="false"/>
          <w:color w:val="000000"/>
          <w:sz w:val="28"/>
        </w:rPr>
        <w:t>
      6)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(бизнес-плане), плане финансирования. Срок действия такого договора о государственных закупках не должен превышать три года.";
</w:t>
      </w:r>
      <w:r>
        <w:br/>
      </w:r>
      <w:r>
        <w:rPr>
          <w:rFonts w:ascii="Times New Roman"/>
          <w:b w:val="false"/>
          <w:i w:val="false"/>
          <w:color w:val="000000"/>
          <w:sz w:val="28"/>
        </w:rPr>
        <w:t>
      в пункте 6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28) пункт 3 статьи 40 исключить;
</w:t>
      </w:r>
      <w:r>
        <w:br/>
      </w:r>
      <w:r>
        <w:rPr>
          <w:rFonts w:ascii="Times New Roman"/>
          <w:b w:val="false"/>
          <w:i w:val="false"/>
          <w:color w:val="000000"/>
          <w:sz w:val="28"/>
        </w:rPr>
        <w:t>
      29) в статье 41:
</w:t>
      </w:r>
      <w:r>
        <w:br/>
      </w:r>
      <w:r>
        <w:rPr>
          <w:rFonts w:ascii="Times New Roman"/>
          <w:b w:val="false"/>
          <w:i w:val="false"/>
          <w:color w:val="000000"/>
          <w:sz w:val="28"/>
        </w:rPr>
        <w:t>
      пункт 1 исключить;
</w:t>
      </w:r>
      <w:r>
        <w:br/>
      </w:r>
      <w:r>
        <w:rPr>
          <w:rFonts w:ascii="Times New Roman"/>
          <w:b w:val="false"/>
          <w:i w:val="false"/>
          <w:color w:val="000000"/>
          <w:sz w:val="28"/>
        </w:rPr>
        <w:t>
      пункт 3 дополнить подпунктом 7) следующего содержания:
</w:t>
      </w:r>
      <w:r>
        <w:br/>
      </w:r>
      <w:r>
        <w:rPr>
          <w:rFonts w:ascii="Times New Roman"/>
          <w:b w:val="false"/>
          <w:i w:val="false"/>
          <w:color w:val="000000"/>
          <w:sz w:val="28"/>
        </w:rPr>
        <w:t>
      "7) товаров, работ, услуг, сведения о которых составляют государственные секреты.";
</w:t>
      </w:r>
      <w:r>
        <w:br/>
      </w:r>
      <w:r>
        <w:rPr>
          <w:rFonts w:ascii="Times New Roman"/>
          <w:b w:val="false"/>
          <w:i w:val="false"/>
          <w:color w:val="000000"/>
          <w:sz w:val="28"/>
        </w:rPr>
        <w:t>
      30) в пункте 1 статьи 42 слова "более пятидесяти процентов акций" заменить словами "пятьдесят и более процентов голосующих акций";
</w:t>
      </w:r>
      <w:r>
        <w:br/>
      </w:r>
      <w:r>
        <w:rPr>
          <w:rFonts w:ascii="Times New Roman"/>
          <w:b w:val="false"/>
          <w:i w:val="false"/>
          <w:color w:val="000000"/>
          <w:sz w:val="28"/>
        </w:rPr>
        <w:t>
      31) в пункте 1 статьи 44 слова "иные категории отечественных потенциальных поставщиков, определенные законами Республики Казахстан" заменить словами "отечественные товаропроизводители и отечественные поставщики работ, услуг";
</w:t>
      </w:r>
      <w:r>
        <w:br/>
      </w:r>
      <w:r>
        <w:rPr>
          <w:rFonts w:ascii="Times New Roman"/>
          <w:b w:val="false"/>
          <w:i w:val="false"/>
          <w:color w:val="000000"/>
          <w:sz w:val="28"/>
        </w:rPr>
        <w:t>
      32) статью 45 изложить в следующей редакции:
</w:t>
      </w:r>
      <w:r>
        <w:br/>
      </w:r>
      <w:r>
        <w:rPr>
          <w:rFonts w:ascii="Times New Roman"/>
          <w:b w:val="false"/>
          <w:i w:val="false"/>
          <w:color w:val="000000"/>
          <w:sz w:val="28"/>
        </w:rPr>
        <w:t>
      "Статья 45. Обжалование действий (бездействия) заказчика,
</w:t>
      </w:r>
      <w:r>
        <w:br/>
      </w:r>
      <w:r>
        <w:rPr>
          <w:rFonts w:ascii="Times New Roman"/>
          <w:b w:val="false"/>
          <w:i w:val="false"/>
          <w:color w:val="000000"/>
          <w:sz w:val="28"/>
        </w:rPr>
        <w:t>
                  организатора государственных закупок, комиссий,
</w:t>
      </w:r>
      <w:r>
        <w:br/>
      </w:r>
      <w:r>
        <w:rPr>
          <w:rFonts w:ascii="Times New Roman"/>
          <w:b w:val="false"/>
          <w:i w:val="false"/>
          <w:color w:val="000000"/>
          <w:sz w:val="28"/>
        </w:rPr>
        <w:t>
                  эксперта
</w:t>
      </w:r>
      <w:r>
        <w:br/>
      </w:r>
      <w:r>
        <w:rPr>
          <w:rFonts w:ascii="Times New Roman"/>
          <w:b w:val="false"/>
          <w:i w:val="false"/>
          <w:color w:val="000000"/>
          <w:sz w:val="28"/>
        </w:rPr>
        <w:t>
      Обжалование действий (бездействий) заказчика, организатора государственных закупок, комиссий, эксперта осуществляется в судебном порядке.";
</w:t>
      </w:r>
      <w:r>
        <w:br/>
      </w:r>
      <w:r>
        <w:rPr>
          <w:rFonts w:ascii="Times New Roman"/>
          <w:b w:val="false"/>
          <w:i w:val="false"/>
          <w:color w:val="000000"/>
          <w:sz w:val="28"/>
        </w:rPr>
        <w:t>
      33) дополнить статьей 47-1 следующего содержания:
</w:t>
      </w:r>
      <w:r>
        <w:br/>
      </w:r>
      <w:r>
        <w:rPr>
          <w:rFonts w:ascii="Times New Roman"/>
          <w:b w:val="false"/>
          <w:i w:val="false"/>
          <w:color w:val="000000"/>
          <w:sz w:val="28"/>
        </w:rPr>
        <w:t>
      "Статья 47-1. Переходные положения
</w:t>
      </w:r>
      <w:r>
        <w:br/>
      </w:r>
      <w:r>
        <w:rPr>
          <w:rFonts w:ascii="Times New Roman"/>
          <w:b w:val="false"/>
          <w:i w:val="false"/>
          <w:color w:val="000000"/>
          <w:sz w:val="28"/>
        </w:rPr>
        <w:t>
      1. Положение пункта 2 статьи 30 настоящего Закона не распространяются на государственные закупки, проводимые посредством электронных государственных закупок.
</w:t>
      </w:r>
      <w:r>
        <w:br/>
      </w:r>
      <w:r>
        <w:rPr>
          <w:rFonts w:ascii="Times New Roman"/>
          <w:b w:val="false"/>
          <w:i w:val="false"/>
          <w:color w:val="000000"/>
          <w:sz w:val="28"/>
        </w:rPr>
        <w:t>
      2. Положения пункта 1 статьи 47-1 настоящего Закона действуют до 1 января 2010 года.".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со дня его официального опубликования, за исключением абзаца девятого подпункта 1), абзацев пятого, шестого и восьмого подпункта 7), абзаца второго подпункта 9), абзаца третьего подпункта 14), абзаца третьего подпункта 21), абзаца шестого подпункта 22) и подпункта 23) статьи 1 Закона, которые вводятся в действие с 1 января 2010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