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413c" w14:textId="aee4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2008 года № 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2008 года № 947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21-72,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"21-72. АО "Исполнительная дирекция Организационного комитета 7-х зимних Азиатских игр 2011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туризма и спорта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297,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"297. АО "Исполнительная дирекция Организационного комитета 7-х зимних Азиатских игр 2011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туризма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Акционерное общество "Исполнительная дирекция Организационного комитета 7-х зимних Азиатских игр 2011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