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51568" w14:textId="ee515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изменения и дополнений в Экологический кодекс Республики Казахстан по вопросам регулирования ввоза экологически опасных технологий, техники и оборудования"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2008 года N 960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изменения и дополнений в Экологический кодекс Республики Казахстан по вопросам регулирования ввоза экологически опасных технологий, техники и оборудования".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изменения и дополнений в Экологический кодекс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 по вопросам регулирования ввоза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экологически опасных технологий, техники и оборудования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Экологический кодекс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9 января 2007 года (Ведомости Парламента Республики Казахстан, 2007 г., № 1, ст. 1; 2007 г., № 20, ст. 152) следующие изменение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пункт 1
</w:t>
      </w:r>
      <w:r>
        <w:rPr>
          <w:rFonts w:ascii="Times New Roman"/>
          <w:b w:val="false"/>
          <w:i w:val="false"/>
          <w:color w:val="000000"/>
          <w:sz w:val="28"/>
        </w:rPr>
        <w:t>
 статьи 1 дополнить подпунктами 2-1), 24-1), 58-1)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"2-1) ввоз экологически опасных технологий, техники и оборудования - осуществление действий по финансированию и реализации проектов хозяйственной и иной деятельности с применением (эксплуатацией) или иным использованием экологически опасных технологий, техники и оборудования на территории Республики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"24-1) значительный ущерб окружающей среде - загрязнение окружающей среды, экологических систем или изъятие природных ресурсов, стократно превышающие установленные нормативы (лимиты), вызвавшее и вызывающее деградацию и истощение природных ресурсов или гибель живых организмов;";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"58-1) экологически опасные технологии, техника и оборудование - совокупность методов обработки, изготовления, изменения состояния, свойств, формы сырья, материала или полуфабриката, осуществляемых в процессе производства, механизмов, машин, устройств, приборов, представляющих опасность для окружающей среды;";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подпункт 5) 
</w:t>
      </w:r>
      <w:r>
        <w:rPr>
          <w:rFonts w:ascii="Times New Roman"/>
          <w:b w:val="false"/>
          <w:i w:val="false"/>
          <w:color w:val="000000"/>
          <w:sz w:val="28"/>
        </w:rPr>
        <w:t>
пункта 1
</w:t>
      </w:r>
      <w:r>
        <w:rPr>
          <w:rFonts w:ascii="Times New Roman"/>
          <w:b w:val="false"/>
          <w:i w:val="false"/>
          <w:color w:val="000000"/>
          <w:sz w:val="28"/>
        </w:rPr>
        <w:t>
 статьи 41 дополнить словами ", а также соответствия экологическим требованиям к технологиям, технике и оборудованию";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11) 
</w:t>
      </w:r>
      <w:r>
        <w:rPr>
          <w:rFonts w:ascii="Times New Roman"/>
          <w:b w:val="false"/>
          <w:i w:val="false"/>
          <w:color w:val="000000"/>
          <w:sz w:val="28"/>
        </w:rPr>
        <w:t>
пункта 1
</w:t>
      </w:r>
      <w:r>
        <w:rPr>
          <w:rFonts w:ascii="Times New Roman"/>
          <w:b w:val="false"/>
          <w:i w:val="false"/>
          <w:color w:val="000000"/>
          <w:sz w:val="28"/>
        </w:rPr>
        <w:t>
 статьи 47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"11) документация, обосновывающая экологические требования к технологиям, технике и оборудованию, материалам и веществам, в том числе перемещаемым (ввозимым) в Республику Казахстан;";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статью 114
</w:t>
      </w:r>
      <w:r>
        <w:rPr>
          <w:rFonts w:ascii="Times New Roman"/>
          <w:b w:val="false"/>
          <w:i w:val="false"/>
          <w:color w:val="000000"/>
          <w:sz w:val="28"/>
        </w:rPr>
        <w:t>
 дополнить подпунктом 37)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"37) соблюдением экологических требований к технологиям, технике и оборудованию";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дополнить статьей 199-1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199-1. Экологические требования к технологиям, технике и оборудованию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Применение (эксплуатация) в Республике Казахстан технологий, техники и оборудования осуществляется при наличии положительного заключения государственной экологической экспертизы на документацию, обосновывающую экологические требования к применению (эксплуатации) таких технологий, техники и оборудования с материалами оценки воздействия на окружающую среду.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Технологии, разработанные в Республике Казахстан или перемещенные (ввезенные) в Республику Казахстан, признанные по результатам государственной экологической экспертизы экологически опасными, не подлежат применению (использованию) в хозяйственной и иной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 и оборудование, производимые в Республике Казахстан или перемещенные (ввезенные) на территорию Республики Казахстан, признанные по результатам государственной экологической экспертизы экологически опасными, не подлежат применению (эксплуатации) в хозяйственной и иной деятельности, должны быть уничтожены, утилизированы или переработаны в установленном законодательством порядке, а перемещенные (ввезенные) - подлежат вывозу за пределы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Технологии, техника и оборудование признаются представляющими опасность для окружающей среды в случаях: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истекшего срока эксплуатации;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перемещения (ввоза) из страны, в которой такие технологии, техника и оборудование определены не соответствующими собственным либо международным экологическим стандартам;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результате которых образуются отходы, не имеющие технологий по их обезвреживанию или утилизации в Республике Казахстан, либо утилизация которых сопряжена с высоким экологическим риском или экономически нецелесообразна;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когда они могут нанести значительный ущерб окружающей среде.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Требования к документации, обосновывающей экологические требования к технологиям, технике и оборудованию, устанавливаются в порядке проведения государственной экологической экспертизы, утверждаемом уполномоченным органом в области охраны окружающей среды.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Отдельные экологические требования к параметрам техники и оборудования устанавливаются в технических регламентах в соответствии с законодательством Республики Казахстан о техническом регулировании.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случае неоднократного признания по результатам государственной экологической экспертизы технологий, техники и оборудования экологически опасными, Правительством Республики Казахстан может вводиться запрет ввоза таких технологий, техники и оборудования исходя из необходимости: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охраны жизни и здоровья людей, животного и растительного мира и окружающей среды в целом;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предотвращения истощения невосполнимых природных ресурсов;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обеспечения национальной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выполнения международных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Контроль ввоза технологий, техники и оборудования осуществляется посредством проведения государственной экологической экспертизы и государственного экологического контроля.".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по истечении десяти календарных дней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