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5bab" w14:textId="c3d5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уничтожения органами уголовного преследования наркотических средств, психотропных веществ, являющихся вещественными доказательствами по уголовным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2008 года № 1017. Утратило силу постановлением Правительства Республики Казахстан от 9 декабря 2014 года № 1291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223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от 13 декабря 1997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уничтожения органами уголовного преследования наркотических средств, психотропных веществ, являющихся вещественными доказательствами по уголовным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2008 года № 1017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уничтожения органами уголовного преследования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наркотических средств, психотропных веществ, являющихся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вещественными доказательствами по уголовным делам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уничтожения органами уголовного преследования наркотических средств, психотропных веществ, являющихся вещественными доказательствами по уголовным делам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223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уничтожения наркотических средств, психотропных веществ в количестве, превышающем верхний предел для их отнесения к особо крупному размеру по каждому наименованию (виду), после проведения судебной экспертизы, за исключением приобщенных к делу образцов, признаваемых вещественными доказательствами.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уничтожения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изъятые наркотические средства и психотропные вещества в течение 24 часов направляются органом уголовного преследования в соответствующее подразделение Центра судебной экспертизы Министерства юстиции Республики Казахстан для проведения судебной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позднее 48 часов после проведения судебной экспертизы следователем (дознавателем) исследованные наркотические средства, психотропные вещества приобщаются к уголовному делу в качестве вещественных доказательств.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постановления, согласованного с прокурором, следователем (дознавателем) или по его поручению экспертом в присутствии понятых с обязательным применением видеозаписи из общей массы изъятых наркотических средств, психотропных веществ отбираются образцы в количестве, равном величине особо крупного размера, установленного законом для соответствующего наркотического средства либо психотропного вещества отдельно по каждому наименованию (виду).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изъятии двух и более упаковок наркотических средств либо психотропных веществ образцы отбираются из каждой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Отобранные образцы упаковываются, опечатываются, заверяются подписями следователя (дознавателя), специалиста и понятых, приобщаются к делу в качестве вещественных доказательств.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делу также приобщаются фототаблицы всех упаковок, в которых хранились или перевозились наркотические средства, психотропные вещества в момент их обнаружения и изъятия, а также образцы данных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Следователь (дознаватель) составляет протокол, в котором описываются все действия, предпринятые для получения образцов, в той последовательности, в которой они производились, примененные при этом научно-исследовательские и другие методы и процедуры, а также сами образцы.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Оставшиеся после отбора образцов наркотические средства, психотропные вещества взвешиваются, упаковываются, опечатываются, заверяются подписями следователя (дознавателя), специалиста и понятых и подлежат уничтожению. Уничтожение наркотических средств и психотропных веществ осуществляется на основании постановления следователя (дознавателя), согласованного с прокурором, которое выносится не позднее 72 часов после проведения отбора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 момента уничтожения наркотические средства, психотропные вещества хранятся в опечатанном виде в помещении для хранения вещественных доказательств органа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Уничтожение наркотических средств, психотропных веществ осуществляется в течение десяти рабочих дней после согласования постановления об уничтожении прокурором.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Уничтожение наркотических средств, психотропных веществ, производится комиссионно.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органах уголовного преследования по приказу первого руководителя создается комиссия численностью не менее пяти человек, в состав которой входят руководитель подразделений следствия (дознания) либо лицо, его замещающее, сотрудник, в производстве которого находилось дело, работник канцелярии, лицо, ответственное за хранение вещественных доказательств и представитель органа здравоохранения. Председателем комиссии назначается один из заместителей руководителя органа уголовного преследования, который организует ее созыв и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Созыв и работа комиссии осуществляется в соответствии с графиком, утвержденным первым руководителем органа уголовного преследования, не реже 3-х раз в месяц (ежедекадно).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неявки кого-либо из членов комиссии председатель назначает другой день для уничтожения наркотических средств, психотропных веществ, но не позднее трех дней со дня первоначально назначенного срока. При невозможности его явки в этот срок проводится замена другим сотрудником того же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Уничтожение наркотических средств, психотропных веществ, производится путем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 уничтожением наркотических средств, психотропных веществ комиссия проверяет целостность упаковки (пакета), в которой оно находилось, наличие соответствующих подписей, печатей, надписей, сверяет данные реквизитов имеющейся при ней описи, содержащей указание на индивидуализирующие его признаки, с документом, послужившим основанием для уничтожения.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обнаружении каких-либо несоответствий составляется акт, который подписывается всеми членами комиссии, и незамедлительно докладывается руководителю органа уголовного преследования и надзирающему прокурору. По факту установления несоответствий проводится служебное расследование, после утверждения, заключения которого проводится уничтожение наркотических средств, психотропных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Процедура уничтожения должна быть зафиксирована фото- и видеосъемкой с приобщением отснятых материалов к уголовному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 уничтожении наркотического средства, психотропного вещества по каждому уголовному делу составляется акт в двух экземплярах согласно приложению к настоящим Правилам, который подписывается всеми членами комиссии. Один экземпляр акта подшивается в дело, второй остается у ответственного за хранение вещественных доказательств.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единого акта об уничтожении вещественных доказательств по нескольким уголовным делам не допускается.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уничтожения органами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уголовного преследования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психотропных веществ,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вещественными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доказательствами по уголовным делам  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АКТ №____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об уничтожении наркотических средств, психотропных веществ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"___"_____________ 200__ г.              город (село)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по уничтожению вещественных доказательств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"___"_____________ 200__ года, проверив целостность печатей,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оттисков (пакета, предмета), сверив соответствие всех реквизитов,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уничтожила вещественное доказательство - наркотическое средство,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психотропное вещество </w:t>
      </w:r>
      <w:r>
        <w:rPr>
          <w:rFonts w:ascii="Times New Roman"/>
          <w:b w:val="false"/>
          <w:i/>
          <w:color w:val="000000"/>
          <w:sz w:val="28"/>
        </w:rPr>
        <w:t xml:space="preserve">(указать вид, вес, объем, количество)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____________________, изъятое по уголовному делу № 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обвинению (в отношении)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статье ___________ УК РК, и хранившееся в помещении для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вещественных доказательств 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Вещественное доказательство уничтожено на территории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        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(должность)               подпись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    ____________    (________________)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акт об уничтожении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психотропных веществ составляется в 2-х экземплярах: экз. № 1 -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подшивается в дело (материал), экз. № 2 - лицу, ответственному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 вещественного доказательства.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