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5e5b" w14:textId="a765e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ввозе танталовых отходов и лома акционерным обществом "Ульбинский металлургический завод"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ноября 2008 года № 1022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288 </w:t>
      </w:r>
      <w:r>
        <w:rPr>
          <w:rFonts w:ascii="Times New Roman"/>
          <w:b w:val="false"/>
          <w:i w:val="false"/>
          <w:color w:val="000000"/>
          <w:sz w:val="28"/>
        </w:rPr>
        <w:t xml:space="preserve">Экологического кодекса Республики Казахстан от 9 января 2007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Разрешить акционерному обществу "Ульбинский металлургический завод" до 31 декабря 2011 года ввоз танталовых отходов и лома (код ТН ВЭД ЕврАзЭС 8103 30 000 0) в количестве 653 400 кг по содержанию тантала в Республику Казахстан для их переработки на территории Восточно-Казахстанской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охраны окружающей среды Республики Казахстан, акиму Восточно-Казахстанской области принять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