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3c8d" w14:textId="7043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продукции легкой промышленности"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2008 года № 1031. Утратило силу постановлением Правительства Республики Казахстан от 30 июля 2012 года № 1004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30.07.2012 </w:t>
      </w:r>
      <w:r>
        <w:rPr>
          <w:rFonts w:ascii="Times New Roman"/>
          <w:b w:val="false"/>
          <w:i w:val="false"/>
          <w:color w:val="ff0000"/>
          <w:sz w:val="28"/>
        </w:rPr>
        <w:t>№ 1004</w:t>
      </w:r>
      <w:r>
        <w:rPr>
          <w:rFonts w:ascii="Times New Roman"/>
          <w:b w:val="false"/>
          <w:i w:val="false"/>
          <w:color w:val="ff0000"/>
          <w:sz w:val="28"/>
        </w:rPr>
        <w:t xml:space="preserve"> (вводится в действие с 01.07.2012).</w:t>
      </w:r>
    </w:p>
    <w:bookmarkEnd w:id="0"/>
    <w:bookmarkStart w:name="z2"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Технический регламент "Требования к безопасности продукции легкой промышленности". </w:t>
      </w:r>
      <w:r>
        <w:br/>
      </w:r>
      <w:r>
        <w:rPr>
          <w:rFonts w:ascii="Times New Roman"/>
          <w:b w:val="false"/>
          <w:i w:val="false"/>
          <w:color w:val="000000"/>
          <w:sz w:val="28"/>
        </w:rPr>
        <w:t>
</w:t>
      </w:r>
      <w:r>
        <w:rPr>
          <w:rFonts w:ascii="Times New Roman"/>
          <w:b w:val="false"/>
          <w:i w:val="false"/>
          <w:color w:val="000000"/>
          <w:sz w:val="28"/>
        </w:rPr>
        <w:t xml:space="preserve">
      2. Центральным и местным исполнительным органам привести в соответствие с настоящим постановлением ранее принятые нормативные правовые акты.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12 месяцев со дня первого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ноября 2008 года № 1031 </w:t>
      </w:r>
    </w:p>
    <w:bookmarkStart w:name="z5" w:id="2"/>
    <w:p>
      <w:pPr>
        <w:spacing w:after="0"/>
        <w:ind w:left="0"/>
        <w:jc w:val="left"/>
      </w:pPr>
      <w:r>
        <w:rPr>
          <w:rFonts w:ascii="Times New Roman"/>
          <w:b/>
          <w:i w:val="false"/>
          <w:color w:val="000000"/>
        </w:rPr>
        <w:t xml:space="preserve"> 
Технический регламент </w:t>
      </w:r>
      <w:r>
        <w:br/>
      </w:r>
      <w:r>
        <w:rPr>
          <w:rFonts w:ascii="Times New Roman"/>
          <w:b/>
          <w:i w:val="false"/>
          <w:color w:val="000000"/>
        </w:rPr>
        <w:t xml:space="preserve">
"Требования к безопасности продукции легкой промышленности" </w:t>
      </w:r>
    </w:p>
    <w:bookmarkEnd w:id="2"/>
    <w:bookmarkStart w:name="z6" w:id="3"/>
    <w:p>
      <w:pPr>
        <w:spacing w:after="0"/>
        <w:ind w:left="0"/>
        <w:jc w:val="left"/>
      </w:pPr>
      <w:r>
        <w:rPr>
          <w:rFonts w:ascii="Times New Roman"/>
          <w:b/>
          <w:i w:val="false"/>
          <w:color w:val="000000"/>
        </w:rPr>
        <w:t xml:space="preserve"> 
1. Область применения </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продукции легкой промышленности" (далее - Технический регламент) разработан в соответствии с </w:t>
      </w:r>
      <w:r>
        <w:rPr>
          <w:rFonts w:ascii="Times New Roman"/>
          <w:b w:val="false"/>
          <w:i w:val="false"/>
          <w:color w:val="000000"/>
          <w:sz w:val="28"/>
        </w:rPr>
        <w:t xml:space="preserve">Экологическим кодексом </w:t>
      </w:r>
      <w:r>
        <w:rPr>
          <w:rFonts w:ascii="Times New Roman"/>
          <w:b w:val="false"/>
          <w:i w:val="false"/>
          <w:color w:val="000000"/>
          <w:sz w:val="28"/>
        </w:rPr>
        <w:t>Республики Казахстан от 9 января 2007 года и законами Республики Казахстан от 9 ноября 2004 года " </w:t>
      </w:r>
      <w:r>
        <w:rPr>
          <w:rFonts w:ascii="Times New Roman"/>
          <w:b w:val="false"/>
          <w:i w:val="false"/>
          <w:color w:val="000000"/>
          <w:sz w:val="28"/>
        </w:rPr>
        <w:t xml:space="preserve">О техническом регулировании </w:t>
      </w:r>
      <w:r>
        <w:rPr>
          <w:rFonts w:ascii="Times New Roman"/>
          <w:b w:val="false"/>
          <w:i w:val="false"/>
          <w:color w:val="000000"/>
          <w:sz w:val="28"/>
        </w:rPr>
        <w:t>", от 21 июля 2007 года " </w:t>
      </w:r>
      <w:r>
        <w:rPr>
          <w:rFonts w:ascii="Times New Roman"/>
          <w:b w:val="false"/>
          <w:i w:val="false"/>
          <w:color w:val="000000"/>
          <w:sz w:val="28"/>
        </w:rPr>
        <w:t xml:space="preserve">О безопасности химической продукции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Объектами регулирования настоящего Технического регламента являются: </w:t>
      </w:r>
      <w:r>
        <w:br/>
      </w:r>
      <w:r>
        <w:rPr>
          <w:rFonts w:ascii="Times New Roman"/>
          <w:b w:val="false"/>
          <w:i w:val="false"/>
          <w:color w:val="000000"/>
          <w:sz w:val="28"/>
        </w:rPr>
        <w:t>
</w:t>
      </w:r>
      <w:r>
        <w:rPr>
          <w:rFonts w:ascii="Times New Roman"/>
          <w:b w:val="false"/>
          <w:i w:val="false"/>
          <w:color w:val="000000"/>
          <w:sz w:val="28"/>
        </w:rPr>
        <w:t xml:space="preserve">
      1) текстильные и трикотажные материалы; </w:t>
      </w:r>
      <w:r>
        <w:br/>
      </w:r>
      <w:r>
        <w:rPr>
          <w:rFonts w:ascii="Times New Roman"/>
          <w:b w:val="false"/>
          <w:i w:val="false"/>
          <w:color w:val="000000"/>
          <w:sz w:val="28"/>
        </w:rPr>
        <w:t>
</w:t>
      </w:r>
      <w:r>
        <w:rPr>
          <w:rFonts w:ascii="Times New Roman"/>
          <w:b w:val="false"/>
          <w:i w:val="false"/>
          <w:color w:val="000000"/>
          <w:sz w:val="28"/>
        </w:rPr>
        <w:t xml:space="preserve">
      2) одежда и изделия, включая бельевые, из текстильных и трикотажных материалов; </w:t>
      </w:r>
      <w:r>
        <w:br/>
      </w:r>
      <w:r>
        <w:rPr>
          <w:rFonts w:ascii="Times New Roman"/>
          <w:b w:val="false"/>
          <w:i w:val="false"/>
          <w:color w:val="000000"/>
          <w:sz w:val="28"/>
        </w:rPr>
        <w:t>
</w:t>
      </w:r>
      <w:r>
        <w:rPr>
          <w:rFonts w:ascii="Times New Roman"/>
          <w:b w:val="false"/>
          <w:i w:val="false"/>
          <w:color w:val="000000"/>
          <w:sz w:val="28"/>
        </w:rPr>
        <w:t xml:space="preserve">
      3) одежда и изделия из кожи и меха; </w:t>
      </w:r>
      <w:r>
        <w:br/>
      </w:r>
      <w:r>
        <w:rPr>
          <w:rFonts w:ascii="Times New Roman"/>
          <w:b w:val="false"/>
          <w:i w:val="false"/>
          <w:color w:val="000000"/>
          <w:sz w:val="28"/>
        </w:rPr>
        <w:t>
</w:t>
      </w:r>
      <w:r>
        <w:rPr>
          <w:rFonts w:ascii="Times New Roman"/>
          <w:b w:val="false"/>
          <w:i w:val="false"/>
          <w:color w:val="000000"/>
          <w:sz w:val="28"/>
        </w:rPr>
        <w:t xml:space="preserve">
      4) постельное белье и одеяла; </w:t>
      </w:r>
      <w:r>
        <w:br/>
      </w:r>
      <w:r>
        <w:rPr>
          <w:rFonts w:ascii="Times New Roman"/>
          <w:b w:val="false"/>
          <w:i w:val="false"/>
          <w:color w:val="000000"/>
          <w:sz w:val="28"/>
        </w:rPr>
        <w:t>
</w:t>
      </w:r>
      <w:r>
        <w:rPr>
          <w:rFonts w:ascii="Times New Roman"/>
          <w:b w:val="false"/>
          <w:i w:val="false"/>
          <w:color w:val="000000"/>
          <w:sz w:val="28"/>
        </w:rPr>
        <w:t xml:space="preserve">
      5) кожевенные и меховые материалы; </w:t>
      </w:r>
      <w:r>
        <w:br/>
      </w:r>
      <w:r>
        <w:rPr>
          <w:rFonts w:ascii="Times New Roman"/>
          <w:b w:val="false"/>
          <w:i w:val="false"/>
          <w:color w:val="000000"/>
          <w:sz w:val="28"/>
        </w:rPr>
        <w:t>
</w:t>
      </w:r>
      <w:r>
        <w:rPr>
          <w:rFonts w:ascii="Times New Roman"/>
          <w:b w:val="false"/>
          <w:i w:val="false"/>
          <w:color w:val="000000"/>
          <w:sz w:val="28"/>
        </w:rPr>
        <w:t xml:space="preserve">
      6) обувь и кожгалантерейные изделия; </w:t>
      </w:r>
      <w:r>
        <w:br/>
      </w:r>
      <w:r>
        <w:rPr>
          <w:rFonts w:ascii="Times New Roman"/>
          <w:b w:val="false"/>
          <w:i w:val="false"/>
          <w:color w:val="000000"/>
          <w:sz w:val="28"/>
        </w:rPr>
        <w:t>
</w:t>
      </w:r>
      <w:r>
        <w:rPr>
          <w:rFonts w:ascii="Times New Roman"/>
          <w:b w:val="false"/>
          <w:i w:val="false"/>
          <w:color w:val="000000"/>
          <w:sz w:val="28"/>
        </w:rPr>
        <w:t xml:space="preserve">
      7) чулочно-носочные изделия; </w:t>
      </w:r>
      <w:r>
        <w:br/>
      </w:r>
      <w:r>
        <w:rPr>
          <w:rFonts w:ascii="Times New Roman"/>
          <w:b w:val="false"/>
          <w:i w:val="false"/>
          <w:color w:val="000000"/>
          <w:sz w:val="28"/>
        </w:rPr>
        <w:t>
</w:t>
      </w:r>
      <w:r>
        <w:rPr>
          <w:rFonts w:ascii="Times New Roman"/>
          <w:b w:val="false"/>
          <w:i w:val="false"/>
          <w:color w:val="000000"/>
          <w:sz w:val="28"/>
        </w:rPr>
        <w:t xml:space="preserve">
      8) головные уборы. </w:t>
      </w:r>
      <w:r>
        <w:br/>
      </w:r>
      <w:r>
        <w:rPr>
          <w:rFonts w:ascii="Times New Roman"/>
          <w:b w:val="false"/>
          <w:i w:val="false"/>
          <w:color w:val="000000"/>
          <w:sz w:val="28"/>
        </w:rPr>
        <w:t>
</w:t>
      </w:r>
      <w:r>
        <w:rPr>
          <w:rFonts w:ascii="Times New Roman"/>
          <w:b w:val="false"/>
          <w:i w:val="false"/>
          <w:color w:val="000000"/>
          <w:sz w:val="28"/>
        </w:rPr>
        <w:t>
      Перечень продукции легкой промышленности (далее - продукция), на которую распространяется действие настоящего Технического регламента, приведен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xml:space="preserve">
      3. Действие настоящего Технического регламента не распространяется на продукцию: </w:t>
      </w:r>
      <w:r>
        <w:br/>
      </w:r>
      <w:r>
        <w:rPr>
          <w:rFonts w:ascii="Times New Roman"/>
          <w:b w:val="false"/>
          <w:i w:val="false"/>
          <w:color w:val="000000"/>
          <w:sz w:val="28"/>
        </w:rPr>
        <w:t>
</w:t>
      </w:r>
      <w:r>
        <w:rPr>
          <w:rFonts w:ascii="Times New Roman"/>
          <w:b w:val="false"/>
          <w:i w:val="false"/>
          <w:color w:val="000000"/>
          <w:sz w:val="28"/>
        </w:rPr>
        <w:t xml:space="preserve">
      1) бывшую в употреблении или изготовленную по индивидуальным заказам; </w:t>
      </w:r>
      <w:r>
        <w:br/>
      </w:r>
      <w:r>
        <w:rPr>
          <w:rFonts w:ascii="Times New Roman"/>
          <w:b w:val="false"/>
          <w:i w:val="false"/>
          <w:color w:val="000000"/>
          <w:sz w:val="28"/>
        </w:rPr>
        <w:t>
</w:t>
      </w:r>
      <w:r>
        <w:rPr>
          <w:rFonts w:ascii="Times New Roman"/>
          <w:b w:val="false"/>
          <w:i w:val="false"/>
          <w:color w:val="000000"/>
          <w:sz w:val="28"/>
        </w:rPr>
        <w:t xml:space="preserve">
      2) применяемую в медицинских целях, требования к которой устанавливаются отдельными Техническими регламентами в области безопасности лекарственных средств, медицинской техники и изделий медицинского назначения; </w:t>
      </w:r>
      <w:r>
        <w:br/>
      </w:r>
      <w:r>
        <w:rPr>
          <w:rFonts w:ascii="Times New Roman"/>
          <w:b w:val="false"/>
          <w:i w:val="false"/>
          <w:color w:val="000000"/>
          <w:sz w:val="28"/>
        </w:rPr>
        <w:t>
</w:t>
      </w:r>
      <w:r>
        <w:rPr>
          <w:rFonts w:ascii="Times New Roman"/>
          <w:b w:val="false"/>
          <w:i w:val="false"/>
          <w:color w:val="000000"/>
          <w:sz w:val="28"/>
        </w:rPr>
        <w:t>
      3) для детей, требования к которым устанавливаются </w:t>
      </w:r>
      <w:r>
        <w:rPr>
          <w:rFonts w:ascii="Times New Roman"/>
          <w:b w:val="false"/>
          <w:i w:val="false"/>
          <w:color w:val="000000"/>
          <w:sz w:val="28"/>
        </w:rPr>
        <w:t xml:space="preserve">Техническим регламентом </w:t>
      </w:r>
      <w:r>
        <w:rPr>
          <w:rFonts w:ascii="Times New Roman"/>
          <w:b w:val="false"/>
          <w:i w:val="false"/>
          <w:color w:val="000000"/>
          <w:sz w:val="28"/>
        </w:rPr>
        <w:t xml:space="preserve">"Требования к безопасности продукции и изделий, предназначенных для детей"; </w:t>
      </w:r>
      <w:r>
        <w:br/>
      </w:r>
      <w:r>
        <w:rPr>
          <w:rFonts w:ascii="Times New Roman"/>
          <w:b w:val="false"/>
          <w:i w:val="false"/>
          <w:color w:val="000000"/>
          <w:sz w:val="28"/>
        </w:rPr>
        <w:t>
</w:t>
      </w:r>
      <w:r>
        <w:rPr>
          <w:rFonts w:ascii="Times New Roman"/>
          <w:b w:val="false"/>
          <w:i w:val="false"/>
          <w:color w:val="000000"/>
          <w:sz w:val="28"/>
        </w:rPr>
        <w:t xml:space="preserve">
      4) военную и форменную одежду и обувь, специальную одежду и обувь, являющуюся средством индивидуальной защиты; </w:t>
      </w:r>
      <w:r>
        <w:br/>
      </w:r>
      <w:r>
        <w:rPr>
          <w:rFonts w:ascii="Times New Roman"/>
          <w:b w:val="false"/>
          <w:i w:val="false"/>
          <w:color w:val="000000"/>
          <w:sz w:val="28"/>
        </w:rPr>
        <w:t>
</w:t>
      </w:r>
      <w:r>
        <w:rPr>
          <w:rFonts w:ascii="Times New Roman"/>
          <w:b w:val="false"/>
          <w:i w:val="false"/>
          <w:color w:val="000000"/>
          <w:sz w:val="28"/>
        </w:rPr>
        <w:t xml:space="preserve">
      5) продукцию санитарно-гигиенического назначения; </w:t>
      </w:r>
      <w:r>
        <w:br/>
      </w:r>
      <w:r>
        <w:rPr>
          <w:rFonts w:ascii="Times New Roman"/>
          <w:b w:val="false"/>
          <w:i w:val="false"/>
          <w:color w:val="000000"/>
          <w:sz w:val="28"/>
        </w:rPr>
        <w:t>
</w:t>
      </w:r>
      <w:r>
        <w:rPr>
          <w:rFonts w:ascii="Times New Roman"/>
          <w:b w:val="false"/>
          <w:i w:val="false"/>
          <w:color w:val="000000"/>
          <w:sz w:val="28"/>
        </w:rPr>
        <w:t>
      6) материалы упаковочные, требования к которым устанавливаются </w:t>
      </w:r>
      <w:r>
        <w:rPr>
          <w:rFonts w:ascii="Times New Roman"/>
          <w:b w:val="false"/>
          <w:i w:val="false"/>
          <w:color w:val="000000"/>
          <w:sz w:val="28"/>
        </w:rPr>
        <w:t xml:space="preserve">Техническим регламентом </w:t>
      </w:r>
      <w:r>
        <w:rPr>
          <w:rFonts w:ascii="Times New Roman"/>
          <w:b w:val="false"/>
          <w:i w:val="false"/>
          <w:color w:val="000000"/>
          <w:sz w:val="28"/>
        </w:rPr>
        <w:t xml:space="preserve">"Требования к упаковке, маркировке, этикетированию и правильному их нанесению"; </w:t>
      </w:r>
      <w:r>
        <w:br/>
      </w:r>
      <w:r>
        <w:rPr>
          <w:rFonts w:ascii="Times New Roman"/>
          <w:b w:val="false"/>
          <w:i w:val="false"/>
          <w:color w:val="000000"/>
          <w:sz w:val="28"/>
        </w:rPr>
        <w:t>
</w:t>
      </w:r>
      <w:r>
        <w:rPr>
          <w:rFonts w:ascii="Times New Roman"/>
          <w:b w:val="false"/>
          <w:i w:val="false"/>
          <w:color w:val="000000"/>
          <w:sz w:val="28"/>
        </w:rPr>
        <w:t xml:space="preserve">
      7) материалы и изделия текстильные технического назначения. </w:t>
      </w:r>
      <w:r>
        <w:br/>
      </w:r>
      <w:r>
        <w:rPr>
          <w:rFonts w:ascii="Times New Roman"/>
          <w:b w:val="false"/>
          <w:i w:val="false"/>
          <w:color w:val="000000"/>
          <w:sz w:val="28"/>
        </w:rPr>
        <w:t>
</w:t>
      </w:r>
      <w:r>
        <w:rPr>
          <w:rFonts w:ascii="Times New Roman"/>
          <w:b w:val="false"/>
          <w:i w:val="false"/>
          <w:color w:val="000000"/>
          <w:sz w:val="28"/>
        </w:rPr>
        <w:t xml:space="preserve">
      4. Идентификация продукции осуществляется визуально в соответствии с техническими описаниями моделей, образцами-эталонами на конкретные виды продукции, кодами классификатора Товарной номенклатуры внешнеэкономической деятельности Республики Казахстан, маркировкой и (или) сопроводительными документами. В случае невозможности идентификации продукции указанными способами она проводится инструментальными методами в соответствии с нормативными документами на конкретные виды продукции. </w:t>
      </w:r>
      <w:r>
        <w:br/>
      </w:r>
      <w:r>
        <w:rPr>
          <w:rFonts w:ascii="Times New Roman"/>
          <w:b w:val="false"/>
          <w:i w:val="false"/>
          <w:color w:val="000000"/>
          <w:sz w:val="28"/>
        </w:rPr>
        <w:t>
</w:t>
      </w:r>
      <w:r>
        <w:rPr>
          <w:rFonts w:ascii="Times New Roman"/>
          <w:b w:val="false"/>
          <w:i w:val="false"/>
          <w:color w:val="000000"/>
          <w:sz w:val="28"/>
        </w:rPr>
        <w:t xml:space="preserve">
      5. Настоящий Технический регламент устанавливает требования, в зависимости от вида продукции, обеспечивающие ее механическую, химическую и биологическую безопасность для жизни или здоровья потребителя. </w:t>
      </w:r>
    </w:p>
    <w:bookmarkEnd w:id="4"/>
    <w:bookmarkStart w:name="z28" w:id="5"/>
    <w:p>
      <w:pPr>
        <w:spacing w:after="0"/>
        <w:ind w:left="0"/>
        <w:jc w:val="left"/>
      </w:pPr>
      <w:r>
        <w:rPr>
          <w:rFonts w:ascii="Times New Roman"/>
          <w:b/>
          <w:i w:val="false"/>
          <w:color w:val="000000"/>
        </w:rPr>
        <w:t xml:space="preserve"> 
2. Термины и определения </w:t>
      </w:r>
    </w:p>
    <w:bookmarkEnd w:id="5"/>
    <w:bookmarkStart w:name="z29" w:id="6"/>
    <w:p>
      <w:pPr>
        <w:spacing w:after="0"/>
        <w:ind w:left="0"/>
        <w:jc w:val="both"/>
      </w:pPr>
      <w:r>
        <w:rPr>
          <w:rFonts w:ascii="Times New Roman"/>
          <w:b w:val="false"/>
          <w:i w:val="false"/>
          <w:color w:val="000000"/>
          <w:sz w:val="28"/>
        </w:rPr>
        <w:t>
      6. В настоящем Техническом регламенте применяются термины, установленные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техническом регулировании" , а также следующие: </w:t>
      </w:r>
      <w:r>
        <w:br/>
      </w:r>
      <w:r>
        <w:rPr>
          <w:rFonts w:ascii="Times New Roman"/>
          <w:b w:val="false"/>
          <w:i w:val="false"/>
          <w:color w:val="000000"/>
          <w:sz w:val="28"/>
        </w:rPr>
        <w:t>
</w:t>
      </w:r>
      <w:r>
        <w:rPr>
          <w:rFonts w:ascii="Times New Roman"/>
          <w:b w:val="false"/>
          <w:i w:val="false"/>
          <w:color w:val="000000"/>
          <w:sz w:val="28"/>
        </w:rPr>
        <w:t xml:space="preserve">
      1) обувь - все изделия с прикладной подошвой, предназначенные для покрытия или защиты ног, в том числе их составные части, которые продаются отдельно; </w:t>
      </w:r>
      <w:r>
        <w:br/>
      </w:r>
      <w:r>
        <w:rPr>
          <w:rFonts w:ascii="Times New Roman"/>
          <w:b w:val="false"/>
          <w:i w:val="false"/>
          <w:color w:val="000000"/>
          <w:sz w:val="28"/>
        </w:rPr>
        <w:t>
</w:t>
      </w:r>
      <w:r>
        <w:rPr>
          <w:rFonts w:ascii="Times New Roman"/>
          <w:b w:val="false"/>
          <w:i w:val="false"/>
          <w:color w:val="000000"/>
          <w:sz w:val="28"/>
        </w:rPr>
        <w:t xml:space="preserve">
      2) лицевой слой (лицевая поверхность) - внешняя верхняя часть структурного элемента обуви или обувных материалов (кожи), которая присоединяется к подошве; </w:t>
      </w:r>
      <w:r>
        <w:br/>
      </w:r>
      <w:r>
        <w:rPr>
          <w:rFonts w:ascii="Times New Roman"/>
          <w:b w:val="false"/>
          <w:i w:val="false"/>
          <w:color w:val="000000"/>
          <w:sz w:val="28"/>
        </w:rPr>
        <w:t>
</w:t>
      </w:r>
      <w:r>
        <w:rPr>
          <w:rFonts w:ascii="Times New Roman"/>
          <w:b w:val="false"/>
          <w:i w:val="false"/>
          <w:color w:val="000000"/>
          <w:sz w:val="28"/>
        </w:rPr>
        <w:t xml:space="preserve">
      3) биологическая опасность - негативное воздействие готового изделия на организм потребителя вследствие несоответствия показателей физических (гибкость, водонепроницаемость) и химических свойств установленным требованиям в зависимости от вида продукции; </w:t>
      </w:r>
      <w:r>
        <w:br/>
      </w:r>
      <w:r>
        <w:rPr>
          <w:rFonts w:ascii="Times New Roman"/>
          <w:b w:val="false"/>
          <w:i w:val="false"/>
          <w:color w:val="000000"/>
          <w:sz w:val="28"/>
        </w:rPr>
        <w:t>
</w:t>
      </w:r>
      <w:r>
        <w:rPr>
          <w:rFonts w:ascii="Times New Roman"/>
          <w:b w:val="false"/>
          <w:i w:val="false"/>
          <w:color w:val="000000"/>
          <w:sz w:val="28"/>
        </w:rPr>
        <w:t xml:space="preserve">
      4) вредные вещества - химические вещества, которые во время обычного использования могут вызвать негативные отклонения в состоянии здоровья потребителя при содержании их в материале изделия, превышающем допустимые концентрации; </w:t>
      </w:r>
      <w:r>
        <w:br/>
      </w:r>
      <w:r>
        <w:rPr>
          <w:rFonts w:ascii="Times New Roman"/>
          <w:b w:val="false"/>
          <w:i w:val="false"/>
          <w:color w:val="000000"/>
          <w:sz w:val="28"/>
        </w:rPr>
        <w:t>
</w:t>
      </w:r>
      <w:r>
        <w:rPr>
          <w:rFonts w:ascii="Times New Roman"/>
          <w:b w:val="false"/>
          <w:i w:val="false"/>
          <w:color w:val="000000"/>
          <w:sz w:val="28"/>
        </w:rPr>
        <w:t xml:space="preserve">
      5) механическая опасность - негативное воздействие готового изделия на потребителя вследствие несоразмерности, недостаточной прочности, устойчивости или шероховатости поверхности изделия, которые повышают риск причинения вреда здоровью потребителя; </w:t>
      </w:r>
      <w:r>
        <w:br/>
      </w:r>
      <w:r>
        <w:rPr>
          <w:rFonts w:ascii="Times New Roman"/>
          <w:b w:val="false"/>
          <w:i w:val="false"/>
          <w:color w:val="000000"/>
          <w:sz w:val="28"/>
        </w:rPr>
        <w:t>
</w:t>
      </w:r>
      <w:r>
        <w:rPr>
          <w:rFonts w:ascii="Times New Roman"/>
          <w:b w:val="false"/>
          <w:i w:val="false"/>
          <w:color w:val="000000"/>
          <w:sz w:val="28"/>
        </w:rPr>
        <w:t xml:space="preserve">
      6) выпуск в обращение продукции - продукция, отправляемая со склада изготовителя (продавца или уполномоченного представителя иностранного изготовителя) для реализации; </w:t>
      </w:r>
      <w:r>
        <w:br/>
      </w:r>
      <w:r>
        <w:rPr>
          <w:rFonts w:ascii="Times New Roman"/>
          <w:b w:val="false"/>
          <w:i w:val="false"/>
          <w:color w:val="000000"/>
          <w:sz w:val="28"/>
        </w:rPr>
        <w:t>
</w:t>
      </w:r>
      <w:r>
        <w:rPr>
          <w:rFonts w:ascii="Times New Roman"/>
          <w:b w:val="false"/>
          <w:i w:val="false"/>
          <w:color w:val="000000"/>
          <w:sz w:val="28"/>
        </w:rPr>
        <w:t xml:space="preserve">
      7) обращение продукции - продукция, находящаяся на реализации по договорам купли-продажи, включая ввоз (импорт) и вывоз (экспорт) продукции, а также связанные с ними процессы упаковки, маркировки, хранения и транспортировки;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исключен постановлением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 супинатор (геленок) - металлическая фигурная пластина, закрепляемая между основной стелькой и подошвой для создания необходимой жесткости и упругости в геленочной части обуви; </w:t>
      </w:r>
      <w:r>
        <w:br/>
      </w:r>
      <w:r>
        <w:rPr>
          <w:rFonts w:ascii="Times New Roman"/>
          <w:b w:val="false"/>
          <w:i w:val="false"/>
          <w:color w:val="000000"/>
          <w:sz w:val="28"/>
        </w:rPr>
        <w:t>
</w:t>
      </w:r>
      <w:r>
        <w:rPr>
          <w:rFonts w:ascii="Times New Roman"/>
          <w:b w:val="false"/>
          <w:i w:val="false"/>
          <w:color w:val="000000"/>
          <w:sz w:val="28"/>
        </w:rPr>
        <w:t xml:space="preserve">
      10) наружная подошва - нижняя часть обуви, которая подвергается трению в процессе использования и которая присоединяется к верхней части обуви; </w:t>
      </w:r>
      <w:r>
        <w:br/>
      </w:r>
      <w:r>
        <w:rPr>
          <w:rFonts w:ascii="Times New Roman"/>
          <w:b w:val="false"/>
          <w:i w:val="false"/>
          <w:color w:val="000000"/>
          <w:sz w:val="28"/>
        </w:rPr>
        <w:t>
</w:t>
      </w:r>
      <w:r>
        <w:rPr>
          <w:rFonts w:ascii="Times New Roman"/>
          <w:b w:val="false"/>
          <w:i w:val="false"/>
          <w:color w:val="000000"/>
          <w:sz w:val="28"/>
        </w:rPr>
        <w:t xml:space="preserve">
      11) одеяло стеганое - швейное изделие, состоящее из двух слоев ткани и теплозащитной прокладки между ними, выстеганное сквозными рельефными стежками; </w:t>
      </w:r>
      <w:r>
        <w:br/>
      </w:r>
      <w:r>
        <w:rPr>
          <w:rFonts w:ascii="Times New Roman"/>
          <w:b w:val="false"/>
          <w:i w:val="false"/>
          <w:color w:val="000000"/>
          <w:sz w:val="28"/>
        </w:rPr>
        <w:t>
</w:t>
      </w:r>
      <w:r>
        <w:rPr>
          <w:rFonts w:ascii="Times New Roman"/>
          <w:b w:val="false"/>
          <w:i w:val="false"/>
          <w:color w:val="000000"/>
          <w:sz w:val="28"/>
        </w:rPr>
        <w:t xml:space="preserve">
      12) кожа с натуральным лицевым слоем - шкура животных с волокнистой структурой, выделанная для предотвращения загнивания; </w:t>
      </w:r>
      <w:r>
        <w:br/>
      </w:r>
      <w:r>
        <w:rPr>
          <w:rFonts w:ascii="Times New Roman"/>
          <w:b w:val="false"/>
          <w:i w:val="false"/>
          <w:color w:val="000000"/>
          <w:sz w:val="28"/>
        </w:rPr>
        <w:t>
</w:t>
      </w:r>
      <w:r>
        <w:rPr>
          <w:rFonts w:ascii="Times New Roman"/>
          <w:b w:val="false"/>
          <w:i w:val="false"/>
          <w:color w:val="000000"/>
          <w:sz w:val="28"/>
        </w:rPr>
        <w:t xml:space="preserve">
      13) маркировка состава волокон - указание на этикетке, изделии или упаковке в виде письменного или печатного текста или в графическом исполнении состава волокон, входящих в текстильный материал, выраженного в процентах; </w:t>
      </w:r>
      <w:r>
        <w:br/>
      </w:r>
      <w:r>
        <w:rPr>
          <w:rFonts w:ascii="Times New Roman"/>
          <w:b w:val="false"/>
          <w:i w:val="false"/>
          <w:color w:val="000000"/>
          <w:sz w:val="28"/>
        </w:rPr>
        <w:t>
</w:t>
      </w:r>
      <w:r>
        <w:rPr>
          <w:rFonts w:ascii="Times New Roman"/>
          <w:b w:val="false"/>
          <w:i w:val="false"/>
          <w:color w:val="000000"/>
          <w:sz w:val="28"/>
        </w:rPr>
        <w:t xml:space="preserve">
      14) одеяло текстильное - текстильное изделие из волокон различного вида, предназначенное для создания необходимых гигиенических условий спального места; </w:t>
      </w:r>
      <w:r>
        <w:br/>
      </w:r>
      <w:r>
        <w:rPr>
          <w:rFonts w:ascii="Times New Roman"/>
          <w:b w:val="false"/>
          <w:i w:val="false"/>
          <w:color w:val="000000"/>
          <w:sz w:val="28"/>
        </w:rPr>
        <w:t>
</w:t>
      </w:r>
      <w:r>
        <w:rPr>
          <w:rFonts w:ascii="Times New Roman"/>
          <w:b w:val="false"/>
          <w:i w:val="false"/>
          <w:color w:val="000000"/>
          <w:sz w:val="28"/>
        </w:rPr>
        <w:t xml:space="preserve">
      15) текстильные материалы - материалы, содержащие как минимум 80 % текстильных волокон от общего веса; </w:t>
      </w:r>
      <w:r>
        <w:br/>
      </w:r>
      <w:r>
        <w:rPr>
          <w:rFonts w:ascii="Times New Roman"/>
          <w:b w:val="false"/>
          <w:i w:val="false"/>
          <w:color w:val="000000"/>
          <w:sz w:val="28"/>
        </w:rPr>
        <w:t>
</w:t>
      </w:r>
      <w:r>
        <w:rPr>
          <w:rFonts w:ascii="Times New Roman"/>
          <w:b w:val="false"/>
          <w:i w:val="false"/>
          <w:color w:val="000000"/>
          <w:sz w:val="28"/>
        </w:rPr>
        <w:t xml:space="preserve">
      16) белье постельное - швейное изделие для создания необходимых гигиенических условий спального места; </w:t>
      </w:r>
      <w:r>
        <w:br/>
      </w:r>
      <w:r>
        <w:rPr>
          <w:rFonts w:ascii="Times New Roman"/>
          <w:b w:val="false"/>
          <w:i w:val="false"/>
          <w:color w:val="000000"/>
          <w:sz w:val="28"/>
        </w:rPr>
        <w:t>
</w:t>
      </w:r>
      <w:r>
        <w:rPr>
          <w:rFonts w:ascii="Times New Roman"/>
          <w:b w:val="false"/>
          <w:i w:val="false"/>
          <w:color w:val="000000"/>
          <w:sz w:val="28"/>
        </w:rPr>
        <w:t xml:space="preserve">
      17) подкладка и стелька - материалы, дублированные к верхней части и к внутренней подошве, которые составляют внутреннюю часть обуви; </w:t>
      </w:r>
      <w:r>
        <w:br/>
      </w:r>
      <w:r>
        <w:rPr>
          <w:rFonts w:ascii="Times New Roman"/>
          <w:b w:val="false"/>
          <w:i w:val="false"/>
          <w:color w:val="000000"/>
          <w:sz w:val="28"/>
        </w:rPr>
        <w:t>
</w:t>
      </w:r>
      <w:r>
        <w:rPr>
          <w:rFonts w:ascii="Times New Roman"/>
          <w:b w:val="false"/>
          <w:i w:val="false"/>
          <w:color w:val="000000"/>
          <w:sz w:val="28"/>
        </w:rPr>
        <w:t xml:space="preserve">
      18) индекс токсичности - интегральный показатель общей острой токсичности, определяемый "in vitro" (в пробирке) на культуре клеток; </w:t>
      </w:r>
      <w:r>
        <w:br/>
      </w:r>
      <w:r>
        <w:rPr>
          <w:rFonts w:ascii="Times New Roman"/>
          <w:b w:val="false"/>
          <w:i w:val="false"/>
          <w:color w:val="000000"/>
          <w:sz w:val="28"/>
        </w:rPr>
        <w:t>
</w:t>
      </w:r>
      <w:r>
        <w:rPr>
          <w:rFonts w:ascii="Times New Roman"/>
          <w:b w:val="false"/>
          <w:i w:val="false"/>
          <w:color w:val="000000"/>
          <w:sz w:val="28"/>
        </w:rPr>
        <w:t xml:space="preserve">
      19) мешок спальный - швейное изделие, состоящее из двух слоев ткани и теплозащитной прокладки между ними, выстеганное сквозными стежками имеющее, как правило, застежку-молнию и капюшон и предназначенное, в основном, туристам для отдыха; </w:t>
      </w:r>
      <w:r>
        <w:br/>
      </w:r>
      <w:r>
        <w:rPr>
          <w:rFonts w:ascii="Times New Roman"/>
          <w:b w:val="false"/>
          <w:i w:val="false"/>
          <w:color w:val="000000"/>
          <w:sz w:val="28"/>
        </w:rPr>
        <w:t>
</w:t>
      </w:r>
      <w:r>
        <w:rPr>
          <w:rFonts w:ascii="Times New Roman"/>
          <w:b w:val="false"/>
          <w:i w:val="false"/>
          <w:color w:val="000000"/>
          <w:sz w:val="28"/>
        </w:rPr>
        <w:t xml:space="preserve">
      20) химическая опасность - превышение в продукции предельно допустимого уровня концентрации вредных, опасных для здоровья химических веществ; </w:t>
      </w:r>
      <w:r>
        <w:br/>
      </w:r>
      <w:r>
        <w:rPr>
          <w:rFonts w:ascii="Times New Roman"/>
          <w:b w:val="false"/>
          <w:i w:val="false"/>
          <w:color w:val="000000"/>
          <w:sz w:val="28"/>
        </w:rPr>
        <w:t>
</w:t>
      </w:r>
      <w:r>
        <w:rPr>
          <w:rFonts w:ascii="Times New Roman"/>
          <w:b w:val="false"/>
          <w:i w:val="false"/>
          <w:color w:val="000000"/>
          <w:sz w:val="28"/>
        </w:rPr>
        <w:t xml:space="preserve">
      21) изделия бельевые - швейные изделия для создания необходимых гигиенических условий для потребителя. </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изменением, внесенным постановлением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p>
    <w:bookmarkEnd w:id="6"/>
    <w:bookmarkStart w:name="z51" w:id="7"/>
    <w:p>
      <w:pPr>
        <w:spacing w:after="0"/>
        <w:ind w:left="0"/>
        <w:jc w:val="left"/>
      </w:pPr>
      <w:r>
        <w:rPr>
          <w:rFonts w:ascii="Times New Roman"/>
          <w:b/>
          <w:i w:val="false"/>
          <w:color w:val="000000"/>
        </w:rPr>
        <w:t xml:space="preserve"> 
3. Требования к безопасности продукции при проектировании </w:t>
      </w:r>
    </w:p>
    <w:bookmarkEnd w:id="7"/>
    <w:bookmarkStart w:name="z52" w:id="8"/>
    <w:p>
      <w:pPr>
        <w:spacing w:after="0"/>
        <w:ind w:left="0"/>
        <w:jc w:val="both"/>
      </w:pPr>
      <w:r>
        <w:rPr>
          <w:rFonts w:ascii="Times New Roman"/>
          <w:b w:val="false"/>
          <w:i w:val="false"/>
          <w:color w:val="000000"/>
          <w:sz w:val="28"/>
        </w:rPr>
        <w:t xml:space="preserve">
      7. При проектировании и постановке продукции на производство должны быть идентифицированы все риски, связанные с механической, химической и биологической опасностью на всех стадиях жизненного цикла. </w:t>
      </w:r>
      <w:r>
        <w:br/>
      </w:r>
      <w:r>
        <w:rPr>
          <w:rFonts w:ascii="Times New Roman"/>
          <w:b w:val="false"/>
          <w:i w:val="false"/>
          <w:color w:val="000000"/>
          <w:sz w:val="28"/>
        </w:rPr>
        <w:t>
</w:t>
      </w:r>
      <w:r>
        <w:rPr>
          <w:rFonts w:ascii="Times New Roman"/>
          <w:b w:val="false"/>
          <w:i w:val="false"/>
          <w:color w:val="000000"/>
          <w:sz w:val="28"/>
        </w:rPr>
        <w:t xml:space="preserve">
      8. С учетом проведенной оценки рисков для продукции должен быть определен весь комплекс мер для ликвидации или уменьшения (снижения) риска до допустимого (приемлемого) уровня на всех стадиях жизненного цикла. </w:t>
      </w:r>
      <w:r>
        <w:br/>
      </w:r>
      <w:r>
        <w:rPr>
          <w:rFonts w:ascii="Times New Roman"/>
          <w:b w:val="false"/>
          <w:i w:val="false"/>
          <w:color w:val="000000"/>
          <w:sz w:val="28"/>
        </w:rPr>
        <w:t>
</w:t>
      </w:r>
      <w:r>
        <w:rPr>
          <w:rFonts w:ascii="Times New Roman"/>
          <w:b w:val="false"/>
          <w:i w:val="false"/>
          <w:color w:val="000000"/>
          <w:sz w:val="28"/>
        </w:rPr>
        <w:t xml:space="preserve">
      9. При проектировании и постановке на производство должна быть разработана проектная документация, включающая стандарты и (или) технические описания, в том числе содержащие характеристики продукции, конструкторская документация (чертежи, эскизы), образцы-эталоны и инструкции по применению в соответствии с гармонизированными стандартами. </w:t>
      </w:r>
    </w:p>
    <w:bookmarkEnd w:id="8"/>
    <w:bookmarkStart w:name="z55" w:id="9"/>
    <w:p>
      <w:pPr>
        <w:spacing w:after="0"/>
        <w:ind w:left="0"/>
        <w:jc w:val="left"/>
      </w:pPr>
      <w:r>
        <w:rPr>
          <w:rFonts w:ascii="Times New Roman"/>
          <w:b/>
          <w:i w:val="false"/>
          <w:color w:val="000000"/>
        </w:rPr>
        <w:t xml:space="preserve"> 
4. Требования к безопасности продукции при производстве </w:t>
      </w:r>
    </w:p>
    <w:bookmarkEnd w:id="9"/>
    <w:bookmarkStart w:name="z56" w:id="10"/>
    <w:p>
      <w:pPr>
        <w:spacing w:after="0"/>
        <w:ind w:left="0"/>
        <w:jc w:val="both"/>
      </w:pPr>
      <w:r>
        <w:rPr>
          <w:rFonts w:ascii="Times New Roman"/>
          <w:b w:val="false"/>
          <w:i w:val="false"/>
          <w:color w:val="000000"/>
          <w:sz w:val="28"/>
        </w:rPr>
        <w:t xml:space="preserve">
      10. При производстве необходимо обеспечить соответствие процесса изготовления продукции требованиям к проектной документации и настоящего Технического регламента. </w:t>
      </w:r>
      <w:r>
        <w:br/>
      </w:r>
      <w:r>
        <w:rPr>
          <w:rFonts w:ascii="Times New Roman"/>
          <w:b w:val="false"/>
          <w:i w:val="false"/>
          <w:color w:val="000000"/>
          <w:sz w:val="28"/>
        </w:rPr>
        <w:t>
</w:t>
      </w:r>
      <w:r>
        <w:rPr>
          <w:rFonts w:ascii="Times New Roman"/>
          <w:b w:val="false"/>
          <w:i w:val="false"/>
          <w:color w:val="000000"/>
          <w:sz w:val="28"/>
        </w:rPr>
        <w:t xml:space="preserve">
      11. Производителем проводится анализ обеспечения требований к безопасности продукции, предусмотренный проектной документацией, с учетом комплекса принятых на предприятии технологических процессов, действующих на предприятиях систем менеджмента. </w:t>
      </w:r>
      <w:r>
        <w:br/>
      </w:r>
      <w:r>
        <w:rPr>
          <w:rFonts w:ascii="Times New Roman"/>
          <w:b w:val="false"/>
          <w:i w:val="false"/>
          <w:color w:val="000000"/>
          <w:sz w:val="28"/>
        </w:rPr>
        <w:t>
</w:t>
      </w:r>
      <w:r>
        <w:rPr>
          <w:rFonts w:ascii="Times New Roman"/>
          <w:b w:val="false"/>
          <w:i w:val="false"/>
          <w:color w:val="000000"/>
          <w:sz w:val="28"/>
        </w:rPr>
        <w:t>
      12. При производстве должна быть обеспечена возможность контроля безопасности входящего сырья и материалов, технологического процесса и готовой продукции.</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p>
    <w:bookmarkEnd w:id="10"/>
    <w:bookmarkStart w:name="z59" w:id="11"/>
    <w:p>
      <w:pPr>
        <w:spacing w:after="0"/>
        <w:ind w:left="0"/>
        <w:jc w:val="left"/>
      </w:pPr>
      <w:r>
        <w:rPr>
          <w:rFonts w:ascii="Times New Roman"/>
          <w:b/>
          <w:i w:val="false"/>
          <w:color w:val="000000"/>
        </w:rPr>
        <w:t xml:space="preserve"> 
5. Требования к безопасности продукции при </w:t>
      </w:r>
      <w:r>
        <w:br/>
      </w:r>
      <w:r>
        <w:rPr>
          <w:rFonts w:ascii="Times New Roman"/>
          <w:b/>
          <w:i w:val="false"/>
          <w:color w:val="000000"/>
        </w:rPr>
        <w:t xml:space="preserve">
транспортировке и хранении </w:t>
      </w:r>
    </w:p>
    <w:bookmarkEnd w:id="11"/>
    <w:bookmarkStart w:name="z60" w:id="12"/>
    <w:p>
      <w:pPr>
        <w:spacing w:after="0"/>
        <w:ind w:left="0"/>
        <w:jc w:val="both"/>
      </w:pPr>
      <w:r>
        <w:rPr>
          <w:rFonts w:ascii="Times New Roman"/>
          <w:b w:val="false"/>
          <w:i w:val="false"/>
          <w:color w:val="000000"/>
          <w:sz w:val="28"/>
        </w:rPr>
        <w:t xml:space="preserve">
      13. Транспортировка и хранение продукции должны осуществляться в условиях, обеспечивающих ее безопасность в соответствии с требованиями нормативных документов на продукцию. </w:t>
      </w:r>
    </w:p>
    <w:bookmarkEnd w:id="12"/>
    <w:bookmarkStart w:name="z61" w:id="13"/>
    <w:p>
      <w:pPr>
        <w:spacing w:after="0"/>
        <w:ind w:left="0"/>
        <w:jc w:val="left"/>
      </w:pPr>
      <w:r>
        <w:rPr>
          <w:rFonts w:ascii="Times New Roman"/>
          <w:b/>
          <w:i w:val="false"/>
          <w:color w:val="000000"/>
        </w:rPr>
        <w:t xml:space="preserve"> 
6. Требования к безопасности продукции при </w:t>
      </w:r>
      <w:r>
        <w:br/>
      </w:r>
      <w:r>
        <w:rPr>
          <w:rFonts w:ascii="Times New Roman"/>
          <w:b/>
          <w:i w:val="false"/>
          <w:color w:val="000000"/>
        </w:rPr>
        <w:t xml:space="preserve">
размещении и обращении на рынке </w:t>
      </w:r>
    </w:p>
    <w:bookmarkEnd w:id="13"/>
    <w:bookmarkStart w:name="z62" w:id="14"/>
    <w:p>
      <w:pPr>
        <w:spacing w:after="0"/>
        <w:ind w:left="0"/>
        <w:jc w:val="both"/>
      </w:pPr>
      <w:r>
        <w:rPr>
          <w:rFonts w:ascii="Times New Roman"/>
          <w:b w:val="false"/>
          <w:i w:val="false"/>
          <w:color w:val="000000"/>
          <w:sz w:val="28"/>
        </w:rPr>
        <w:t xml:space="preserve">
      14. Продукция вводится в обращение и размещается на рынке Республики Казахстан если: </w:t>
      </w:r>
      <w:r>
        <w:br/>
      </w:r>
      <w:r>
        <w:rPr>
          <w:rFonts w:ascii="Times New Roman"/>
          <w:b w:val="false"/>
          <w:i w:val="false"/>
          <w:color w:val="000000"/>
          <w:sz w:val="28"/>
        </w:rPr>
        <w:t>
</w:t>
      </w:r>
      <w:r>
        <w:rPr>
          <w:rFonts w:ascii="Times New Roman"/>
          <w:b w:val="false"/>
          <w:i w:val="false"/>
          <w:color w:val="000000"/>
          <w:sz w:val="28"/>
        </w:rPr>
        <w:t xml:space="preserve">
      1) соответствует требованиям настоящего Технического регламента при соблюдении правил ее применения; </w:t>
      </w:r>
      <w:r>
        <w:br/>
      </w:r>
      <w:r>
        <w:rPr>
          <w:rFonts w:ascii="Times New Roman"/>
          <w:b w:val="false"/>
          <w:i w:val="false"/>
          <w:color w:val="000000"/>
          <w:sz w:val="28"/>
        </w:rPr>
        <w:t>
</w:t>
      </w:r>
      <w:r>
        <w:rPr>
          <w:rFonts w:ascii="Times New Roman"/>
          <w:b w:val="false"/>
          <w:i w:val="false"/>
          <w:color w:val="000000"/>
          <w:sz w:val="28"/>
        </w:rPr>
        <w:t xml:space="preserve">
      2) не вводит в заблуждение потребителей относительно ее назначения и правил применения, обеспечивающих допустимый уровень риска; </w:t>
      </w:r>
      <w:r>
        <w:br/>
      </w:r>
      <w:r>
        <w:rPr>
          <w:rFonts w:ascii="Times New Roman"/>
          <w:b w:val="false"/>
          <w:i w:val="false"/>
          <w:color w:val="000000"/>
          <w:sz w:val="28"/>
        </w:rPr>
        <w:t>
</w:t>
      </w:r>
      <w:r>
        <w:rPr>
          <w:rFonts w:ascii="Times New Roman"/>
          <w:b w:val="false"/>
          <w:i w:val="false"/>
          <w:color w:val="000000"/>
          <w:sz w:val="28"/>
        </w:rPr>
        <w:t xml:space="preserve">
      3) имеет необходимые документы, подтверждающие безопасность продукции, в том числе: сертификат соответствия или декларацию о соответствии, инструкцию по эксплуатации, если ее наличие предусмотрено нормативными документами на конкретные виды продукции. </w:t>
      </w:r>
      <w:r>
        <w:br/>
      </w:r>
      <w:r>
        <w:rPr>
          <w:rFonts w:ascii="Times New Roman"/>
          <w:b w:val="false"/>
          <w:i w:val="false"/>
          <w:color w:val="000000"/>
          <w:sz w:val="28"/>
        </w:rPr>
        <w:t>
</w:t>
      </w:r>
      <w:r>
        <w:rPr>
          <w:rFonts w:ascii="Times New Roman"/>
          <w:b w:val="false"/>
          <w:i w:val="false"/>
          <w:color w:val="000000"/>
          <w:sz w:val="28"/>
        </w:rPr>
        <w:t xml:space="preserve">
      15. При размещении и обращении продукции на рынке должна предоставляться полная и достоверная информация о продукции путем маркировки в целях предупреждения действий, вводящих в заблуждение потребителя и (или) потребителя относительно безопасности продукции. </w:t>
      </w:r>
      <w:r>
        <w:br/>
      </w:r>
      <w:r>
        <w:rPr>
          <w:rFonts w:ascii="Times New Roman"/>
          <w:b w:val="false"/>
          <w:i w:val="false"/>
          <w:color w:val="000000"/>
          <w:sz w:val="28"/>
        </w:rPr>
        <w:t>
</w:t>
      </w:r>
      <w:r>
        <w:rPr>
          <w:rFonts w:ascii="Times New Roman"/>
          <w:b w:val="false"/>
          <w:i w:val="false"/>
          <w:color w:val="000000"/>
          <w:sz w:val="28"/>
        </w:rPr>
        <w:t>
      16. Маркировка продукции должна соответствовать требованиям Технического </w:t>
      </w:r>
      <w:r>
        <w:rPr>
          <w:rFonts w:ascii="Times New Roman"/>
          <w:b w:val="false"/>
          <w:i w:val="false"/>
          <w:color w:val="000000"/>
          <w:sz w:val="28"/>
        </w:rPr>
        <w:t>регламента</w:t>
      </w:r>
      <w:r>
        <w:rPr>
          <w:rFonts w:ascii="Times New Roman"/>
          <w:b w:val="false"/>
          <w:i w:val="false"/>
          <w:color w:val="000000"/>
          <w:sz w:val="28"/>
        </w:rPr>
        <w:t xml:space="preserve"> "Требования к упаковке, маркировке, этикетированию и правильному их нанесению", быть достоверной, проверяемой, легкочитаемой, а также содержать дополнительные требования к маркировке (этикетированию) продукции в зависимости от ее вида, предусмотренные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На продукцию, изготовленную из экологически чистых материалов, должен быть нанесен знак в соответствии с нормативной документацией на экологически чистую продукцию.</w:t>
      </w:r>
      <w:r>
        <w:br/>
      </w:r>
      <w:r>
        <w:rPr>
          <w:rFonts w:ascii="Times New Roman"/>
          <w:b w:val="false"/>
          <w:i w:val="false"/>
          <w:color w:val="000000"/>
          <w:sz w:val="28"/>
        </w:rPr>
        <w:t>
      Допускается для импортной продукции указывать: страну, где изготовлена продукция, фирменное название и адрес иностранного изготовителя, с использованием латинского алфавита.</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Исключен постановлением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p>
    <w:bookmarkEnd w:id="14"/>
    <w:bookmarkStart w:name="z77" w:id="15"/>
    <w:p>
      <w:pPr>
        <w:spacing w:after="0"/>
        <w:ind w:left="0"/>
        <w:jc w:val="left"/>
      </w:pPr>
      <w:r>
        <w:rPr>
          <w:rFonts w:ascii="Times New Roman"/>
          <w:b/>
          <w:i w:val="false"/>
          <w:color w:val="000000"/>
        </w:rPr>
        <w:t xml:space="preserve"> 
7. Требования к изъятию из обращения на рынке продукции, </w:t>
      </w:r>
      <w:r>
        <w:br/>
      </w:r>
      <w:r>
        <w:rPr>
          <w:rFonts w:ascii="Times New Roman"/>
          <w:b/>
          <w:i w:val="false"/>
          <w:color w:val="000000"/>
        </w:rPr>
        <w:t xml:space="preserve">
их утилизации и уничтожению </w:t>
      </w:r>
    </w:p>
    <w:bookmarkEnd w:id="15"/>
    <w:bookmarkStart w:name="z78" w:id="16"/>
    <w:p>
      <w:pPr>
        <w:spacing w:after="0"/>
        <w:ind w:left="0"/>
        <w:jc w:val="both"/>
      </w:pPr>
      <w:r>
        <w:rPr>
          <w:rFonts w:ascii="Times New Roman"/>
          <w:b w:val="false"/>
          <w:i w:val="false"/>
          <w:color w:val="000000"/>
          <w:sz w:val="28"/>
        </w:rPr>
        <w:t xml:space="preserve">
      18. Продукция, не соответствующая требованиям настоящего Технического регламента, является опасной и подлежит изъятию. </w:t>
      </w:r>
      <w:r>
        <w:br/>
      </w:r>
      <w:r>
        <w:rPr>
          <w:rFonts w:ascii="Times New Roman"/>
          <w:b w:val="false"/>
          <w:i w:val="false"/>
          <w:color w:val="000000"/>
          <w:sz w:val="28"/>
        </w:rPr>
        <w:t>
</w:t>
      </w:r>
      <w:r>
        <w:rPr>
          <w:rFonts w:ascii="Times New Roman"/>
          <w:b w:val="false"/>
          <w:i w:val="false"/>
          <w:color w:val="000000"/>
          <w:sz w:val="28"/>
        </w:rPr>
        <w:t xml:space="preserve">
      19. Владелец опасной продукции, с момента обнаружения несоответствия требованиям настоящего Технического регламента, немедленно изымает ее из обращения. </w:t>
      </w:r>
      <w:r>
        <w:br/>
      </w:r>
      <w:r>
        <w:rPr>
          <w:rFonts w:ascii="Times New Roman"/>
          <w:b w:val="false"/>
          <w:i w:val="false"/>
          <w:color w:val="000000"/>
          <w:sz w:val="28"/>
        </w:rPr>
        <w:t>
</w:t>
      </w:r>
      <w:r>
        <w:rPr>
          <w:rFonts w:ascii="Times New Roman"/>
          <w:b w:val="false"/>
          <w:i w:val="false"/>
          <w:color w:val="000000"/>
          <w:sz w:val="28"/>
        </w:rPr>
        <w:t xml:space="preserve">
      В случае если владелец опасной продукции не принял меры по изъятию ее из обращения, такая продукция подлежит принудительному изъятию, утилизации и уничтожению в порядке, установленном законодательством Республики Казахстан . </w:t>
      </w:r>
      <w:r>
        <w:br/>
      </w:r>
      <w:r>
        <w:rPr>
          <w:rFonts w:ascii="Times New Roman"/>
          <w:b w:val="false"/>
          <w:i w:val="false"/>
          <w:color w:val="000000"/>
          <w:sz w:val="28"/>
        </w:rPr>
        <w:t>
</w:t>
      </w:r>
      <w:r>
        <w:rPr>
          <w:rFonts w:ascii="Times New Roman"/>
          <w:b w:val="false"/>
          <w:i w:val="false"/>
          <w:color w:val="000000"/>
          <w:sz w:val="28"/>
        </w:rPr>
        <w:t>
      20. Продукция, изъятая из обращения, подлежит подтверждению соответствия в порядке, установленном </w:t>
      </w:r>
      <w:r>
        <w:rPr>
          <w:rFonts w:ascii="Times New Roman"/>
          <w:b w:val="false"/>
          <w:i w:val="false"/>
          <w:color w:val="000000"/>
          <w:sz w:val="28"/>
        </w:rPr>
        <w:t xml:space="preserve">Техническим регламентом </w:t>
      </w:r>
      <w:r>
        <w:rPr>
          <w:rFonts w:ascii="Times New Roman"/>
          <w:b w:val="false"/>
          <w:i w:val="false"/>
          <w:color w:val="000000"/>
          <w:sz w:val="28"/>
        </w:rPr>
        <w:t xml:space="preserve">"Процедуры подтверждения соответствия" и разделом 13 настоящего Технического регламента, по результатам которого принимается решение об устранении несоответствия, утилизации или уничтожении продукции. </w:t>
      </w:r>
    </w:p>
    <w:bookmarkEnd w:id="16"/>
    <w:bookmarkStart w:name="z82" w:id="17"/>
    <w:p>
      <w:pPr>
        <w:spacing w:after="0"/>
        <w:ind w:left="0"/>
        <w:jc w:val="left"/>
      </w:pPr>
      <w:r>
        <w:rPr>
          <w:rFonts w:ascii="Times New Roman"/>
          <w:b/>
          <w:i w:val="false"/>
          <w:color w:val="000000"/>
        </w:rPr>
        <w:t xml:space="preserve"> 
8. Общие требования к безопасности продукции </w:t>
      </w:r>
    </w:p>
    <w:bookmarkEnd w:id="17"/>
    <w:bookmarkStart w:name="z83" w:id="18"/>
    <w:p>
      <w:pPr>
        <w:spacing w:after="0"/>
        <w:ind w:left="0"/>
        <w:jc w:val="both"/>
      </w:pPr>
      <w:r>
        <w:rPr>
          <w:rFonts w:ascii="Times New Roman"/>
          <w:b w:val="false"/>
          <w:i w:val="false"/>
          <w:color w:val="000000"/>
          <w:sz w:val="28"/>
        </w:rPr>
        <w:t>
      21. Продукция по виду, назначению и конструкции должна соответствовать действующим нормативным документам по стандартизации, утвержденным в порядке, установленном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w:t>
      </w:r>
      <w:r>
        <w:rPr>
          <w:rFonts w:ascii="Times New Roman"/>
          <w:b w:val="false"/>
          <w:i w:val="false"/>
          <w:color w:val="ff0000"/>
          <w:sz w:val="28"/>
        </w:rPr>
        <w:t xml:space="preserve">" </w:t>
      </w:r>
      <w:r>
        <w:rPr>
          <w:rFonts w:ascii="Times New Roman"/>
          <w:b w:val="false"/>
          <w:i w:val="false"/>
          <w:color w:val="000000"/>
          <w:sz w:val="28"/>
        </w:rPr>
        <w:t xml:space="preserve">О техническом регулировании ", образцам-эталонам и техническим описаниям, утвержденным производителями продукции. </w:t>
      </w:r>
      <w:r>
        <w:br/>
      </w:r>
      <w:r>
        <w:rPr>
          <w:rFonts w:ascii="Times New Roman"/>
          <w:b w:val="false"/>
          <w:i w:val="false"/>
          <w:color w:val="000000"/>
          <w:sz w:val="28"/>
        </w:rPr>
        <w:t>
</w:t>
      </w:r>
      <w:r>
        <w:rPr>
          <w:rFonts w:ascii="Times New Roman"/>
          <w:b w:val="false"/>
          <w:i w:val="false"/>
          <w:color w:val="000000"/>
          <w:sz w:val="28"/>
        </w:rPr>
        <w:t>
      22. Для производства продукции должны применяться сырье и материалы, соответствующие требованиям действующих нормативных документов и разрешенные к применению </w:t>
      </w:r>
      <w:r>
        <w:rPr>
          <w:rFonts w:ascii="Times New Roman"/>
          <w:b w:val="false"/>
          <w:i w:val="false"/>
          <w:color w:val="000000"/>
          <w:sz w:val="28"/>
        </w:rPr>
        <w:t xml:space="preserve">уполномоченным органом </w:t>
      </w:r>
      <w:r>
        <w:rPr>
          <w:rFonts w:ascii="Times New Roman"/>
          <w:b w:val="false"/>
          <w:i w:val="false"/>
          <w:color w:val="000000"/>
          <w:sz w:val="28"/>
        </w:rPr>
        <w:t xml:space="preserve">в области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xml:space="preserve">
      23. Для исключения или снижения риска воспламенения продукции до допустимого уровня, материалы и готовая продукция должны иметь огнестойкие отделки. </w:t>
      </w:r>
      <w:r>
        <w:br/>
      </w:r>
      <w:r>
        <w:rPr>
          <w:rFonts w:ascii="Times New Roman"/>
          <w:b w:val="false"/>
          <w:i w:val="false"/>
          <w:color w:val="000000"/>
          <w:sz w:val="28"/>
        </w:rPr>
        <w:t>
</w:t>
      </w:r>
      <w:r>
        <w:rPr>
          <w:rFonts w:ascii="Times New Roman"/>
          <w:b w:val="false"/>
          <w:i w:val="false"/>
          <w:color w:val="000000"/>
          <w:sz w:val="28"/>
        </w:rPr>
        <w:t>
      24. Нормы устойчивости окраски продукции, подпадающей под действие настоящего Технического регламента должны быть не ниже группы "прочная". Применяемые при производстве продукции красители, должны быть разрешены к применению в установленном порядке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безопасности химической продукции". </w:t>
      </w:r>
      <w:r>
        <w:br/>
      </w:r>
      <w:r>
        <w:rPr>
          <w:rFonts w:ascii="Times New Roman"/>
          <w:b w:val="false"/>
          <w:i w:val="false"/>
          <w:color w:val="000000"/>
          <w:sz w:val="28"/>
        </w:rPr>
        <w:t>
</w:t>
      </w:r>
      <w:r>
        <w:rPr>
          <w:rFonts w:ascii="Times New Roman"/>
          <w:b w:val="false"/>
          <w:i w:val="false"/>
          <w:color w:val="000000"/>
          <w:sz w:val="28"/>
        </w:rPr>
        <w:t xml:space="preserve">
      Нормы устойчивости окраски продукции должны соответствовать действующим на них нормативным документам и требованиям настоящего Технического регламента. </w:t>
      </w:r>
      <w:r>
        <w:br/>
      </w:r>
      <w:r>
        <w:rPr>
          <w:rFonts w:ascii="Times New Roman"/>
          <w:b w:val="false"/>
          <w:i w:val="false"/>
          <w:color w:val="000000"/>
          <w:sz w:val="28"/>
        </w:rPr>
        <w:t>
</w:t>
      </w:r>
      <w:r>
        <w:rPr>
          <w:rFonts w:ascii="Times New Roman"/>
          <w:b w:val="false"/>
          <w:i w:val="false"/>
          <w:color w:val="000000"/>
          <w:sz w:val="28"/>
        </w:rPr>
        <w:t xml:space="preserve">
      25. Показатели физико-гигиенических свойств продукции должны соответствовать нормам, установленным настоящим Техническим регламентом. </w:t>
      </w:r>
      <w:r>
        <w:br/>
      </w:r>
      <w:r>
        <w:rPr>
          <w:rFonts w:ascii="Times New Roman"/>
          <w:b w:val="false"/>
          <w:i w:val="false"/>
          <w:color w:val="000000"/>
          <w:sz w:val="28"/>
        </w:rPr>
        <w:t>
</w:t>
      </w:r>
      <w:r>
        <w:rPr>
          <w:rFonts w:ascii="Times New Roman"/>
          <w:b w:val="false"/>
          <w:i w:val="false"/>
          <w:color w:val="000000"/>
          <w:sz w:val="28"/>
        </w:rPr>
        <w:t xml:space="preserve">
      26. Требования к экологически чистым текстильным и трикотажным материалам, швейным и трикотажным изделиям, коже и прядомым волокнам должны соответствовать установленным стандартам экологической чистоты. </w:t>
      </w:r>
    </w:p>
    <w:bookmarkEnd w:id="18"/>
    <w:bookmarkStart w:name="z90" w:id="19"/>
    <w:p>
      <w:pPr>
        <w:spacing w:after="0"/>
        <w:ind w:left="0"/>
        <w:jc w:val="left"/>
      </w:pPr>
      <w:r>
        <w:rPr>
          <w:rFonts w:ascii="Times New Roman"/>
          <w:b/>
          <w:i w:val="false"/>
          <w:color w:val="000000"/>
        </w:rPr>
        <w:t xml:space="preserve"> 
9. Требования к безопасности обуви и кожгалантерейных изделий </w:t>
      </w:r>
    </w:p>
    <w:bookmarkEnd w:id="19"/>
    <w:bookmarkStart w:name="z91" w:id="20"/>
    <w:p>
      <w:pPr>
        <w:spacing w:after="0"/>
        <w:ind w:left="0"/>
        <w:jc w:val="both"/>
      </w:pPr>
      <w:r>
        <w:rPr>
          <w:rFonts w:ascii="Times New Roman"/>
          <w:b w:val="false"/>
          <w:i w:val="false"/>
          <w:color w:val="000000"/>
          <w:sz w:val="28"/>
        </w:rPr>
        <w:t xml:space="preserve">
      27. Обувь характеризуется показателями механической, биологической и химической безопасности: </w:t>
      </w:r>
      <w:r>
        <w:br/>
      </w:r>
      <w:r>
        <w:rPr>
          <w:rFonts w:ascii="Times New Roman"/>
          <w:b w:val="false"/>
          <w:i w:val="false"/>
          <w:color w:val="000000"/>
          <w:sz w:val="28"/>
        </w:rPr>
        <w:t>
</w:t>
      </w:r>
      <w:r>
        <w:rPr>
          <w:rFonts w:ascii="Times New Roman"/>
          <w:b w:val="false"/>
          <w:i w:val="false"/>
          <w:color w:val="000000"/>
          <w:sz w:val="28"/>
        </w:rPr>
        <w:t xml:space="preserve">
      1) механическая - показателями прочности крепления деталей низа обуви, каблука, ниточных швов заготовки, деформацией; в спортивной обуви - стойкостью подошвы к многократному изгибу, ударной прочностью подошвы, прочностью крепления втулки; </w:t>
      </w:r>
      <w:r>
        <w:br/>
      </w:r>
      <w:r>
        <w:rPr>
          <w:rFonts w:ascii="Times New Roman"/>
          <w:b w:val="false"/>
          <w:i w:val="false"/>
          <w:color w:val="000000"/>
          <w:sz w:val="28"/>
        </w:rPr>
        <w:t>
</w:t>
      </w:r>
      <w:r>
        <w:rPr>
          <w:rFonts w:ascii="Times New Roman"/>
          <w:b w:val="false"/>
          <w:i w:val="false"/>
          <w:color w:val="000000"/>
          <w:sz w:val="28"/>
        </w:rPr>
        <w:t xml:space="preserve">
      2) биологическая - показателями физических свойств (гибкость, водонепроницаемость) изделия; </w:t>
      </w:r>
      <w:r>
        <w:br/>
      </w:r>
      <w:r>
        <w:rPr>
          <w:rFonts w:ascii="Times New Roman"/>
          <w:b w:val="false"/>
          <w:i w:val="false"/>
          <w:color w:val="000000"/>
          <w:sz w:val="28"/>
        </w:rPr>
        <w:t>
</w:t>
      </w:r>
      <w:r>
        <w:rPr>
          <w:rFonts w:ascii="Times New Roman"/>
          <w:b w:val="false"/>
          <w:i w:val="false"/>
          <w:color w:val="000000"/>
          <w:sz w:val="28"/>
        </w:rPr>
        <w:t xml:space="preserve">
      3) химическая - предельным выделением вредных для здоровья химических веществ в модельную воздушную среду и водную среду, устойчивостью окраски материалов к сухому и мокрому трению, воздействию пота. </w:t>
      </w:r>
      <w:r>
        <w:br/>
      </w:r>
      <w:r>
        <w:rPr>
          <w:rFonts w:ascii="Times New Roman"/>
          <w:b w:val="false"/>
          <w:i w:val="false"/>
          <w:color w:val="000000"/>
          <w:sz w:val="28"/>
        </w:rPr>
        <w:t>
</w:t>
      </w:r>
      <w:r>
        <w:rPr>
          <w:rFonts w:ascii="Times New Roman"/>
          <w:b w:val="false"/>
          <w:i w:val="false"/>
          <w:color w:val="000000"/>
          <w:sz w:val="28"/>
        </w:rPr>
        <w:t xml:space="preserve">
      28. Определяются следующие показатели безопасности обуви: </w:t>
      </w:r>
      <w:r>
        <w:br/>
      </w:r>
      <w:r>
        <w:rPr>
          <w:rFonts w:ascii="Times New Roman"/>
          <w:b w:val="false"/>
          <w:i w:val="false"/>
          <w:color w:val="000000"/>
          <w:sz w:val="28"/>
        </w:rPr>
        <w:t>
</w:t>
      </w:r>
      <w:r>
        <w:rPr>
          <w:rFonts w:ascii="Times New Roman"/>
          <w:b w:val="false"/>
          <w:i w:val="false"/>
          <w:color w:val="000000"/>
          <w:sz w:val="28"/>
        </w:rPr>
        <w:t xml:space="preserve">
      1) прочность крепления подошвы и деталей низа - в обуви повседневной, модельной, спортивной, домашней; </w:t>
      </w:r>
      <w:r>
        <w:br/>
      </w:r>
      <w:r>
        <w:rPr>
          <w:rFonts w:ascii="Times New Roman"/>
          <w:b w:val="false"/>
          <w:i w:val="false"/>
          <w:color w:val="000000"/>
          <w:sz w:val="28"/>
        </w:rPr>
        <w:t>
</w:t>
      </w:r>
      <w:r>
        <w:rPr>
          <w:rFonts w:ascii="Times New Roman"/>
          <w:b w:val="false"/>
          <w:i w:val="false"/>
          <w:color w:val="000000"/>
          <w:sz w:val="28"/>
        </w:rPr>
        <w:t xml:space="preserve">
      2) прочность крепления каблука - в повседневной, модельной и домашней; </w:t>
      </w:r>
      <w:r>
        <w:br/>
      </w:r>
      <w:r>
        <w:rPr>
          <w:rFonts w:ascii="Times New Roman"/>
          <w:b w:val="false"/>
          <w:i w:val="false"/>
          <w:color w:val="000000"/>
          <w:sz w:val="28"/>
        </w:rPr>
        <w:t>
</w:t>
      </w:r>
      <w:r>
        <w:rPr>
          <w:rFonts w:ascii="Times New Roman"/>
          <w:b w:val="false"/>
          <w:i w:val="false"/>
          <w:color w:val="000000"/>
          <w:sz w:val="28"/>
        </w:rPr>
        <w:t xml:space="preserve">
      3) гибкость - в повседневной, модельной, домашней и дорожной; </w:t>
      </w:r>
      <w:r>
        <w:br/>
      </w:r>
      <w:r>
        <w:rPr>
          <w:rFonts w:ascii="Times New Roman"/>
          <w:b w:val="false"/>
          <w:i w:val="false"/>
          <w:color w:val="000000"/>
          <w:sz w:val="28"/>
        </w:rPr>
        <w:t>
</w:t>
      </w:r>
      <w:r>
        <w:rPr>
          <w:rFonts w:ascii="Times New Roman"/>
          <w:b w:val="false"/>
          <w:i w:val="false"/>
          <w:color w:val="000000"/>
          <w:sz w:val="28"/>
        </w:rPr>
        <w:t xml:space="preserve">
      4) стойкость подошвы к многократному изгибу - в спортивной; </w:t>
      </w:r>
      <w:r>
        <w:br/>
      </w:r>
      <w:r>
        <w:rPr>
          <w:rFonts w:ascii="Times New Roman"/>
          <w:b w:val="false"/>
          <w:i w:val="false"/>
          <w:color w:val="000000"/>
          <w:sz w:val="28"/>
        </w:rPr>
        <w:t>
</w:t>
      </w:r>
      <w:r>
        <w:rPr>
          <w:rFonts w:ascii="Times New Roman"/>
          <w:b w:val="false"/>
          <w:i w:val="false"/>
          <w:color w:val="000000"/>
          <w:sz w:val="28"/>
        </w:rPr>
        <w:t xml:space="preserve">
      5) ударная прочность подошвы и прочность крепления втулки - в спортивной; </w:t>
      </w:r>
      <w:r>
        <w:br/>
      </w:r>
      <w:r>
        <w:rPr>
          <w:rFonts w:ascii="Times New Roman"/>
          <w:b w:val="false"/>
          <w:i w:val="false"/>
          <w:color w:val="000000"/>
          <w:sz w:val="28"/>
        </w:rPr>
        <w:t>
</w:t>
      </w:r>
      <w:r>
        <w:rPr>
          <w:rFonts w:ascii="Times New Roman"/>
          <w:b w:val="false"/>
          <w:i w:val="false"/>
          <w:color w:val="000000"/>
          <w:sz w:val="28"/>
        </w:rPr>
        <w:t xml:space="preserve">
      6) водонепроницаемость - в резиновой, полимерной, резинотекстильной и полимеротекстильной. </w:t>
      </w:r>
      <w:r>
        <w:br/>
      </w:r>
      <w:r>
        <w:rPr>
          <w:rFonts w:ascii="Times New Roman"/>
          <w:b w:val="false"/>
          <w:i w:val="false"/>
          <w:color w:val="000000"/>
          <w:sz w:val="28"/>
        </w:rPr>
        <w:t>
</w:t>
      </w:r>
      <w:r>
        <w:rPr>
          <w:rFonts w:ascii="Times New Roman"/>
          <w:b w:val="false"/>
          <w:i w:val="false"/>
          <w:color w:val="000000"/>
          <w:sz w:val="28"/>
        </w:rPr>
        <w:t xml:space="preserve">
      29. Обувь должна быть удобна в носке. Колодки для изготовления обуви, методы и прочность крепления каблука, деталей обуви, гибкость обуви, величина деформации подноска и задника должны соответствовать действующим нормативным документам на конкретные виды обуви. Качество применяемых материалов обеспечивает гибкость обуви. В обуви должен быть обязательно супинатор (геленок) для поддержания свода стопы, кроме обуви на низком каблуке. </w:t>
      </w:r>
      <w:r>
        <w:br/>
      </w:r>
      <w:r>
        <w:rPr>
          <w:rFonts w:ascii="Times New Roman"/>
          <w:b w:val="false"/>
          <w:i w:val="false"/>
          <w:color w:val="000000"/>
          <w:sz w:val="28"/>
        </w:rPr>
        <w:t>
</w:t>
      </w:r>
      <w:r>
        <w:rPr>
          <w:rFonts w:ascii="Times New Roman"/>
          <w:b w:val="false"/>
          <w:i w:val="false"/>
          <w:color w:val="000000"/>
          <w:sz w:val="28"/>
        </w:rPr>
        <w:t xml:space="preserve">
      Окраска деталей подкладки обуви должна быть устойчивой к воздействиям сухого, мокрого трения и пота. </w:t>
      </w:r>
      <w:r>
        <w:br/>
      </w:r>
      <w:r>
        <w:rPr>
          <w:rFonts w:ascii="Times New Roman"/>
          <w:b w:val="false"/>
          <w:i w:val="false"/>
          <w:color w:val="000000"/>
          <w:sz w:val="28"/>
        </w:rPr>
        <w:t>
</w:t>
      </w:r>
      <w:r>
        <w:rPr>
          <w:rFonts w:ascii="Times New Roman"/>
          <w:b w:val="false"/>
          <w:i w:val="false"/>
          <w:color w:val="000000"/>
          <w:sz w:val="28"/>
        </w:rPr>
        <w:t>
      Показатели механической и биологической безопасности обуви должны соответствовать требованиям, установленным в </w:t>
      </w:r>
      <w:r>
        <w:rPr>
          <w:rFonts w:ascii="Times New Roman"/>
          <w:b w:val="false"/>
          <w:i w:val="false"/>
          <w:color w:val="000000"/>
          <w:sz w:val="28"/>
        </w:rPr>
        <w:t xml:space="preserve">таблице 1 </w:t>
      </w:r>
      <w:r>
        <w:rPr>
          <w:rFonts w:ascii="Times New Roman"/>
          <w:b w:val="false"/>
          <w:i w:val="false"/>
          <w:color w:val="000000"/>
          <w:sz w:val="28"/>
        </w:rPr>
        <w:t xml:space="preserve">приложения 3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30. Предельно допустимые нормы выделения вредных веществ из материалов, применяемых при производстве обуви должны соответствовать требованиям, установленным в </w:t>
      </w:r>
      <w:r>
        <w:rPr>
          <w:rFonts w:ascii="Times New Roman"/>
          <w:b w:val="false"/>
          <w:i w:val="false"/>
          <w:color w:val="000000"/>
          <w:sz w:val="28"/>
        </w:rPr>
        <w:t xml:space="preserve">таблице 3 </w:t>
      </w:r>
      <w:r>
        <w:rPr>
          <w:rFonts w:ascii="Times New Roman"/>
          <w:b w:val="false"/>
          <w:i w:val="false"/>
          <w:color w:val="000000"/>
          <w:sz w:val="28"/>
        </w:rPr>
        <w:t xml:space="preserve">приложения 3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xml:space="preserve">
      Контроль выделения вредных веществ из материалов обуви домашней и пляжной проводится в водной среде, остальных видов обуви в воздушной среде. </w:t>
      </w:r>
      <w:r>
        <w:br/>
      </w:r>
      <w:r>
        <w:rPr>
          <w:rFonts w:ascii="Times New Roman"/>
          <w:b w:val="false"/>
          <w:i w:val="false"/>
          <w:color w:val="000000"/>
          <w:sz w:val="28"/>
        </w:rPr>
        <w:t>
</w:t>
      </w:r>
      <w:r>
        <w:rPr>
          <w:rFonts w:ascii="Times New Roman"/>
          <w:b w:val="false"/>
          <w:i w:val="false"/>
          <w:color w:val="000000"/>
          <w:sz w:val="28"/>
        </w:rPr>
        <w:t xml:space="preserve">
      Индекс токсичности в водной среде и воздушной среде должен быть не более 120 %. </w:t>
      </w:r>
      <w:r>
        <w:br/>
      </w:r>
      <w:r>
        <w:rPr>
          <w:rFonts w:ascii="Times New Roman"/>
          <w:b w:val="false"/>
          <w:i w:val="false"/>
          <w:color w:val="000000"/>
          <w:sz w:val="28"/>
        </w:rPr>
        <w:t>
</w:t>
      </w:r>
      <w:r>
        <w:rPr>
          <w:rFonts w:ascii="Times New Roman"/>
          <w:b w:val="false"/>
          <w:i w:val="false"/>
          <w:color w:val="000000"/>
          <w:sz w:val="28"/>
        </w:rPr>
        <w:t xml:space="preserve">
      31. Безопасность кожгалантерейных изделий характеризуется: </w:t>
      </w:r>
      <w:r>
        <w:br/>
      </w:r>
      <w:r>
        <w:rPr>
          <w:rFonts w:ascii="Times New Roman"/>
          <w:b w:val="false"/>
          <w:i w:val="false"/>
          <w:color w:val="000000"/>
          <w:sz w:val="28"/>
        </w:rPr>
        <w:t>
</w:t>
      </w:r>
      <w:r>
        <w:rPr>
          <w:rFonts w:ascii="Times New Roman"/>
          <w:b w:val="false"/>
          <w:i w:val="false"/>
          <w:color w:val="000000"/>
          <w:sz w:val="28"/>
        </w:rPr>
        <w:t xml:space="preserve">
      1) механическими показателями - разрывная нагрузка крепления ручек и плечевых ремней; </w:t>
      </w:r>
      <w:r>
        <w:br/>
      </w:r>
      <w:r>
        <w:rPr>
          <w:rFonts w:ascii="Times New Roman"/>
          <w:b w:val="false"/>
          <w:i w:val="false"/>
          <w:color w:val="000000"/>
          <w:sz w:val="28"/>
        </w:rPr>
        <w:t>
</w:t>
      </w:r>
      <w:r>
        <w:rPr>
          <w:rFonts w:ascii="Times New Roman"/>
          <w:b w:val="false"/>
          <w:i w:val="false"/>
          <w:color w:val="000000"/>
          <w:sz w:val="28"/>
        </w:rPr>
        <w:t xml:space="preserve">
      2) химическими показателями - предельное выделение вредных для здоровья химических веществ в модельную воздушную и водную среду. </w:t>
      </w:r>
      <w:r>
        <w:br/>
      </w:r>
      <w:r>
        <w:rPr>
          <w:rFonts w:ascii="Times New Roman"/>
          <w:b w:val="false"/>
          <w:i w:val="false"/>
          <w:color w:val="000000"/>
          <w:sz w:val="28"/>
        </w:rPr>
        <w:t>
</w:t>
      </w:r>
      <w:r>
        <w:rPr>
          <w:rFonts w:ascii="Times New Roman"/>
          <w:b w:val="false"/>
          <w:i w:val="false"/>
          <w:color w:val="000000"/>
          <w:sz w:val="28"/>
        </w:rPr>
        <w:t xml:space="preserve">
      Окраска деталей кожгалантерейных изделий должна быть устойчивой к воздействиям сухого, мокрого трения и пота. </w:t>
      </w:r>
      <w:r>
        <w:br/>
      </w:r>
      <w:r>
        <w:rPr>
          <w:rFonts w:ascii="Times New Roman"/>
          <w:b w:val="false"/>
          <w:i w:val="false"/>
          <w:color w:val="000000"/>
          <w:sz w:val="28"/>
        </w:rPr>
        <w:t>
</w:t>
      </w:r>
      <w:r>
        <w:rPr>
          <w:rFonts w:ascii="Times New Roman"/>
          <w:b w:val="false"/>
          <w:i w:val="false"/>
          <w:color w:val="000000"/>
          <w:sz w:val="28"/>
        </w:rPr>
        <w:t>
      Показатели механической и химической безопасности кожгалантерейных изделий, должны соответствовать требованиям, установленным в </w:t>
      </w:r>
      <w:r>
        <w:rPr>
          <w:rFonts w:ascii="Times New Roman"/>
          <w:b w:val="false"/>
          <w:i w:val="false"/>
          <w:color w:val="000000"/>
          <w:sz w:val="28"/>
        </w:rPr>
        <w:t xml:space="preserve">таблице 2 </w:t>
      </w:r>
      <w:r>
        <w:rPr>
          <w:rFonts w:ascii="Times New Roman"/>
          <w:b w:val="false"/>
          <w:i w:val="false"/>
          <w:color w:val="000000"/>
          <w:sz w:val="28"/>
        </w:rPr>
        <w:t xml:space="preserve">приложения 3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Предельно допустимые нормы выделения вредных веществ из материалов, применяемых при производстве кожгалантерейных изделий должны соответствовать требованиям, установленным в </w:t>
      </w:r>
      <w:r>
        <w:rPr>
          <w:rFonts w:ascii="Times New Roman"/>
          <w:b w:val="false"/>
          <w:i w:val="false"/>
          <w:color w:val="000000"/>
          <w:sz w:val="28"/>
        </w:rPr>
        <w:t xml:space="preserve">таблице 3 </w:t>
      </w:r>
      <w:r>
        <w:rPr>
          <w:rFonts w:ascii="Times New Roman"/>
          <w:b w:val="false"/>
          <w:i w:val="false"/>
          <w:color w:val="000000"/>
          <w:sz w:val="28"/>
        </w:rPr>
        <w:t xml:space="preserve">приложения 3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xml:space="preserve">
      Контроль выделения вредных веществ из материалов кожгалантерейных изделий проводится в воздушной среде. </w:t>
      </w:r>
      <w:r>
        <w:br/>
      </w:r>
      <w:r>
        <w:rPr>
          <w:rFonts w:ascii="Times New Roman"/>
          <w:b w:val="false"/>
          <w:i w:val="false"/>
          <w:color w:val="000000"/>
          <w:sz w:val="28"/>
        </w:rPr>
        <w:t>
</w:t>
      </w:r>
      <w:r>
        <w:rPr>
          <w:rFonts w:ascii="Times New Roman"/>
          <w:b w:val="false"/>
          <w:i w:val="false"/>
          <w:color w:val="000000"/>
          <w:sz w:val="28"/>
        </w:rPr>
        <w:t xml:space="preserve">
      Индекс токсичности в воздушной среде не должен превышать 120 %. </w:t>
      </w:r>
    </w:p>
    <w:bookmarkEnd w:id="20"/>
    <w:bookmarkStart w:name="z116" w:id="21"/>
    <w:p>
      <w:pPr>
        <w:spacing w:after="0"/>
        <w:ind w:left="0"/>
        <w:jc w:val="left"/>
      </w:pPr>
      <w:r>
        <w:rPr>
          <w:rFonts w:ascii="Times New Roman"/>
          <w:b/>
          <w:i w:val="false"/>
          <w:color w:val="000000"/>
        </w:rPr>
        <w:t xml:space="preserve"> 
10. Требования к безопасности текстильных и трикотажных </w:t>
      </w:r>
      <w:r>
        <w:br/>
      </w:r>
      <w:r>
        <w:rPr>
          <w:rFonts w:ascii="Times New Roman"/>
          <w:b/>
          <w:i w:val="false"/>
          <w:color w:val="000000"/>
        </w:rPr>
        <w:t xml:space="preserve">
материалов и изделий из них </w:t>
      </w:r>
    </w:p>
    <w:bookmarkEnd w:id="21"/>
    <w:bookmarkStart w:name="z117" w:id="22"/>
    <w:p>
      <w:pPr>
        <w:spacing w:after="0"/>
        <w:ind w:left="0"/>
        <w:jc w:val="both"/>
      </w:pPr>
      <w:r>
        <w:rPr>
          <w:rFonts w:ascii="Times New Roman"/>
          <w:b w:val="false"/>
          <w:i w:val="false"/>
          <w:color w:val="000000"/>
          <w:sz w:val="28"/>
        </w:rPr>
        <w:t xml:space="preserve">
      32. Показатели, характеризующие биологическую и химическую безопасность текстильных и трикотажных материалов и изготовленных из них изделий (далее - одежда и изделия; швейные и трикотажные изделия), устанавливаются в зависимости от их функционального назначения. </w:t>
      </w:r>
      <w:r>
        <w:br/>
      </w:r>
      <w:r>
        <w:rPr>
          <w:rFonts w:ascii="Times New Roman"/>
          <w:b w:val="false"/>
          <w:i w:val="false"/>
          <w:color w:val="000000"/>
          <w:sz w:val="28"/>
        </w:rPr>
        <w:t>
</w:t>
      </w:r>
      <w:r>
        <w:rPr>
          <w:rFonts w:ascii="Times New Roman"/>
          <w:b w:val="false"/>
          <w:i w:val="false"/>
          <w:color w:val="000000"/>
          <w:sz w:val="28"/>
        </w:rPr>
        <w:t xml:space="preserve">
      В зависимости от назначения одежда подразделяется на: одежду первого, второго и третьего слоя. </w:t>
      </w:r>
      <w:r>
        <w:br/>
      </w:r>
      <w:r>
        <w:rPr>
          <w:rFonts w:ascii="Times New Roman"/>
          <w:b w:val="false"/>
          <w:i w:val="false"/>
          <w:color w:val="000000"/>
          <w:sz w:val="28"/>
        </w:rPr>
        <w:t>
</w:t>
      </w:r>
      <w:r>
        <w:rPr>
          <w:rFonts w:ascii="Times New Roman"/>
          <w:b w:val="false"/>
          <w:i w:val="false"/>
          <w:color w:val="000000"/>
          <w:sz w:val="28"/>
        </w:rPr>
        <w:t xml:space="preserve">
      К одежде первого слоя относят изделия, имеющие непосредственный контакт с кожей человека. К данной группе относятся следующие виды изделий: изделия бельевые (постельное, нательное и столовое белье); корсетные и купальные изделия; головные уборы (летние); чулочно-носочные изделия; платки носовые и головные. </w:t>
      </w:r>
      <w:r>
        <w:br/>
      </w:r>
      <w:r>
        <w:rPr>
          <w:rFonts w:ascii="Times New Roman"/>
          <w:b w:val="false"/>
          <w:i w:val="false"/>
          <w:color w:val="000000"/>
          <w:sz w:val="28"/>
        </w:rPr>
        <w:t>
</w:t>
      </w:r>
      <w:r>
        <w:rPr>
          <w:rFonts w:ascii="Times New Roman"/>
          <w:b w:val="false"/>
          <w:i w:val="false"/>
          <w:color w:val="000000"/>
          <w:sz w:val="28"/>
        </w:rPr>
        <w:t xml:space="preserve">
      К одежде второго слоя относят изделия, имеющие ограниченный контакт с кожей человека. К данной группе относятся изделия платьево-блузочного, костюмного (бесподкладочные), брючного и сорочечного ассортимента и трикотажные изделия указанного ассортимента для мужчин и женщин. </w:t>
      </w:r>
      <w:r>
        <w:br/>
      </w:r>
      <w:r>
        <w:rPr>
          <w:rFonts w:ascii="Times New Roman"/>
          <w:b w:val="false"/>
          <w:i w:val="false"/>
          <w:color w:val="000000"/>
          <w:sz w:val="28"/>
        </w:rPr>
        <w:t>
</w:t>
      </w:r>
      <w:r>
        <w:rPr>
          <w:rFonts w:ascii="Times New Roman"/>
          <w:b w:val="false"/>
          <w:i w:val="false"/>
          <w:color w:val="000000"/>
          <w:sz w:val="28"/>
        </w:rPr>
        <w:t xml:space="preserve">
      К изделиям третьего слоя относятся изделия, предназначенные для надевания поверх одежды второго слоя, в том числе: пальто, полупальто, куртка, плащ, костюм (на подкладке). </w:t>
      </w:r>
      <w:r>
        <w:br/>
      </w:r>
      <w:r>
        <w:rPr>
          <w:rFonts w:ascii="Times New Roman"/>
          <w:b w:val="false"/>
          <w:i w:val="false"/>
          <w:color w:val="000000"/>
          <w:sz w:val="28"/>
        </w:rPr>
        <w:t>
</w:t>
      </w:r>
      <w:r>
        <w:rPr>
          <w:rFonts w:ascii="Times New Roman"/>
          <w:b w:val="false"/>
          <w:i w:val="false"/>
          <w:color w:val="000000"/>
          <w:sz w:val="28"/>
        </w:rPr>
        <w:t xml:space="preserve">
      33. Безопасность одежды и изделий из текстильных и трикотажных материалов, характеризуют комплексом показателей химических и физико-химических свойств (устойчивость окраски, гигроскопичность, воздухопроницаемость, удельное электрическое сопротивление, содержание формальдегида и др.), установленным в зависимости от вида продукции. </w:t>
      </w:r>
      <w:r>
        <w:br/>
      </w:r>
      <w:r>
        <w:rPr>
          <w:rFonts w:ascii="Times New Roman"/>
          <w:b w:val="false"/>
          <w:i w:val="false"/>
          <w:color w:val="000000"/>
          <w:sz w:val="28"/>
        </w:rPr>
        <w:t>
</w:t>
      </w:r>
      <w:r>
        <w:rPr>
          <w:rFonts w:ascii="Times New Roman"/>
          <w:b w:val="false"/>
          <w:i w:val="false"/>
          <w:color w:val="000000"/>
          <w:sz w:val="28"/>
        </w:rPr>
        <w:t xml:space="preserve">
      34. Текстильные и трикотажные материалы и изделия из них, в зависимости от назначения, функциональности и устойчивости к физико-химическим воздействиям должны соответствовать действующим нормативным документам на продукцию конкретного вида. </w:t>
      </w:r>
      <w:r>
        <w:br/>
      </w:r>
      <w:r>
        <w:rPr>
          <w:rFonts w:ascii="Times New Roman"/>
          <w:b w:val="false"/>
          <w:i w:val="false"/>
          <w:color w:val="000000"/>
          <w:sz w:val="28"/>
        </w:rPr>
        <w:t>
</w:t>
      </w:r>
      <w:r>
        <w:rPr>
          <w:rFonts w:ascii="Times New Roman"/>
          <w:b w:val="false"/>
          <w:i w:val="false"/>
          <w:color w:val="000000"/>
          <w:sz w:val="28"/>
        </w:rPr>
        <w:t>
      Физико-химические показатели безопасности текстильных и трикотажных материалов и изделий из них должны соответствовать требованиям, установленным в </w:t>
      </w:r>
      <w:r>
        <w:rPr>
          <w:rFonts w:ascii="Times New Roman"/>
          <w:b w:val="false"/>
          <w:i w:val="false"/>
          <w:color w:val="000000"/>
          <w:sz w:val="28"/>
        </w:rPr>
        <w:t xml:space="preserve">таблице 1 </w:t>
      </w:r>
      <w:r>
        <w:rPr>
          <w:rFonts w:ascii="Times New Roman"/>
          <w:b w:val="false"/>
          <w:i w:val="false"/>
          <w:color w:val="000000"/>
          <w:sz w:val="28"/>
        </w:rPr>
        <w:t xml:space="preserve">приложения 4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Выделение вредных химических веществ из текстильных и трикотажных материалов и изготовленных из них изделий не должно превышать норм, приведенных в </w:t>
      </w:r>
      <w:r>
        <w:rPr>
          <w:rFonts w:ascii="Times New Roman"/>
          <w:b w:val="false"/>
          <w:i w:val="false"/>
          <w:color w:val="000000"/>
          <w:sz w:val="28"/>
        </w:rPr>
        <w:t xml:space="preserve">таблице 2 </w:t>
      </w:r>
      <w:r>
        <w:rPr>
          <w:rFonts w:ascii="Times New Roman"/>
          <w:b w:val="false"/>
          <w:i w:val="false"/>
          <w:color w:val="000000"/>
          <w:sz w:val="28"/>
        </w:rPr>
        <w:t xml:space="preserve">приложения 4 к настоящему Техническому регламенту. Перечень контролируемых химических веществ определяют в зависимости от химического состава материала и вида изделия: в изделиях первого и второго слоев - в водной среде, в изделиях третьего слоя - в воздушной среде. </w:t>
      </w:r>
      <w:r>
        <w:br/>
      </w:r>
      <w:r>
        <w:rPr>
          <w:rFonts w:ascii="Times New Roman"/>
          <w:b w:val="false"/>
          <w:i w:val="false"/>
          <w:color w:val="000000"/>
          <w:sz w:val="28"/>
        </w:rPr>
        <w:t>
</w:t>
      </w:r>
      <w:r>
        <w:rPr>
          <w:rFonts w:ascii="Times New Roman"/>
          <w:b w:val="false"/>
          <w:i w:val="false"/>
          <w:color w:val="000000"/>
          <w:sz w:val="28"/>
        </w:rPr>
        <w:t>
      Выделение вредных летучих химических веществ из текстильных материалов и изделий первого и второго слоев, изготовленных из них, наличие которых обусловлено применением аппретов в процессе производства, не должно превышать норм, приведенных в </w:t>
      </w:r>
      <w:r>
        <w:rPr>
          <w:rFonts w:ascii="Times New Roman"/>
          <w:b w:val="false"/>
          <w:i w:val="false"/>
          <w:color w:val="000000"/>
          <w:sz w:val="28"/>
        </w:rPr>
        <w:t xml:space="preserve">таблице 3 </w:t>
      </w:r>
      <w:r>
        <w:rPr>
          <w:rFonts w:ascii="Times New Roman"/>
          <w:b w:val="false"/>
          <w:i w:val="false"/>
          <w:color w:val="000000"/>
          <w:sz w:val="28"/>
        </w:rPr>
        <w:t xml:space="preserve">приложения 4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xml:space="preserve">
      Индекс токсичности не должен превышать 120 %. </w:t>
      </w:r>
      <w:r>
        <w:br/>
      </w:r>
      <w:r>
        <w:rPr>
          <w:rFonts w:ascii="Times New Roman"/>
          <w:b w:val="false"/>
          <w:i w:val="false"/>
          <w:color w:val="000000"/>
          <w:sz w:val="28"/>
        </w:rPr>
        <w:t>
</w:t>
      </w:r>
      <w:r>
        <w:rPr>
          <w:rFonts w:ascii="Times New Roman"/>
          <w:b w:val="false"/>
          <w:i w:val="false"/>
          <w:color w:val="000000"/>
          <w:sz w:val="28"/>
        </w:rPr>
        <w:t>
      35. Показатели устойчивости окраски текстильных и трикотажных материалов и изделий из них должны соответствовать показателям, установленным в </w:t>
      </w:r>
      <w:r>
        <w:rPr>
          <w:rFonts w:ascii="Times New Roman"/>
          <w:b w:val="false"/>
          <w:i w:val="false"/>
          <w:color w:val="000000"/>
          <w:sz w:val="28"/>
        </w:rPr>
        <w:t xml:space="preserve">таблице 4 </w:t>
      </w:r>
      <w:r>
        <w:rPr>
          <w:rFonts w:ascii="Times New Roman"/>
          <w:b w:val="false"/>
          <w:i w:val="false"/>
          <w:color w:val="000000"/>
          <w:sz w:val="28"/>
        </w:rPr>
        <w:t xml:space="preserve">приложения 4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xml:space="preserve">
      36. Сырье и вспомогательные материалы, используемые для производства продукции, должны соответствовать действующим на них нормативным документам в Республике Казахстан. </w:t>
      </w:r>
      <w:r>
        <w:br/>
      </w:r>
      <w:r>
        <w:rPr>
          <w:rFonts w:ascii="Times New Roman"/>
          <w:b w:val="false"/>
          <w:i w:val="false"/>
          <w:color w:val="000000"/>
          <w:sz w:val="28"/>
        </w:rPr>
        <w:t>
</w:t>
      </w:r>
      <w:r>
        <w:rPr>
          <w:rFonts w:ascii="Times New Roman"/>
          <w:b w:val="false"/>
          <w:i w:val="false"/>
          <w:color w:val="000000"/>
          <w:sz w:val="28"/>
        </w:rPr>
        <w:t>
      Химические волокна, нити, вспомогательные вещества и материалы (далее - химические волокна), которые перерабатывают в легкой промышленности (шерстяной, шелковой, хлопчатобумажной, льняной, трикотажной, текстильно-галантерейной и швейной отраслях), должны иметь паспорт безопасности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безопасности химической продукции" . </w:t>
      </w:r>
      <w:r>
        <w:br/>
      </w:r>
      <w:r>
        <w:rPr>
          <w:rFonts w:ascii="Times New Roman"/>
          <w:b w:val="false"/>
          <w:i w:val="false"/>
          <w:color w:val="000000"/>
          <w:sz w:val="28"/>
        </w:rPr>
        <w:t>
</w:t>
      </w:r>
      <w:r>
        <w:rPr>
          <w:rFonts w:ascii="Times New Roman"/>
          <w:b w:val="false"/>
          <w:i w:val="false"/>
          <w:color w:val="000000"/>
          <w:sz w:val="28"/>
        </w:rPr>
        <w:t xml:space="preserve">
      Оценка безопасности химических волокон для здоровья людей должна осуществляться по результатам комплексных испытаний, включающих санитарно-химические исследования, токсикологическую оценку и физико-механические испытания в аккредитованных лабораториях. </w:t>
      </w:r>
      <w:r>
        <w:br/>
      </w:r>
      <w:r>
        <w:rPr>
          <w:rFonts w:ascii="Times New Roman"/>
          <w:b w:val="false"/>
          <w:i w:val="false"/>
          <w:color w:val="000000"/>
          <w:sz w:val="28"/>
        </w:rPr>
        <w:t>
</w:t>
      </w:r>
      <w:r>
        <w:rPr>
          <w:rFonts w:ascii="Times New Roman"/>
          <w:b w:val="false"/>
          <w:i w:val="false"/>
          <w:color w:val="000000"/>
          <w:sz w:val="28"/>
        </w:rPr>
        <w:t>
      Санитарно-химические показатели химических волокон и нитей должны соответствовать показателям </w:t>
      </w:r>
      <w:r>
        <w:rPr>
          <w:rFonts w:ascii="Times New Roman"/>
          <w:b w:val="false"/>
          <w:i w:val="false"/>
          <w:color w:val="000000"/>
          <w:sz w:val="28"/>
        </w:rPr>
        <w:t xml:space="preserve">таблицы 5 </w:t>
      </w:r>
      <w:r>
        <w:rPr>
          <w:rFonts w:ascii="Times New Roman"/>
          <w:b w:val="false"/>
          <w:i w:val="false"/>
          <w:color w:val="000000"/>
          <w:sz w:val="28"/>
        </w:rPr>
        <w:t xml:space="preserve">приложения 4 к настоящему Техническому регламенту. </w:t>
      </w:r>
    </w:p>
    <w:bookmarkEnd w:id="22"/>
    <w:bookmarkStart w:name="z133" w:id="23"/>
    <w:p>
      <w:pPr>
        <w:spacing w:after="0"/>
        <w:ind w:left="0"/>
        <w:jc w:val="left"/>
      </w:pPr>
      <w:r>
        <w:rPr>
          <w:rFonts w:ascii="Times New Roman"/>
          <w:b/>
          <w:i w:val="false"/>
          <w:color w:val="000000"/>
        </w:rPr>
        <w:t xml:space="preserve"> 
11. Требования к безопасности одежды и изделий из кожи и меха </w:t>
      </w:r>
    </w:p>
    <w:bookmarkEnd w:id="23"/>
    <w:bookmarkStart w:name="z134" w:id="24"/>
    <w:p>
      <w:pPr>
        <w:spacing w:after="0"/>
        <w:ind w:left="0"/>
        <w:jc w:val="both"/>
      </w:pPr>
      <w:r>
        <w:rPr>
          <w:rFonts w:ascii="Times New Roman"/>
          <w:b w:val="false"/>
          <w:i w:val="false"/>
          <w:color w:val="000000"/>
          <w:sz w:val="28"/>
        </w:rPr>
        <w:t xml:space="preserve">
      37. Показатели, характеризующие безопасность одежды и изделий из кожи и меха должны соответствовать следующим нормам: </w:t>
      </w:r>
      <w:r>
        <w:br/>
      </w:r>
      <w:r>
        <w:rPr>
          <w:rFonts w:ascii="Times New Roman"/>
          <w:b w:val="false"/>
          <w:i w:val="false"/>
          <w:color w:val="000000"/>
          <w:sz w:val="28"/>
        </w:rPr>
        <w:t>
</w:t>
      </w:r>
      <w:r>
        <w:rPr>
          <w:rFonts w:ascii="Times New Roman"/>
          <w:b w:val="false"/>
          <w:i w:val="false"/>
          <w:color w:val="000000"/>
          <w:sz w:val="28"/>
        </w:rPr>
        <w:t xml:space="preserve">
      1) массовая доля свободного формальдегида в: </w:t>
      </w:r>
      <w:r>
        <w:br/>
      </w:r>
      <w:r>
        <w:rPr>
          <w:rFonts w:ascii="Times New Roman"/>
          <w:b w:val="false"/>
          <w:i w:val="false"/>
          <w:color w:val="000000"/>
          <w:sz w:val="28"/>
        </w:rPr>
        <w:t>
</w:t>
      </w:r>
      <w:r>
        <w:rPr>
          <w:rFonts w:ascii="Times New Roman"/>
          <w:b w:val="false"/>
          <w:i w:val="false"/>
          <w:color w:val="000000"/>
          <w:sz w:val="28"/>
        </w:rPr>
        <w:t xml:space="preserve">
      кожевой ткани и волосяном покрове - не более 0,3 мг/г; </w:t>
      </w:r>
      <w:r>
        <w:br/>
      </w:r>
      <w:r>
        <w:rPr>
          <w:rFonts w:ascii="Times New Roman"/>
          <w:b w:val="false"/>
          <w:i w:val="false"/>
          <w:color w:val="000000"/>
          <w:sz w:val="28"/>
        </w:rPr>
        <w:t>
</w:t>
      </w:r>
      <w:r>
        <w:rPr>
          <w:rFonts w:ascii="Times New Roman"/>
          <w:b w:val="false"/>
          <w:i w:val="false"/>
          <w:color w:val="000000"/>
          <w:sz w:val="28"/>
        </w:rPr>
        <w:t xml:space="preserve">
      материалах верха одежды и изделия на меховой подкладке - не более 1,0 мг/г; </w:t>
      </w:r>
      <w:r>
        <w:br/>
      </w:r>
      <w:r>
        <w:rPr>
          <w:rFonts w:ascii="Times New Roman"/>
          <w:b w:val="false"/>
          <w:i w:val="false"/>
          <w:color w:val="000000"/>
          <w:sz w:val="28"/>
        </w:rPr>
        <w:t>
</w:t>
      </w:r>
      <w:r>
        <w:rPr>
          <w:rFonts w:ascii="Times New Roman"/>
          <w:b w:val="false"/>
          <w:i w:val="false"/>
          <w:color w:val="000000"/>
          <w:sz w:val="28"/>
        </w:rPr>
        <w:t xml:space="preserve">
      текстильной подкладке - не более 0,3 мг/г; </w:t>
      </w:r>
      <w:r>
        <w:br/>
      </w:r>
      <w:r>
        <w:rPr>
          <w:rFonts w:ascii="Times New Roman"/>
          <w:b w:val="false"/>
          <w:i w:val="false"/>
          <w:color w:val="000000"/>
          <w:sz w:val="28"/>
        </w:rPr>
        <w:t>
</w:t>
      </w:r>
      <w:r>
        <w:rPr>
          <w:rFonts w:ascii="Times New Roman"/>
          <w:b w:val="false"/>
          <w:i w:val="false"/>
          <w:color w:val="000000"/>
          <w:sz w:val="28"/>
        </w:rPr>
        <w:t xml:space="preserve">
      2) массовая доля водовымываемого хрома (VI) в кожевой ткани и волосяном покрове - не более 0,003 мг/г. </w:t>
      </w:r>
      <w:r>
        <w:br/>
      </w:r>
      <w:r>
        <w:rPr>
          <w:rFonts w:ascii="Times New Roman"/>
          <w:b w:val="false"/>
          <w:i w:val="false"/>
          <w:color w:val="000000"/>
          <w:sz w:val="28"/>
        </w:rPr>
        <w:t>
</w:t>
      </w:r>
      <w:r>
        <w:rPr>
          <w:rFonts w:ascii="Times New Roman"/>
          <w:b w:val="false"/>
          <w:i w:val="false"/>
          <w:color w:val="000000"/>
          <w:sz w:val="28"/>
        </w:rPr>
        <w:t>
      38. Предельно допустимое содержание вредных веществ в материалах из кожи и меха, применяемых для производства одежды и изделий, должны соответствовать требованиям, установленным в </w:t>
      </w:r>
      <w:r>
        <w:rPr>
          <w:rFonts w:ascii="Times New Roman"/>
          <w:b w:val="false"/>
          <w:i w:val="false"/>
          <w:color w:val="000000"/>
          <w:sz w:val="28"/>
        </w:rPr>
        <w:t xml:space="preserve">таблице 1 </w:t>
      </w:r>
      <w:r>
        <w:rPr>
          <w:rFonts w:ascii="Times New Roman"/>
          <w:b w:val="false"/>
          <w:i w:val="false"/>
          <w:color w:val="000000"/>
          <w:sz w:val="28"/>
        </w:rPr>
        <w:t xml:space="preserve">приложения 5 к настоящему Техническому регламенту. </w:t>
      </w:r>
      <w:r>
        <w:br/>
      </w:r>
      <w:r>
        <w:rPr>
          <w:rFonts w:ascii="Times New Roman"/>
          <w:b w:val="false"/>
          <w:i w:val="false"/>
          <w:color w:val="000000"/>
          <w:sz w:val="28"/>
        </w:rPr>
        <w:t>
</w:t>
      </w:r>
      <w:r>
        <w:rPr>
          <w:rFonts w:ascii="Times New Roman"/>
          <w:b w:val="false"/>
          <w:i w:val="false"/>
          <w:color w:val="000000"/>
          <w:sz w:val="28"/>
        </w:rPr>
        <w:t xml:space="preserve">
      Индекс токсичности в воздушной среде не должен превышать 120 %. </w:t>
      </w:r>
    </w:p>
    <w:bookmarkEnd w:id="24"/>
    <w:bookmarkStart w:name="z142" w:id="25"/>
    <w:p>
      <w:pPr>
        <w:spacing w:after="0"/>
        <w:ind w:left="0"/>
        <w:jc w:val="left"/>
      </w:pPr>
      <w:r>
        <w:rPr>
          <w:rFonts w:ascii="Times New Roman"/>
          <w:b/>
          <w:i w:val="false"/>
          <w:color w:val="000000"/>
        </w:rPr>
        <w:t xml:space="preserve"> 
12. Презумпция соответствия </w:t>
      </w:r>
    </w:p>
    <w:bookmarkEnd w:id="25"/>
    <w:p>
      <w:pPr>
        <w:spacing w:after="0"/>
        <w:ind w:left="0"/>
        <w:jc w:val="both"/>
      </w:pPr>
      <w:r>
        <w:rPr>
          <w:rFonts w:ascii="Times New Roman"/>
          <w:b w:val="false"/>
          <w:i w:val="false"/>
          <w:color w:val="ff0000"/>
          <w:sz w:val="28"/>
        </w:rPr>
        <w:t xml:space="preserve">      Сноска. Раздел 12 исключен постановлением Правительства РК от 24.03.2011 </w:t>
      </w:r>
      <w:r>
        <w:rPr>
          <w:rFonts w:ascii="Times New Roman"/>
          <w:b w:val="false"/>
          <w:i w:val="false"/>
          <w:color w:val="ff0000"/>
          <w:sz w:val="28"/>
        </w:rPr>
        <w:t>№ 271</w:t>
      </w:r>
      <w:r>
        <w:rPr>
          <w:rFonts w:ascii="Times New Roman"/>
          <w:b w:val="false"/>
          <w:i w:val="false"/>
          <w:color w:val="ff0000"/>
          <w:sz w:val="28"/>
        </w:rPr>
        <w:t xml:space="preserve"> (вводится в действие со дня первого официального опубликования).</w:t>
      </w:r>
    </w:p>
    <w:bookmarkStart w:name="z145" w:id="26"/>
    <w:p>
      <w:pPr>
        <w:spacing w:after="0"/>
        <w:ind w:left="0"/>
        <w:jc w:val="left"/>
      </w:pPr>
      <w:r>
        <w:rPr>
          <w:rFonts w:ascii="Times New Roman"/>
          <w:b/>
          <w:i w:val="false"/>
          <w:color w:val="000000"/>
        </w:rPr>
        <w:t xml:space="preserve"> 
13. Подтверждение соответствия продукции требованиям </w:t>
      </w:r>
      <w:r>
        <w:br/>
      </w:r>
      <w:r>
        <w:rPr>
          <w:rFonts w:ascii="Times New Roman"/>
          <w:b/>
          <w:i w:val="false"/>
          <w:color w:val="000000"/>
        </w:rPr>
        <w:t xml:space="preserve">
настоящего Технического регламента </w:t>
      </w:r>
    </w:p>
    <w:bookmarkEnd w:id="26"/>
    <w:bookmarkStart w:name="z146" w:id="27"/>
    <w:p>
      <w:pPr>
        <w:spacing w:after="0"/>
        <w:ind w:left="0"/>
        <w:jc w:val="both"/>
      </w:pPr>
      <w:r>
        <w:rPr>
          <w:rFonts w:ascii="Times New Roman"/>
          <w:b w:val="false"/>
          <w:i w:val="false"/>
          <w:color w:val="000000"/>
          <w:sz w:val="28"/>
        </w:rPr>
        <w:t>
      41. Подтверждение соответствия продукции осуществляется в соответствии с требованиями </w:t>
      </w:r>
      <w:r>
        <w:rPr>
          <w:rFonts w:ascii="Times New Roman"/>
          <w:b w:val="false"/>
          <w:i w:val="false"/>
          <w:color w:val="000000"/>
          <w:sz w:val="28"/>
        </w:rPr>
        <w:t xml:space="preserve">Технического регламента </w:t>
      </w:r>
      <w:r>
        <w:rPr>
          <w:rFonts w:ascii="Times New Roman"/>
          <w:b w:val="false"/>
          <w:i w:val="false"/>
          <w:color w:val="000000"/>
          <w:sz w:val="28"/>
        </w:rPr>
        <w:t xml:space="preserve">"Процедуры подтверждения соответствия" . </w:t>
      </w:r>
      <w:r>
        <w:br/>
      </w:r>
      <w:r>
        <w:rPr>
          <w:rFonts w:ascii="Times New Roman"/>
          <w:b w:val="false"/>
          <w:i w:val="false"/>
          <w:color w:val="000000"/>
          <w:sz w:val="28"/>
        </w:rPr>
        <w:t>
</w:t>
      </w:r>
      <w:r>
        <w:rPr>
          <w:rFonts w:ascii="Times New Roman"/>
          <w:b w:val="false"/>
          <w:i w:val="false"/>
          <w:color w:val="000000"/>
          <w:sz w:val="28"/>
        </w:rPr>
        <w:t xml:space="preserve">
      42. Подтверждение соответствия в форме обязательной сертификации проводится по схемам 2, 3, 4, 5, 7 для продукции: </w:t>
      </w:r>
      <w:r>
        <w:br/>
      </w:r>
      <w:r>
        <w:rPr>
          <w:rFonts w:ascii="Times New Roman"/>
          <w:b w:val="false"/>
          <w:i w:val="false"/>
          <w:color w:val="000000"/>
          <w:sz w:val="28"/>
        </w:rPr>
        <w:t>
</w:t>
      </w:r>
      <w:r>
        <w:rPr>
          <w:rFonts w:ascii="Times New Roman"/>
          <w:b w:val="false"/>
          <w:i w:val="false"/>
          <w:color w:val="000000"/>
          <w:sz w:val="28"/>
        </w:rPr>
        <w:t>
      1) ткани и трикотажные полотна из всех видов волокон; одежда из текстильных и трикотажных материалов (кроме одежды третьего слоя), белье нательное, столовое, постельное, купальные принадлежности, чулочно-носочные изделия;</w:t>
      </w:r>
      <w:r>
        <w:br/>
      </w:r>
      <w:r>
        <w:rPr>
          <w:rFonts w:ascii="Times New Roman"/>
          <w:b w:val="false"/>
          <w:i w:val="false"/>
          <w:color w:val="000000"/>
          <w:sz w:val="28"/>
        </w:rPr>
        <w:t>
</w:t>
      </w:r>
      <w:r>
        <w:rPr>
          <w:rFonts w:ascii="Times New Roman"/>
          <w:b w:val="false"/>
          <w:i w:val="false"/>
          <w:color w:val="000000"/>
          <w:sz w:val="28"/>
        </w:rPr>
        <w:t xml:space="preserve">
      2) обувь (сапоги, сапожки, полусапоги, полусапожки, ботинки, полуботинки, туфли и т.п.): мужская и женская повседневная, модельная, легкая и домашняя юфтевая, хромовая, из текстильных материалов, войлока или фетра, из синтетических и искусственных материалов, комбинированная; резиновая, полимерная, резинотекстильная и полимеротекстильная повседневная; спортивная мужская и женская (для баскетбола, волейбола, тенниса, футбола и регби, кроссовая) юфтевая, хромовая, из текстильных материалов, войлока или фетра, из синтетических и искусственных материалов. </w:t>
      </w:r>
      <w:r>
        <w:br/>
      </w:r>
      <w:r>
        <w:rPr>
          <w:rFonts w:ascii="Times New Roman"/>
          <w:b w:val="false"/>
          <w:i w:val="false"/>
          <w:color w:val="000000"/>
          <w:sz w:val="28"/>
        </w:rPr>
        <w:t>
      </w:t>
      </w:r>
      <w:r>
        <w:rPr>
          <w:rFonts w:ascii="Times New Roman"/>
          <w:b w:val="false"/>
          <w:i w:val="false"/>
          <w:color w:val="ff0000"/>
          <w:sz w:val="28"/>
        </w:rPr>
        <w:t xml:space="preserve">Сноска. Пункт 42 с изменением, внесенным постановлением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43. Подтверждение соответствия в форме принятия декларации о соответствии проводится для продукции: </w:t>
      </w:r>
      <w:r>
        <w:br/>
      </w:r>
      <w:r>
        <w:rPr>
          <w:rFonts w:ascii="Times New Roman"/>
          <w:b w:val="false"/>
          <w:i w:val="false"/>
          <w:color w:val="000000"/>
          <w:sz w:val="28"/>
        </w:rPr>
        <w:t>
</w:t>
      </w:r>
      <w:r>
        <w:rPr>
          <w:rFonts w:ascii="Times New Roman"/>
          <w:b w:val="false"/>
          <w:i w:val="false"/>
          <w:color w:val="000000"/>
          <w:sz w:val="28"/>
        </w:rPr>
        <w:t xml:space="preserve">
      1) шкурки меховые выделанные, пластины меховые, скрои меховые; </w:t>
      </w:r>
      <w:r>
        <w:br/>
      </w:r>
      <w:r>
        <w:rPr>
          <w:rFonts w:ascii="Times New Roman"/>
          <w:b w:val="false"/>
          <w:i w:val="false"/>
          <w:color w:val="000000"/>
          <w:sz w:val="28"/>
        </w:rPr>
        <w:t>
</w:t>
      </w:r>
      <w:r>
        <w:rPr>
          <w:rFonts w:ascii="Times New Roman"/>
          <w:b w:val="false"/>
          <w:i w:val="false"/>
          <w:color w:val="000000"/>
          <w:sz w:val="28"/>
        </w:rPr>
        <w:t xml:space="preserve">
      2) кожа для низа обуви, кожа шорно-седельная, кожа техническая, юфть для верха обуви, кожа для верха обуви, кожа для подкладки обуви, кожа для одежды и головных уборов, кожа галантерейная, кожа для перчаток и рукавиц, кожа из спилка, полуфабрикаты кожевенные; </w:t>
      </w:r>
      <w:r>
        <w:br/>
      </w:r>
      <w:r>
        <w:rPr>
          <w:rFonts w:ascii="Times New Roman"/>
          <w:b w:val="false"/>
          <w:i w:val="false"/>
          <w:color w:val="000000"/>
          <w:sz w:val="28"/>
        </w:rPr>
        <w:t>
</w:t>
      </w:r>
      <w:r>
        <w:rPr>
          <w:rFonts w:ascii="Times New Roman"/>
          <w:b w:val="false"/>
          <w:i w:val="false"/>
          <w:color w:val="000000"/>
          <w:sz w:val="28"/>
        </w:rPr>
        <w:t xml:space="preserve">
      3) кожгалантерейные изделия (портфели, портпледы, рюкзаки, сумки, в т.ч. полевые и для кондукторов; перчатки, рукавицы; ремни - поясные, для музыкальных инструментов и багажные; изделия дорожные, в т.ч. чемоданы, саквояжи, мешки дорожные, чехлы, футляры, изделия мелкой кожгалантереи и пр.). </w:t>
      </w:r>
      <w:r>
        <w:br/>
      </w:r>
      <w:r>
        <w:rPr>
          <w:rFonts w:ascii="Times New Roman"/>
          <w:b w:val="false"/>
          <w:i w:val="false"/>
          <w:color w:val="000000"/>
          <w:sz w:val="28"/>
        </w:rPr>
        <w:t>
</w:t>
      </w:r>
      <w:r>
        <w:rPr>
          <w:rFonts w:ascii="Times New Roman"/>
          <w:b w:val="false"/>
          <w:i w:val="false"/>
          <w:color w:val="000000"/>
          <w:sz w:val="28"/>
        </w:rPr>
        <w:t xml:space="preserve">
      44. По желанию заявителя подтверждение соответствия в форме декларирования может быть заменено подтверждением соответствия в форме обязательной сертификации. </w:t>
      </w:r>
    </w:p>
    <w:bookmarkEnd w:id="27"/>
    <w:bookmarkStart w:name="z155" w:id="28"/>
    <w:p>
      <w:pPr>
        <w:spacing w:after="0"/>
        <w:ind w:left="0"/>
        <w:jc w:val="left"/>
      </w:pPr>
      <w:r>
        <w:rPr>
          <w:rFonts w:ascii="Times New Roman"/>
          <w:b/>
          <w:i w:val="false"/>
          <w:color w:val="000000"/>
        </w:rPr>
        <w:t xml:space="preserve"> 
14. Переходные положения </w:t>
      </w:r>
    </w:p>
    <w:bookmarkEnd w:id="28"/>
    <w:bookmarkStart w:name="z156" w:id="29"/>
    <w:p>
      <w:pPr>
        <w:spacing w:after="0"/>
        <w:ind w:left="0"/>
        <w:jc w:val="both"/>
      </w:pPr>
      <w:r>
        <w:rPr>
          <w:rFonts w:ascii="Times New Roman"/>
          <w:b w:val="false"/>
          <w:i w:val="false"/>
          <w:color w:val="000000"/>
          <w:sz w:val="28"/>
        </w:rPr>
        <w:t xml:space="preserve">
      45. С момента введения в действие настоящего Технического регламента нормативные документы и нормативные правовые акты Республики Казахстан применяются в части, не противоречащей положениям настоящего Технического регламента. </w:t>
      </w:r>
      <w:r>
        <w:br/>
      </w:r>
      <w:r>
        <w:rPr>
          <w:rFonts w:ascii="Times New Roman"/>
          <w:b w:val="false"/>
          <w:i w:val="false"/>
          <w:color w:val="000000"/>
          <w:sz w:val="28"/>
        </w:rPr>
        <w:t>
</w:t>
      </w:r>
      <w:r>
        <w:rPr>
          <w:rFonts w:ascii="Times New Roman"/>
          <w:b w:val="false"/>
          <w:i w:val="false"/>
          <w:color w:val="000000"/>
          <w:sz w:val="28"/>
        </w:rPr>
        <w:t xml:space="preserve">
      46. Документы в сфере подтверждения соответствия, выданные до введения в действие настоящего Технического регламента, считаются действительными до окончания срока их действия. </w:t>
      </w:r>
      <w:r>
        <w:br/>
      </w:r>
      <w:r>
        <w:rPr>
          <w:rFonts w:ascii="Times New Roman"/>
          <w:b w:val="false"/>
          <w:i w:val="false"/>
          <w:color w:val="000000"/>
          <w:sz w:val="28"/>
        </w:rPr>
        <w:t>
</w:t>
      </w:r>
      <w:r>
        <w:rPr>
          <w:rFonts w:ascii="Times New Roman"/>
          <w:b w:val="false"/>
          <w:i w:val="false"/>
          <w:color w:val="000000"/>
          <w:sz w:val="28"/>
        </w:rPr>
        <w:t xml:space="preserve">
      47. Настоящий Технический регламент вводится в действие по истечении 12 месяцев со дня первого официального опубликования. </w:t>
      </w:r>
    </w:p>
    <w:bookmarkEnd w:id="29"/>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Техническому регламенту </w:t>
      </w:r>
    </w:p>
    <w:bookmarkStart w:name="z159"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продукции, в отношении которой устанавливаются </w:t>
      </w:r>
      <w:r>
        <w:br/>
      </w:r>
      <w:r>
        <w:rPr>
          <w:rFonts w:ascii="Times New Roman"/>
          <w:b w:val="false"/>
          <w:i w:val="false"/>
          <w:color w:val="000000"/>
          <w:sz w:val="28"/>
        </w:rPr>
        <w:t xml:space="preserve">
            </w:t>
      </w:r>
      <w:r>
        <w:rPr>
          <w:rFonts w:ascii="Times New Roman"/>
          <w:b/>
          <w:i w:val="false"/>
          <w:color w:val="000000"/>
          <w:sz w:val="28"/>
        </w:rPr>
        <w:t xml:space="preserve">требования настоящего Технического регламента </w:t>
      </w:r>
    </w:p>
    <w:bookmarkEnd w:id="30"/>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24.03.2011 </w:t>
      </w:r>
      <w:r>
        <w:rPr>
          <w:rFonts w:ascii="Times New Roman"/>
          <w:b w:val="false"/>
          <w:i w:val="false"/>
          <w:color w:val="ff0000"/>
          <w:sz w:val="28"/>
        </w:rPr>
        <w:t>№ 271</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373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группы продукции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ТНВЭД ТС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мужская и женская: </w:t>
            </w:r>
            <w:r>
              <w:br/>
            </w:r>
            <w:r>
              <w:rPr>
                <w:rFonts w:ascii="Times New Roman"/>
                <w:b w:val="false"/>
                <w:i w:val="false"/>
                <w:color w:val="000000"/>
                <w:sz w:val="20"/>
              </w:rPr>
              <w:t xml:space="preserve">
повседневная, модельная, легкая, </w:t>
            </w:r>
            <w:r>
              <w:br/>
            </w:r>
            <w:r>
              <w:rPr>
                <w:rFonts w:ascii="Times New Roman"/>
                <w:b w:val="false"/>
                <w:i w:val="false"/>
                <w:color w:val="000000"/>
                <w:sz w:val="20"/>
              </w:rPr>
              <w:t xml:space="preserve">
домашняя, дорожная, спортивная </w:t>
            </w:r>
            <w:r>
              <w:br/>
            </w:r>
            <w:r>
              <w:rPr>
                <w:rFonts w:ascii="Times New Roman"/>
                <w:b w:val="false"/>
                <w:i w:val="false"/>
                <w:color w:val="000000"/>
                <w:sz w:val="20"/>
              </w:rPr>
              <w:t xml:space="preserve">
из различных материалов и </w:t>
            </w:r>
            <w:r>
              <w:br/>
            </w:r>
            <w:r>
              <w:rPr>
                <w:rFonts w:ascii="Times New Roman"/>
                <w:b w:val="false"/>
                <w:i w:val="false"/>
                <w:color w:val="000000"/>
                <w:sz w:val="20"/>
              </w:rPr>
              <w:t xml:space="preserve">
способов крепления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6401, 6402, 6403, </w:t>
            </w:r>
            <w:r>
              <w:br/>
            </w:r>
            <w:r>
              <w:rPr>
                <w:rFonts w:ascii="Times New Roman"/>
                <w:b w:val="false"/>
                <w:i w:val="false"/>
                <w:color w:val="000000"/>
                <w:sz w:val="20"/>
              </w:rPr>
              <w:t xml:space="preserve">
6404, 6405, 6406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Текстильные материалы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5007, 5111, 5208- </w:t>
            </w:r>
            <w:r>
              <w:br/>
            </w:r>
            <w:r>
              <w:rPr>
                <w:rFonts w:ascii="Times New Roman"/>
                <w:b w:val="false"/>
                <w:i w:val="false"/>
                <w:color w:val="000000"/>
                <w:sz w:val="20"/>
              </w:rPr>
              <w:t xml:space="preserve">
5212, 5309-5311, </w:t>
            </w:r>
            <w:r>
              <w:br/>
            </w:r>
            <w:r>
              <w:rPr>
                <w:rFonts w:ascii="Times New Roman"/>
                <w:b w:val="false"/>
                <w:i w:val="false"/>
                <w:color w:val="000000"/>
                <w:sz w:val="20"/>
              </w:rPr>
              <w:t xml:space="preserve">
5407, 5408, 5512- </w:t>
            </w:r>
            <w:r>
              <w:br/>
            </w:r>
            <w:r>
              <w:rPr>
                <w:rFonts w:ascii="Times New Roman"/>
                <w:b w:val="false"/>
                <w:i w:val="false"/>
                <w:color w:val="000000"/>
                <w:sz w:val="20"/>
              </w:rPr>
              <w:t xml:space="preserve">
5516, 5801, 5802- </w:t>
            </w:r>
            <w:r>
              <w:br/>
            </w:r>
            <w:r>
              <w:rPr>
                <w:rFonts w:ascii="Times New Roman"/>
                <w:b w:val="false"/>
                <w:i w:val="false"/>
                <w:color w:val="000000"/>
                <w:sz w:val="20"/>
              </w:rPr>
              <w:t xml:space="preserve">
5811, 6301-6304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Трикотажные полотна машинного и </w:t>
            </w:r>
            <w:r>
              <w:br/>
            </w:r>
            <w:r>
              <w:rPr>
                <w:rFonts w:ascii="Times New Roman"/>
                <w:b w:val="false"/>
                <w:i w:val="false"/>
                <w:color w:val="000000"/>
                <w:sz w:val="20"/>
              </w:rPr>
              <w:t xml:space="preserve">
ручного вязания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6001, 6002, 6003, </w:t>
            </w:r>
            <w:r>
              <w:br/>
            </w:r>
            <w:r>
              <w:rPr>
                <w:rFonts w:ascii="Times New Roman"/>
                <w:b w:val="false"/>
                <w:i w:val="false"/>
                <w:color w:val="000000"/>
                <w:sz w:val="20"/>
              </w:rPr>
              <w:t xml:space="preserve">
6004, 6005, 6006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одежды и принадлежности </w:t>
            </w:r>
            <w:r>
              <w:br/>
            </w:r>
            <w:r>
              <w:rPr>
                <w:rFonts w:ascii="Times New Roman"/>
                <w:b w:val="false"/>
                <w:i w:val="false"/>
                <w:color w:val="000000"/>
                <w:sz w:val="20"/>
              </w:rPr>
              <w:t xml:space="preserve">
к одежде трикотажные машинного </w:t>
            </w:r>
            <w:r>
              <w:br/>
            </w:r>
            <w:r>
              <w:rPr>
                <w:rFonts w:ascii="Times New Roman"/>
                <w:b w:val="false"/>
                <w:i w:val="false"/>
                <w:color w:val="000000"/>
                <w:sz w:val="20"/>
              </w:rPr>
              <w:t xml:space="preserve">
или ручного вязания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6101-6117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одежды и принадлежности </w:t>
            </w:r>
            <w:r>
              <w:br/>
            </w:r>
            <w:r>
              <w:rPr>
                <w:rFonts w:ascii="Times New Roman"/>
                <w:b w:val="false"/>
                <w:i w:val="false"/>
                <w:color w:val="000000"/>
                <w:sz w:val="20"/>
              </w:rPr>
              <w:t xml:space="preserve">
к одежде, кроме трикотажных </w:t>
            </w:r>
            <w:r>
              <w:br/>
            </w:r>
            <w:r>
              <w:rPr>
                <w:rFonts w:ascii="Times New Roman"/>
                <w:b w:val="false"/>
                <w:i w:val="false"/>
                <w:color w:val="000000"/>
                <w:sz w:val="20"/>
              </w:rPr>
              <w:t xml:space="preserve">
машинного или ручного вязания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6201-6208, </w:t>
            </w:r>
            <w:r>
              <w:br/>
            </w:r>
            <w:r>
              <w:rPr>
                <w:rFonts w:ascii="Times New Roman"/>
                <w:b w:val="false"/>
                <w:i w:val="false"/>
                <w:color w:val="000000"/>
                <w:sz w:val="20"/>
              </w:rPr>
              <w:t xml:space="preserve">
6210-6217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Головные уборы и их части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6504 00 000 0; </w:t>
            </w:r>
            <w:r>
              <w:br/>
            </w:r>
            <w:r>
              <w:rPr>
                <w:rFonts w:ascii="Times New Roman"/>
                <w:b w:val="false"/>
                <w:i w:val="false"/>
                <w:color w:val="000000"/>
                <w:sz w:val="20"/>
              </w:rPr>
              <w:t xml:space="preserve">
6505 90 050 0; </w:t>
            </w:r>
            <w:r>
              <w:br/>
            </w:r>
            <w:r>
              <w:rPr>
                <w:rFonts w:ascii="Times New Roman"/>
                <w:b w:val="false"/>
                <w:i w:val="false"/>
                <w:color w:val="000000"/>
                <w:sz w:val="20"/>
              </w:rPr>
              <w:t xml:space="preserve">
6505 90 100 0; </w:t>
            </w:r>
            <w:r>
              <w:br/>
            </w:r>
            <w:r>
              <w:rPr>
                <w:rFonts w:ascii="Times New Roman"/>
                <w:b w:val="false"/>
                <w:i w:val="false"/>
                <w:color w:val="000000"/>
                <w:sz w:val="20"/>
              </w:rPr>
              <w:t xml:space="preserve">
6505 90 300 0; </w:t>
            </w:r>
            <w:r>
              <w:br/>
            </w:r>
            <w:r>
              <w:rPr>
                <w:rFonts w:ascii="Times New Roman"/>
                <w:b w:val="false"/>
                <w:i w:val="false"/>
                <w:color w:val="000000"/>
                <w:sz w:val="20"/>
              </w:rPr>
              <w:t xml:space="preserve">
6505 90 800 0; </w:t>
            </w:r>
            <w:r>
              <w:br/>
            </w:r>
            <w:r>
              <w:rPr>
                <w:rFonts w:ascii="Times New Roman"/>
                <w:b w:val="false"/>
                <w:i w:val="false"/>
                <w:color w:val="000000"/>
                <w:sz w:val="20"/>
              </w:rPr>
              <w:t xml:space="preserve">
6506 99 100 0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Выделанная кожа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4104-4107; </w:t>
            </w:r>
            <w:r>
              <w:br/>
            </w:r>
            <w:r>
              <w:rPr>
                <w:rFonts w:ascii="Times New Roman"/>
                <w:b w:val="false"/>
                <w:i w:val="false"/>
                <w:color w:val="000000"/>
                <w:sz w:val="20"/>
              </w:rPr>
              <w:t xml:space="preserve">
4112-4115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Натуральный и искусственный мех </w:t>
            </w:r>
            <w:r>
              <w:br/>
            </w:r>
            <w:r>
              <w:rPr>
                <w:rFonts w:ascii="Times New Roman"/>
                <w:b w:val="false"/>
                <w:i w:val="false"/>
                <w:color w:val="000000"/>
                <w:sz w:val="20"/>
              </w:rPr>
              <w:t xml:space="preserve">
и изделия из него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4301-4303; </w:t>
            </w:r>
            <w:r>
              <w:br/>
            </w:r>
            <w:r>
              <w:rPr>
                <w:rFonts w:ascii="Times New Roman"/>
                <w:b w:val="false"/>
                <w:i w:val="false"/>
                <w:color w:val="000000"/>
                <w:sz w:val="20"/>
              </w:rPr>
              <w:t xml:space="preserve">
4304 00 000 0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из кожи: шорно-седельные </w:t>
            </w:r>
            <w:r>
              <w:br/>
            </w:r>
            <w:r>
              <w:rPr>
                <w:rFonts w:ascii="Times New Roman"/>
                <w:b w:val="false"/>
                <w:i w:val="false"/>
                <w:color w:val="000000"/>
                <w:sz w:val="20"/>
              </w:rPr>
              <w:t xml:space="preserve">
изделия и упряжь, дорожные </w:t>
            </w:r>
            <w:r>
              <w:br/>
            </w:r>
            <w:r>
              <w:rPr>
                <w:rFonts w:ascii="Times New Roman"/>
                <w:b w:val="false"/>
                <w:i w:val="false"/>
                <w:color w:val="000000"/>
                <w:sz w:val="20"/>
              </w:rPr>
              <w:t xml:space="preserve">
принадлежности, дамские сумки и </w:t>
            </w:r>
            <w:r>
              <w:br/>
            </w:r>
            <w:r>
              <w:rPr>
                <w:rFonts w:ascii="Times New Roman"/>
                <w:b w:val="false"/>
                <w:i w:val="false"/>
                <w:color w:val="000000"/>
                <w:sz w:val="20"/>
              </w:rPr>
              <w:t xml:space="preserve">
другие аналогичные изделия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4201-4203, кроме </w:t>
            </w:r>
            <w:r>
              <w:br/>
            </w:r>
            <w:r>
              <w:rPr>
                <w:rFonts w:ascii="Times New Roman"/>
                <w:b w:val="false"/>
                <w:i w:val="false"/>
                <w:color w:val="000000"/>
                <w:sz w:val="20"/>
              </w:rPr>
              <w:t xml:space="preserve">
4203 29 100 0; </w:t>
            </w:r>
            <w:r>
              <w:br/>
            </w:r>
            <w:r>
              <w:rPr>
                <w:rFonts w:ascii="Times New Roman"/>
                <w:b w:val="false"/>
                <w:i w:val="false"/>
                <w:color w:val="000000"/>
                <w:sz w:val="20"/>
              </w:rPr>
              <w:t xml:space="preserve">
4205 00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Техническому регламенту </w:t>
      </w:r>
    </w:p>
    <w:bookmarkStart w:name="z160" w:id="31"/>
    <w:p>
      <w:pPr>
        <w:spacing w:after="0"/>
        <w:ind w:left="0"/>
        <w:jc w:val="left"/>
      </w:pPr>
      <w:r>
        <w:rPr>
          <w:rFonts w:ascii="Times New Roman"/>
          <w:b/>
          <w:i w:val="false"/>
          <w:color w:val="000000"/>
        </w:rPr>
        <w:t xml:space="preserve"> 
Дополнительные требования к маркировке (этикетированию) </w:t>
      </w:r>
      <w:r>
        <w:br/>
      </w:r>
      <w:r>
        <w:rPr>
          <w:rFonts w:ascii="Times New Roman"/>
          <w:b/>
          <w:i w:val="false"/>
          <w:color w:val="000000"/>
        </w:rPr>
        <w:t>
продукции легкой промышленности</w:t>
      </w:r>
    </w:p>
    <w:bookmarkEnd w:id="31"/>
    <w:bookmarkStart w:name="z161" w:id="32"/>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Текстильные материалы </w:t>
      </w:r>
    </w:p>
    <w:bookmarkEnd w:id="32"/>
    <w:bookmarkStart w:name="z163" w:id="33"/>
    <w:p>
      <w:pPr>
        <w:spacing w:after="0"/>
        <w:ind w:left="0"/>
        <w:jc w:val="both"/>
      </w:pPr>
      <w:r>
        <w:rPr>
          <w:rFonts w:ascii="Times New Roman"/>
          <w:b w:val="false"/>
          <w:i w:val="false"/>
          <w:color w:val="000000"/>
          <w:sz w:val="28"/>
        </w:rPr>
        <w:t xml:space="preserve">
      1. В дополнение к обязательным требованиям по маркировке продукции, предусмотренным в пункте 16 настоящего Технического регламента, потребителю должна быть представлена дополнительная информация относительно названия, маркировки волокнистого состава и этикетирования текстильных материалов, а также мебельных тканей, содержащих как минимум 80 % текстильных волокон от общего веса; подкладки для обуви, перчаток и спортивных перчаток, в тех случаях, когда эти части или подкладки составляют минимум 80 % от общего веса изделий; текстильных материалов, включенных в состав других изделий, которые являются их составной частью, в случаях, когда указывается их состав. </w:t>
      </w:r>
      <w:r>
        <w:br/>
      </w:r>
      <w:r>
        <w:rPr>
          <w:rFonts w:ascii="Times New Roman"/>
          <w:b w:val="false"/>
          <w:i w:val="false"/>
          <w:color w:val="000000"/>
          <w:sz w:val="28"/>
        </w:rPr>
        <w:t>
</w:t>
      </w:r>
      <w:r>
        <w:rPr>
          <w:rFonts w:ascii="Times New Roman"/>
          <w:b w:val="false"/>
          <w:i w:val="false"/>
          <w:color w:val="000000"/>
          <w:sz w:val="28"/>
        </w:rPr>
        <w:t xml:space="preserve">
      2. Правила относительно маркировки волокнистого состава не применяются к материалам, которые: </w:t>
      </w:r>
      <w:r>
        <w:br/>
      </w:r>
      <w:r>
        <w:rPr>
          <w:rFonts w:ascii="Times New Roman"/>
          <w:b w:val="false"/>
          <w:i w:val="false"/>
          <w:color w:val="000000"/>
          <w:sz w:val="28"/>
        </w:rPr>
        <w:t>
</w:t>
      </w:r>
      <w:r>
        <w:rPr>
          <w:rFonts w:ascii="Times New Roman"/>
          <w:b w:val="false"/>
          <w:i w:val="false"/>
          <w:color w:val="000000"/>
          <w:sz w:val="28"/>
        </w:rPr>
        <w:t xml:space="preserve">
      1) перевозятся транзитом по территории Республики Казахстан под таможенным контролем; </w:t>
      </w:r>
      <w:r>
        <w:br/>
      </w:r>
      <w:r>
        <w:rPr>
          <w:rFonts w:ascii="Times New Roman"/>
          <w:b w:val="false"/>
          <w:i w:val="false"/>
          <w:color w:val="000000"/>
          <w:sz w:val="28"/>
        </w:rPr>
        <w:t>
</w:t>
      </w:r>
      <w:r>
        <w:rPr>
          <w:rFonts w:ascii="Times New Roman"/>
          <w:b w:val="false"/>
          <w:i w:val="false"/>
          <w:color w:val="000000"/>
          <w:sz w:val="28"/>
        </w:rPr>
        <w:t xml:space="preserve">
      2) импортируются для внутренней переработки с последующим реэкспортом; </w:t>
      </w:r>
      <w:r>
        <w:br/>
      </w:r>
      <w:r>
        <w:rPr>
          <w:rFonts w:ascii="Times New Roman"/>
          <w:b w:val="false"/>
          <w:i w:val="false"/>
          <w:color w:val="000000"/>
          <w:sz w:val="28"/>
        </w:rPr>
        <w:t>
</w:t>
      </w:r>
      <w:r>
        <w:rPr>
          <w:rFonts w:ascii="Times New Roman"/>
          <w:b w:val="false"/>
          <w:i w:val="false"/>
          <w:color w:val="000000"/>
          <w:sz w:val="28"/>
        </w:rPr>
        <w:t xml:space="preserve">
      3) закуплены лицами, работающими на дому, или самостоятельными фирмами, которые перерабатывают материалы поставщиков без передачи права собственности на них. </w:t>
      </w:r>
      <w:r>
        <w:br/>
      </w:r>
      <w:r>
        <w:rPr>
          <w:rFonts w:ascii="Times New Roman"/>
          <w:b w:val="false"/>
          <w:i w:val="false"/>
          <w:color w:val="000000"/>
          <w:sz w:val="28"/>
        </w:rPr>
        <w:t>
</w:t>
      </w:r>
      <w:r>
        <w:rPr>
          <w:rFonts w:ascii="Times New Roman"/>
          <w:b w:val="false"/>
          <w:i w:val="false"/>
          <w:color w:val="000000"/>
          <w:sz w:val="28"/>
        </w:rPr>
        <w:t xml:space="preserve">
      Наименование и описание волокон, которые соответствуют положениям пункта 1 настоящего приложения, приведены в таблицах 1 и 2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Перечень продукции, для которых этикетирование и маркировка волокнистого состава не является обязательным, приведен в таблице 3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3. Наименования, предусмотренные в таблице 4 настоящего приложения, не могут быть использованы сами по себе или как корень или прилагательное для обозначения любых других волокон. </w:t>
      </w:r>
      <w:r>
        <w:br/>
      </w:r>
      <w:r>
        <w:rPr>
          <w:rFonts w:ascii="Times New Roman"/>
          <w:b w:val="false"/>
          <w:i w:val="false"/>
          <w:color w:val="000000"/>
          <w:sz w:val="28"/>
        </w:rPr>
        <w:t>
</w:t>
      </w:r>
      <w:r>
        <w:rPr>
          <w:rFonts w:ascii="Times New Roman"/>
          <w:b w:val="false"/>
          <w:i w:val="false"/>
          <w:color w:val="000000"/>
          <w:sz w:val="28"/>
        </w:rPr>
        <w:t xml:space="preserve">
      4. Слово "шелк" не может использоваться для указания формы или отличительных характеристик текстильных волокон, как, например, филаментные нити. </w:t>
      </w:r>
      <w:r>
        <w:br/>
      </w:r>
      <w:r>
        <w:rPr>
          <w:rFonts w:ascii="Times New Roman"/>
          <w:b w:val="false"/>
          <w:i w:val="false"/>
          <w:color w:val="000000"/>
          <w:sz w:val="28"/>
        </w:rPr>
        <w:t>
</w:t>
      </w:r>
      <w:r>
        <w:rPr>
          <w:rFonts w:ascii="Times New Roman"/>
          <w:b w:val="false"/>
          <w:i w:val="false"/>
          <w:color w:val="000000"/>
          <w:sz w:val="28"/>
        </w:rPr>
        <w:t xml:space="preserve">
      5. Ни один текстильный материал не может быть описан как "100 %", "чистый" или "полный", кроме тех, которые состоят исключительно из одного и того же волокна, и не может быть использован никакой другой подобный термин. </w:t>
      </w:r>
      <w:r>
        <w:br/>
      </w:r>
      <w:r>
        <w:rPr>
          <w:rFonts w:ascii="Times New Roman"/>
          <w:b w:val="false"/>
          <w:i w:val="false"/>
          <w:color w:val="000000"/>
          <w:sz w:val="28"/>
        </w:rPr>
        <w:t>
</w:t>
      </w:r>
      <w:r>
        <w:rPr>
          <w:rFonts w:ascii="Times New Roman"/>
          <w:b w:val="false"/>
          <w:i w:val="false"/>
          <w:color w:val="000000"/>
          <w:sz w:val="28"/>
        </w:rPr>
        <w:t xml:space="preserve">
      6. Текстильный материал может содержать другие волокна, максимум 2 % от веса, если это количество обосновано техническими аргументами и не добавлено по другим причинам. </w:t>
      </w:r>
      <w:r>
        <w:br/>
      </w:r>
      <w:r>
        <w:rPr>
          <w:rFonts w:ascii="Times New Roman"/>
          <w:b w:val="false"/>
          <w:i w:val="false"/>
          <w:color w:val="000000"/>
          <w:sz w:val="28"/>
        </w:rPr>
        <w:t>
</w:t>
      </w:r>
      <w:r>
        <w:rPr>
          <w:rFonts w:ascii="Times New Roman"/>
          <w:b w:val="false"/>
          <w:i w:val="false"/>
          <w:color w:val="000000"/>
          <w:sz w:val="28"/>
        </w:rPr>
        <w:t xml:space="preserve">
      7. Отклонение в размере 2 %, предусмотренное в пункте 6 настоящего приложения, может увеличиться до 5 %, если текстильный продукт прошел процесс кардочесания. </w:t>
      </w:r>
      <w:r>
        <w:br/>
      </w:r>
      <w:r>
        <w:rPr>
          <w:rFonts w:ascii="Times New Roman"/>
          <w:b w:val="false"/>
          <w:i w:val="false"/>
          <w:color w:val="000000"/>
          <w:sz w:val="28"/>
        </w:rPr>
        <w:t>
</w:t>
      </w:r>
      <w:r>
        <w:rPr>
          <w:rFonts w:ascii="Times New Roman"/>
          <w:b w:val="false"/>
          <w:i w:val="false"/>
          <w:color w:val="000000"/>
          <w:sz w:val="28"/>
        </w:rPr>
        <w:t xml:space="preserve">
      8. Шерстяной материал может быть описан как чистошерстяной, только если он состоит исключительно из волокна, которое не было ранее включено в состав готового продукта, которое не подвергалось ранее процессу прядения и (или) валяния, кроме необходимого для производства продукта, и которое не было изношено в процессе обработки и переработки. </w:t>
      </w:r>
      <w:r>
        <w:br/>
      </w:r>
      <w:r>
        <w:rPr>
          <w:rFonts w:ascii="Times New Roman"/>
          <w:b w:val="false"/>
          <w:i w:val="false"/>
          <w:color w:val="000000"/>
          <w:sz w:val="28"/>
        </w:rPr>
        <w:t>
</w:t>
      </w:r>
      <w:r>
        <w:rPr>
          <w:rFonts w:ascii="Times New Roman"/>
          <w:b w:val="false"/>
          <w:i w:val="false"/>
          <w:color w:val="000000"/>
          <w:sz w:val="28"/>
        </w:rPr>
        <w:t xml:space="preserve">
      9. В отличие от пункта 8 настоящего приложения, наименование "чистая шерсть" может использоваться для описания шерсти в смеси волокон, если: </w:t>
      </w:r>
      <w:r>
        <w:br/>
      </w:r>
      <w:r>
        <w:rPr>
          <w:rFonts w:ascii="Times New Roman"/>
          <w:b w:val="false"/>
          <w:i w:val="false"/>
          <w:color w:val="000000"/>
          <w:sz w:val="28"/>
        </w:rPr>
        <w:t>
</w:t>
      </w:r>
      <w:r>
        <w:rPr>
          <w:rFonts w:ascii="Times New Roman"/>
          <w:b w:val="false"/>
          <w:i w:val="false"/>
          <w:color w:val="000000"/>
          <w:sz w:val="28"/>
        </w:rPr>
        <w:t xml:space="preserve">
      1) чистая шерсть в смеси соответствует требованиям, определенным в пункте 8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2) шерсть составляет минимум 25 % от общего веса смеси; </w:t>
      </w:r>
      <w:r>
        <w:br/>
      </w:r>
      <w:r>
        <w:rPr>
          <w:rFonts w:ascii="Times New Roman"/>
          <w:b w:val="false"/>
          <w:i w:val="false"/>
          <w:color w:val="000000"/>
          <w:sz w:val="28"/>
        </w:rPr>
        <w:t>
</w:t>
      </w:r>
      <w:r>
        <w:rPr>
          <w:rFonts w:ascii="Times New Roman"/>
          <w:b w:val="false"/>
          <w:i w:val="false"/>
          <w:color w:val="000000"/>
          <w:sz w:val="28"/>
        </w:rPr>
        <w:t xml:space="preserve">
      3) в случае смеси с текстильными отходами шерсть смешивается с одним видом других волокон. В этих случаях представляется полный процентный состав смеси. </w:t>
      </w:r>
      <w:r>
        <w:br/>
      </w:r>
      <w:r>
        <w:rPr>
          <w:rFonts w:ascii="Times New Roman"/>
          <w:b w:val="false"/>
          <w:i w:val="false"/>
          <w:color w:val="000000"/>
          <w:sz w:val="28"/>
        </w:rPr>
        <w:t>
</w:t>
      </w:r>
      <w:r>
        <w:rPr>
          <w:rFonts w:ascii="Times New Roman"/>
          <w:b w:val="false"/>
          <w:i w:val="false"/>
          <w:color w:val="000000"/>
          <w:sz w:val="28"/>
        </w:rPr>
        <w:t xml:space="preserve">
      10. Для продуктов, упомянутых в пунктах 8 и 9 настоящего приложения, допускается отклонение 0,3 % примесей других волокон от общего веса шерсти, которое обосновано техническими аргументами, в том числе для шерстяных материалов, подвергшихся процессу кардочесания. </w:t>
      </w:r>
      <w:r>
        <w:br/>
      </w:r>
      <w:r>
        <w:rPr>
          <w:rFonts w:ascii="Times New Roman"/>
          <w:b w:val="false"/>
          <w:i w:val="false"/>
          <w:color w:val="000000"/>
          <w:sz w:val="28"/>
        </w:rPr>
        <w:t>
</w:t>
      </w:r>
      <w:r>
        <w:rPr>
          <w:rFonts w:ascii="Times New Roman"/>
          <w:b w:val="false"/>
          <w:i w:val="false"/>
          <w:color w:val="000000"/>
          <w:sz w:val="28"/>
        </w:rPr>
        <w:t xml:space="preserve">
      11. Маркировка текстильного материала, состоящего из двух и более видов волокон, из которых одно составляет минимум 85 % от общего веса, осуществляется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1) посредством указания этого волокна и его процентного содержания в весе; или </w:t>
      </w:r>
      <w:r>
        <w:br/>
      </w:r>
      <w:r>
        <w:rPr>
          <w:rFonts w:ascii="Times New Roman"/>
          <w:b w:val="false"/>
          <w:i w:val="false"/>
          <w:color w:val="000000"/>
          <w:sz w:val="28"/>
        </w:rPr>
        <w:t>
</w:t>
      </w:r>
      <w:r>
        <w:rPr>
          <w:rFonts w:ascii="Times New Roman"/>
          <w:b w:val="false"/>
          <w:i w:val="false"/>
          <w:color w:val="000000"/>
          <w:sz w:val="28"/>
        </w:rPr>
        <w:t xml:space="preserve">
      2) посредством указания этого волокна с последующими словами "минимум 85 %"; или </w:t>
      </w:r>
      <w:r>
        <w:br/>
      </w:r>
      <w:r>
        <w:rPr>
          <w:rFonts w:ascii="Times New Roman"/>
          <w:b w:val="false"/>
          <w:i w:val="false"/>
          <w:color w:val="000000"/>
          <w:sz w:val="28"/>
        </w:rPr>
        <w:t>
</w:t>
      </w:r>
      <w:r>
        <w:rPr>
          <w:rFonts w:ascii="Times New Roman"/>
          <w:b w:val="false"/>
          <w:i w:val="false"/>
          <w:color w:val="000000"/>
          <w:sz w:val="28"/>
        </w:rPr>
        <w:t xml:space="preserve">
      3) посредством указания полного процентного состава материала. </w:t>
      </w:r>
      <w:r>
        <w:br/>
      </w:r>
      <w:r>
        <w:rPr>
          <w:rFonts w:ascii="Times New Roman"/>
          <w:b w:val="false"/>
          <w:i w:val="false"/>
          <w:color w:val="000000"/>
          <w:sz w:val="28"/>
        </w:rPr>
        <w:t>
</w:t>
      </w:r>
      <w:r>
        <w:rPr>
          <w:rFonts w:ascii="Times New Roman"/>
          <w:b w:val="false"/>
          <w:i w:val="false"/>
          <w:color w:val="000000"/>
          <w:sz w:val="28"/>
        </w:rPr>
        <w:t xml:space="preserve">
      12. Текстильный материал, состоящий из двух и более волокон, из которых ни одно не составляет 85 % от общего веса, маркируется с указанием его наименования и процента в весе минимально двух основных видов волокон с последующим указанием других волокон в порядке уменьшения веса, с или без указания их процента в весе. </w:t>
      </w:r>
      <w:r>
        <w:br/>
      </w:r>
      <w:r>
        <w:rPr>
          <w:rFonts w:ascii="Times New Roman"/>
          <w:b w:val="false"/>
          <w:i w:val="false"/>
          <w:color w:val="000000"/>
          <w:sz w:val="28"/>
        </w:rPr>
        <w:t>
</w:t>
      </w:r>
      <w:r>
        <w:rPr>
          <w:rFonts w:ascii="Times New Roman"/>
          <w:b w:val="false"/>
          <w:i w:val="false"/>
          <w:color w:val="000000"/>
          <w:sz w:val="28"/>
        </w:rPr>
        <w:t xml:space="preserve">
      13. Волокна, которые составляют отдельно менее 10 % в общем весе материала, могут быть названы как "другие волокна" с последующим указанием общего процента в весе. </w:t>
      </w:r>
      <w:r>
        <w:br/>
      </w:r>
      <w:r>
        <w:rPr>
          <w:rFonts w:ascii="Times New Roman"/>
          <w:b w:val="false"/>
          <w:i w:val="false"/>
          <w:color w:val="000000"/>
          <w:sz w:val="28"/>
        </w:rPr>
        <w:t>
</w:t>
      </w:r>
      <w:r>
        <w:rPr>
          <w:rFonts w:ascii="Times New Roman"/>
          <w:b w:val="false"/>
          <w:i w:val="false"/>
          <w:color w:val="000000"/>
          <w:sz w:val="28"/>
        </w:rPr>
        <w:t xml:space="preserve">
      14. В случае если указывается наименование волокна, которое составляет менее 10 % от общего веса материала, необходимо указать полный процентный состав материала. </w:t>
      </w:r>
      <w:r>
        <w:br/>
      </w:r>
      <w:r>
        <w:rPr>
          <w:rFonts w:ascii="Times New Roman"/>
          <w:b w:val="false"/>
          <w:i w:val="false"/>
          <w:color w:val="000000"/>
          <w:sz w:val="28"/>
        </w:rPr>
        <w:t>
</w:t>
      </w:r>
      <w:r>
        <w:rPr>
          <w:rFonts w:ascii="Times New Roman"/>
          <w:b w:val="false"/>
          <w:i w:val="false"/>
          <w:color w:val="000000"/>
          <w:sz w:val="28"/>
        </w:rPr>
        <w:t xml:space="preserve">
      15. Материалы, основа которых состоит из хлопка, а уток из льна, в которых процентное содержание льна составляет минимум 40 % от общего веса сурового полотна, могут быть названы смесью "хлопок-лен", название при этом сопровождается спецификацией состава "основа - чистый хлопок, уток - чистый лен". </w:t>
      </w:r>
      <w:r>
        <w:br/>
      </w:r>
      <w:r>
        <w:rPr>
          <w:rFonts w:ascii="Times New Roman"/>
          <w:b w:val="false"/>
          <w:i w:val="false"/>
          <w:color w:val="000000"/>
          <w:sz w:val="28"/>
        </w:rPr>
        <w:t>
</w:t>
      </w:r>
      <w:r>
        <w:rPr>
          <w:rFonts w:ascii="Times New Roman"/>
          <w:b w:val="false"/>
          <w:i w:val="false"/>
          <w:color w:val="000000"/>
          <w:sz w:val="28"/>
        </w:rPr>
        <w:t xml:space="preserve">
      16. Не учитывается количество инородных волокон, которые составляют минимум 2 % от общего веса текстильной продукции, если это количество технически обосновано и не добавляется из коммерческих соображений. Это отклонение может увеличиться до 5 % в случае применения материалов, которые подвергаются процессу кардочесания, не затрагивая отклонение, оговоренное в пункте 10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17. Допускается 3 % отклонений от процентного состава волокон, полученных в результате анализа в сравнении с общим весом волокон, проставленных на этикетке. Это отклонение применяется и к волокнам, которые указаны в порядке убывания их веса, без обозначения процента, а также к материалам, предусмотренным подпунктом 3) пункта 9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18. При анализе отклонения рассчитываются отдельно для каждого вида волокна. Общий вес, используемый при расчете отклонения, предусмотренного в пункте 17 настоящего приложения, будет вес волокон в конечном продукте, из которого вычитается вес инородных волокон, определенных согласно пункту 16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19. Суммирование отклонений, предусмотренных в пунктах 16 и 17 настоящего приложения, допускается, только, если любое из найденных при анализе инородных волокон имеет тот же химический состав, что и одно или несколько волокон, указанных на этикетке. </w:t>
      </w:r>
      <w:r>
        <w:br/>
      </w:r>
      <w:r>
        <w:rPr>
          <w:rFonts w:ascii="Times New Roman"/>
          <w:b w:val="false"/>
          <w:i w:val="false"/>
          <w:color w:val="000000"/>
          <w:sz w:val="28"/>
        </w:rPr>
        <w:t>
</w:t>
      </w:r>
      <w:r>
        <w:rPr>
          <w:rFonts w:ascii="Times New Roman"/>
          <w:b w:val="false"/>
          <w:i w:val="false"/>
          <w:color w:val="000000"/>
          <w:sz w:val="28"/>
        </w:rPr>
        <w:t xml:space="preserve">
      20. Случаи производства продукции с отклонениями большими, чем предусмотрено в пунктах 16 и 17 настоящего приложения, должны быть обоснованны. </w:t>
      </w:r>
      <w:r>
        <w:br/>
      </w:r>
      <w:r>
        <w:rPr>
          <w:rFonts w:ascii="Times New Roman"/>
          <w:b w:val="false"/>
          <w:i w:val="false"/>
          <w:color w:val="000000"/>
          <w:sz w:val="28"/>
        </w:rPr>
        <w:t>
</w:t>
      </w:r>
      <w:r>
        <w:rPr>
          <w:rFonts w:ascii="Times New Roman"/>
          <w:b w:val="false"/>
          <w:i w:val="false"/>
          <w:color w:val="000000"/>
          <w:sz w:val="28"/>
        </w:rPr>
        <w:t xml:space="preserve">
      21. Термин "смешанные волокна" или "неуказанный текстильный состав" может быть использован только для продукции, состав которой определяется инструментальными методами. </w:t>
      </w:r>
      <w:r>
        <w:br/>
      </w:r>
      <w:r>
        <w:rPr>
          <w:rFonts w:ascii="Times New Roman"/>
          <w:b w:val="false"/>
          <w:i w:val="false"/>
          <w:color w:val="000000"/>
          <w:sz w:val="28"/>
        </w:rPr>
        <w:t>
</w:t>
      </w:r>
      <w:r>
        <w:rPr>
          <w:rFonts w:ascii="Times New Roman"/>
          <w:b w:val="false"/>
          <w:i w:val="false"/>
          <w:color w:val="000000"/>
          <w:sz w:val="28"/>
        </w:rPr>
        <w:t xml:space="preserve">
      22. Волокна, носящие декоративный характер, которые могут быть изолированы и которые не превышают 7 % от веса конечного продукта, не отмечаются в волокнистом составе, предусмотренном в пунктах 5-7 и 11-21 настоящего приложения. Настоящее правило применяется и в случае волокон, которые используются для получения антистатического эффекта и которые не превышают 2 % от веса готового изделия. В случае продукции, предусмотренной в пунктах 2, 11 настоящего приложения, проценты рассчитываются отдельно относительно веса основы и, соответственно, веса утка. </w:t>
      </w:r>
      <w:r>
        <w:br/>
      </w:r>
      <w:r>
        <w:rPr>
          <w:rFonts w:ascii="Times New Roman"/>
          <w:b w:val="false"/>
          <w:i w:val="false"/>
          <w:color w:val="000000"/>
          <w:sz w:val="28"/>
        </w:rPr>
        <w:t>
</w:t>
      </w:r>
      <w:r>
        <w:rPr>
          <w:rFonts w:ascii="Times New Roman"/>
          <w:b w:val="false"/>
          <w:i w:val="false"/>
          <w:color w:val="000000"/>
          <w:sz w:val="28"/>
        </w:rPr>
        <w:t xml:space="preserve">
      23. Название текстильных волокон и маркировка волокнистого состава, предусмотренные в пунктах 3-21 и в таблице 1 настоящего приложения, указываются четко в коммерческих документах. Это требование влечет за собой исключение сокращений в контрактах, счетах и в товарных накладных. Может быть использован специальный код механизированной обработки, если это объясняется в тех же документах. </w:t>
      </w:r>
      <w:r>
        <w:br/>
      </w:r>
      <w:r>
        <w:rPr>
          <w:rFonts w:ascii="Times New Roman"/>
          <w:b w:val="false"/>
          <w:i w:val="false"/>
          <w:color w:val="000000"/>
          <w:sz w:val="28"/>
        </w:rPr>
        <w:t>
</w:t>
      </w:r>
      <w:r>
        <w:rPr>
          <w:rFonts w:ascii="Times New Roman"/>
          <w:b w:val="false"/>
          <w:i w:val="false"/>
          <w:color w:val="000000"/>
          <w:sz w:val="28"/>
        </w:rPr>
        <w:t xml:space="preserve">
      24. Названия, изображения и спецификации относительно содержания текстильных волокон, предусмотренные в пунктах 3-21 и в таблице 1 настоящего приложения, должны быть записаны ясно, разборчиво, в случае, когда текстильные товары предлагаются для продажи или продаются потребителю, в том числе в каталогах и коммерческой литературе, на упаковке, этикетке и маркировке. </w:t>
      </w:r>
      <w:r>
        <w:br/>
      </w:r>
      <w:r>
        <w:rPr>
          <w:rFonts w:ascii="Times New Roman"/>
          <w:b w:val="false"/>
          <w:i w:val="false"/>
          <w:color w:val="000000"/>
          <w:sz w:val="28"/>
        </w:rPr>
        <w:t>
</w:t>
      </w:r>
      <w:r>
        <w:rPr>
          <w:rFonts w:ascii="Times New Roman"/>
          <w:b w:val="false"/>
          <w:i w:val="false"/>
          <w:color w:val="000000"/>
          <w:sz w:val="28"/>
        </w:rPr>
        <w:t xml:space="preserve">
      25. Информация, предусмотренная в пункте 21 настоящего приложения, доводится до сведения во время проведения выставок, когда текстильная продукция представляется с целью привлечения заказов посредством каталогов или проспектов с изображениями или описаниями. </w:t>
      </w:r>
      <w:r>
        <w:br/>
      </w:r>
      <w:r>
        <w:rPr>
          <w:rFonts w:ascii="Times New Roman"/>
          <w:b w:val="false"/>
          <w:i w:val="false"/>
          <w:color w:val="000000"/>
          <w:sz w:val="28"/>
        </w:rPr>
        <w:t>
</w:t>
      </w:r>
      <w:r>
        <w:rPr>
          <w:rFonts w:ascii="Times New Roman"/>
          <w:b w:val="false"/>
          <w:i w:val="false"/>
          <w:color w:val="000000"/>
          <w:sz w:val="28"/>
        </w:rPr>
        <w:t xml:space="preserve">
      26. Другие обозначения и информация, кроме предусмотренных в пунктах 23-27 настоящего приложения, должны быть четкими и ясными. Данное положение не относится к торговым маркам или названию предприятия, которое может быть указано сразу же до или после обозначений, предусмотренных настоящим Техническим регламентом. </w:t>
      </w:r>
      <w:r>
        <w:br/>
      </w:r>
      <w:r>
        <w:rPr>
          <w:rFonts w:ascii="Times New Roman"/>
          <w:b w:val="false"/>
          <w:i w:val="false"/>
          <w:color w:val="000000"/>
          <w:sz w:val="28"/>
        </w:rPr>
        <w:t>
</w:t>
      </w:r>
      <w:r>
        <w:rPr>
          <w:rFonts w:ascii="Times New Roman"/>
          <w:b w:val="false"/>
          <w:i w:val="false"/>
          <w:color w:val="000000"/>
          <w:sz w:val="28"/>
        </w:rPr>
        <w:t xml:space="preserve">
      27. В случае катушек, мотков, бобин, клубков или любого другого небольшого количества швейных ниток, ниток для поднятия петель или для вышивания информация может быть записана на общей упаковке или на месте, где они выставлены, не затрагивая продукцию, перечисленную в пункте 15 таблицы 3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28. Любая текстильная продукция, состоящая из двух или более составных частей, которые имеют различный волокнистый состав, будет иметь маркировку волокнистого состава каждой составляющей. Такое этикетирование не обязательно для составляющих, которые представляют менее 30 % от общего веса изделия. Для основных подкладок маркировка волокнистого состава является обязательной. </w:t>
      </w:r>
      <w:r>
        <w:br/>
      </w:r>
      <w:r>
        <w:rPr>
          <w:rFonts w:ascii="Times New Roman"/>
          <w:b w:val="false"/>
          <w:i w:val="false"/>
          <w:color w:val="000000"/>
          <w:sz w:val="28"/>
        </w:rPr>
        <w:t>
</w:t>
      </w:r>
      <w:r>
        <w:rPr>
          <w:rFonts w:ascii="Times New Roman"/>
          <w:b w:val="false"/>
          <w:i w:val="false"/>
          <w:color w:val="000000"/>
          <w:sz w:val="28"/>
        </w:rPr>
        <w:t xml:space="preserve">
      29. Когда два или более текстильных видов продукции имеют одинаковый волокнистый состав и образовывают одно целое, они могут иметь только одну этикетку. </w:t>
      </w:r>
      <w:r>
        <w:br/>
      </w:r>
      <w:r>
        <w:rPr>
          <w:rFonts w:ascii="Times New Roman"/>
          <w:b w:val="false"/>
          <w:i w:val="false"/>
          <w:color w:val="000000"/>
          <w:sz w:val="28"/>
        </w:rPr>
        <w:t>
</w:t>
      </w:r>
      <w:r>
        <w:rPr>
          <w:rFonts w:ascii="Times New Roman"/>
          <w:b w:val="false"/>
          <w:i w:val="false"/>
          <w:color w:val="000000"/>
          <w:sz w:val="28"/>
        </w:rPr>
        <w:t xml:space="preserve">
      30. Маркировка волокнистого состава указанной ниже текстильной продукции осуществляется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1) волокнистый состав корсетных изделий должен быть указан путем представления состава продукции в целом или его составляющих, указанных ниже, вместе или отдельно: </w:t>
      </w:r>
      <w:r>
        <w:br/>
      </w:r>
      <w:r>
        <w:rPr>
          <w:rFonts w:ascii="Times New Roman"/>
          <w:b w:val="false"/>
          <w:i w:val="false"/>
          <w:color w:val="000000"/>
          <w:sz w:val="28"/>
        </w:rPr>
        <w:t>
</w:t>
      </w:r>
      <w:r>
        <w:rPr>
          <w:rFonts w:ascii="Times New Roman"/>
          <w:b w:val="false"/>
          <w:i w:val="false"/>
          <w:color w:val="000000"/>
          <w:sz w:val="28"/>
        </w:rPr>
        <w:t xml:space="preserve">
      для бюстгальтеров: наружная и внутренняя ткани чашек, а также задней части бюстгальтера; </w:t>
      </w:r>
      <w:r>
        <w:br/>
      </w:r>
      <w:r>
        <w:rPr>
          <w:rFonts w:ascii="Times New Roman"/>
          <w:b w:val="false"/>
          <w:i w:val="false"/>
          <w:color w:val="000000"/>
          <w:sz w:val="28"/>
        </w:rPr>
        <w:t>
</w:t>
      </w:r>
      <w:r>
        <w:rPr>
          <w:rFonts w:ascii="Times New Roman"/>
          <w:b w:val="false"/>
          <w:i w:val="false"/>
          <w:color w:val="000000"/>
          <w:sz w:val="28"/>
        </w:rPr>
        <w:t xml:space="preserve">
      для корсетов: закрепленные передние, задние и боковые части; </w:t>
      </w:r>
      <w:r>
        <w:br/>
      </w:r>
      <w:r>
        <w:rPr>
          <w:rFonts w:ascii="Times New Roman"/>
          <w:b w:val="false"/>
          <w:i w:val="false"/>
          <w:color w:val="000000"/>
          <w:sz w:val="28"/>
        </w:rPr>
        <w:t>
</w:t>
      </w:r>
      <w:r>
        <w:rPr>
          <w:rFonts w:ascii="Times New Roman"/>
          <w:b w:val="false"/>
          <w:i w:val="false"/>
          <w:color w:val="000000"/>
          <w:sz w:val="28"/>
        </w:rPr>
        <w:t xml:space="preserve">
      для граций: наружная и внутренняя ткани чашек, закрепленные передние, задние и боковые части. </w:t>
      </w:r>
      <w:r>
        <w:br/>
      </w:r>
      <w:r>
        <w:rPr>
          <w:rFonts w:ascii="Times New Roman"/>
          <w:b w:val="false"/>
          <w:i w:val="false"/>
          <w:color w:val="000000"/>
          <w:sz w:val="28"/>
        </w:rPr>
        <w:t>
</w:t>
      </w:r>
      <w:r>
        <w:rPr>
          <w:rFonts w:ascii="Times New Roman"/>
          <w:b w:val="false"/>
          <w:i w:val="false"/>
          <w:color w:val="000000"/>
          <w:sz w:val="28"/>
        </w:rPr>
        <w:t xml:space="preserve">
      Волокнистый состав других корсетных изделий, кроме вышеперечисленных, указывается либо путем декларирования состава продукта в целом, либо различных составляющих изделий, представленных в целом или отдельно. Такое этикетирование не является обязательным для составляющих, которые представляют менее 10 % от общего веса продукции. </w:t>
      </w:r>
      <w:r>
        <w:br/>
      </w:r>
      <w:r>
        <w:rPr>
          <w:rFonts w:ascii="Times New Roman"/>
          <w:b w:val="false"/>
          <w:i w:val="false"/>
          <w:color w:val="000000"/>
          <w:sz w:val="28"/>
        </w:rPr>
        <w:t>
</w:t>
      </w:r>
      <w:r>
        <w:rPr>
          <w:rFonts w:ascii="Times New Roman"/>
          <w:b w:val="false"/>
          <w:i w:val="false"/>
          <w:color w:val="000000"/>
          <w:sz w:val="28"/>
        </w:rPr>
        <w:t xml:space="preserve">
      Раздельное этикетирование различных частей указанных корсетных изделий должно производиться таким образом, чтобы конечный потребитель мог легко понять, к какой части изделия относится информация, нанесенная на этикетке; </w:t>
      </w:r>
      <w:r>
        <w:br/>
      </w:r>
      <w:r>
        <w:rPr>
          <w:rFonts w:ascii="Times New Roman"/>
          <w:b w:val="false"/>
          <w:i w:val="false"/>
          <w:color w:val="000000"/>
          <w:sz w:val="28"/>
        </w:rPr>
        <w:t>
</w:t>
      </w:r>
      <w:r>
        <w:rPr>
          <w:rFonts w:ascii="Times New Roman"/>
          <w:b w:val="false"/>
          <w:i w:val="false"/>
          <w:color w:val="000000"/>
          <w:sz w:val="28"/>
        </w:rPr>
        <w:t xml:space="preserve">
      2) волокнистый состав текстильных изделий, изготовленных методом вытравки, представляется для готовой продукции и указывается путем отдельного декларирования состава основной ткани и вытравленных (отбеленных) сторон. Эти составляющие обозначаются путем их названия; </w:t>
      </w:r>
      <w:r>
        <w:br/>
      </w:r>
      <w:r>
        <w:rPr>
          <w:rFonts w:ascii="Times New Roman"/>
          <w:b w:val="false"/>
          <w:i w:val="false"/>
          <w:color w:val="000000"/>
          <w:sz w:val="28"/>
        </w:rPr>
        <w:t>
</w:t>
      </w:r>
      <w:r>
        <w:rPr>
          <w:rFonts w:ascii="Times New Roman"/>
          <w:b w:val="false"/>
          <w:i w:val="false"/>
          <w:color w:val="000000"/>
          <w:sz w:val="28"/>
        </w:rPr>
        <w:t xml:space="preserve">
      3) волокнистый состав вышитых текстильных изделий представляется для всего продукта и может быть указан путем отдельного декларирования состава основной ткани и вышивальной нити. Если вышитые части составляют площадь менее 10 % от площади изделия, допускается декларирование волокнистого состава только основной ткани; </w:t>
      </w:r>
      <w:r>
        <w:br/>
      </w:r>
      <w:r>
        <w:rPr>
          <w:rFonts w:ascii="Times New Roman"/>
          <w:b w:val="false"/>
          <w:i w:val="false"/>
          <w:color w:val="000000"/>
          <w:sz w:val="28"/>
        </w:rPr>
        <w:t>
</w:t>
      </w:r>
      <w:r>
        <w:rPr>
          <w:rFonts w:ascii="Times New Roman"/>
          <w:b w:val="false"/>
          <w:i w:val="false"/>
          <w:color w:val="000000"/>
          <w:sz w:val="28"/>
        </w:rPr>
        <w:t xml:space="preserve">
      4) волокнистый состав нитей, состоящих из сердечника, оплетенного другими волокнами, которые предлагаются потребителю, должен быть представлен для данной продукции и может быть обозначен путем отдельного декларирования состава сердечника и оплетки, с указанием названия; </w:t>
      </w:r>
      <w:r>
        <w:br/>
      </w:r>
      <w:r>
        <w:rPr>
          <w:rFonts w:ascii="Times New Roman"/>
          <w:b w:val="false"/>
          <w:i w:val="false"/>
          <w:color w:val="000000"/>
          <w:sz w:val="28"/>
        </w:rPr>
        <w:t>
</w:t>
      </w:r>
      <w:r>
        <w:rPr>
          <w:rFonts w:ascii="Times New Roman"/>
          <w:b w:val="false"/>
          <w:i w:val="false"/>
          <w:color w:val="000000"/>
          <w:sz w:val="28"/>
        </w:rPr>
        <w:t xml:space="preserve">
      5) волокнистый состав бархата, плюша или других подобных материалов обозначается для продукции в целом, если же продукция содержит отчетливую основу и применяемую (поверхностную) площадь из различных волокон, то он может быть представлен путем отдельного декларирования этих частей, указав их название. </w:t>
      </w:r>
      <w:r>
        <w:br/>
      </w:r>
      <w:r>
        <w:rPr>
          <w:rFonts w:ascii="Times New Roman"/>
          <w:b w:val="false"/>
          <w:i w:val="false"/>
          <w:color w:val="000000"/>
          <w:sz w:val="28"/>
        </w:rPr>
        <w:t>
      </w:t>
      </w:r>
      <w:r>
        <w:rPr>
          <w:rFonts w:ascii="Times New Roman"/>
          <w:b w:val="false"/>
          <w:i w:val="false"/>
          <w:color w:val="ff0000"/>
          <w:sz w:val="28"/>
        </w:rPr>
        <w:t xml:space="preserve">Сноска. Пункт 30 с изменением, внесенным постановлением Правительства РК от 24.03.2011 </w:t>
      </w:r>
      <w:r>
        <w:rPr>
          <w:rFonts w:ascii="Times New Roman"/>
          <w:b w:val="false"/>
          <w:i w:val="false"/>
          <w:color w:val="000000"/>
          <w:sz w:val="28"/>
        </w:rPr>
        <w:t>№ 271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31. Текстильная продукция, указанная в таблице 4 настоящего приложения, предлагается к продаже с наличием общей этикетки со спецификацией волокнистого состава. </w:t>
      </w:r>
      <w:r>
        <w:br/>
      </w:r>
      <w:r>
        <w:rPr>
          <w:rFonts w:ascii="Times New Roman"/>
          <w:b w:val="false"/>
          <w:i w:val="false"/>
          <w:color w:val="000000"/>
          <w:sz w:val="28"/>
        </w:rPr>
        <w:t>
</w:t>
      </w:r>
      <w:r>
        <w:rPr>
          <w:rFonts w:ascii="Times New Roman"/>
          <w:b w:val="false"/>
          <w:i w:val="false"/>
          <w:color w:val="000000"/>
          <w:sz w:val="28"/>
        </w:rPr>
        <w:t xml:space="preserve">
      32. Текстильная продукция, продаваемая метражом, маркируется на кромке или на рулоне, предлагаемом к продаже. </w:t>
      </w:r>
      <w:r>
        <w:br/>
      </w:r>
      <w:r>
        <w:rPr>
          <w:rFonts w:ascii="Times New Roman"/>
          <w:b w:val="false"/>
          <w:i w:val="false"/>
          <w:color w:val="000000"/>
          <w:sz w:val="28"/>
        </w:rPr>
        <w:t>
</w:t>
      </w:r>
      <w:r>
        <w:rPr>
          <w:rFonts w:ascii="Times New Roman"/>
          <w:b w:val="false"/>
          <w:i w:val="false"/>
          <w:color w:val="000000"/>
          <w:sz w:val="28"/>
        </w:rPr>
        <w:t xml:space="preserve">
      33. Для применения положений, предусмотренных в пункте 36 настоящего приложения, и других положений относительно маркировки волокнистого состава текстильных и трикотажных материалов, процентное содержание, указанное в пунктах 5-21 настоящего приложения определяется без учета следующего: </w:t>
      </w:r>
      <w:r>
        <w:br/>
      </w:r>
      <w:r>
        <w:rPr>
          <w:rFonts w:ascii="Times New Roman"/>
          <w:b w:val="false"/>
          <w:i w:val="false"/>
          <w:color w:val="000000"/>
          <w:sz w:val="28"/>
        </w:rPr>
        <w:t>
</w:t>
      </w:r>
      <w:r>
        <w:rPr>
          <w:rFonts w:ascii="Times New Roman"/>
          <w:b w:val="false"/>
          <w:i w:val="false"/>
          <w:color w:val="000000"/>
          <w:sz w:val="28"/>
        </w:rPr>
        <w:t xml:space="preserve">
      1) для всех текстильных материалов и изделий: не текстильные компоненты, кромки, этикетки и эмблемы, бахрома и отделки, которые не являются составной частью продукта, пуговицы и пряжки, обтянутые тканью, принадлежности, орнаменты, неэластичные ленты, тесьма и эластичные нити, применяемые для специальных целей и в установленных местах продукции, и в соответствии с условиями, указанными в пункте 22 настоящего приложения, видимые, изолируемые волокна, которые являются чисто декоративными, а также антистатические волокна; </w:t>
      </w:r>
      <w:r>
        <w:br/>
      </w:r>
      <w:r>
        <w:rPr>
          <w:rFonts w:ascii="Times New Roman"/>
          <w:b w:val="false"/>
          <w:i w:val="false"/>
          <w:color w:val="000000"/>
          <w:sz w:val="28"/>
        </w:rPr>
        <w:t>
</w:t>
      </w:r>
      <w:r>
        <w:rPr>
          <w:rFonts w:ascii="Times New Roman"/>
          <w:b w:val="false"/>
          <w:i w:val="false"/>
          <w:color w:val="000000"/>
          <w:sz w:val="28"/>
        </w:rPr>
        <w:t xml:space="preserve">
      2) для мебельных тканей: основа и уток соединительные и наполнительные, которые не являются частью поверхности; </w:t>
      </w:r>
      <w:r>
        <w:br/>
      </w:r>
      <w:r>
        <w:rPr>
          <w:rFonts w:ascii="Times New Roman"/>
          <w:b w:val="false"/>
          <w:i w:val="false"/>
          <w:color w:val="000000"/>
          <w:sz w:val="28"/>
        </w:rPr>
        <w:t>
</w:t>
      </w:r>
      <w:r>
        <w:rPr>
          <w:rFonts w:ascii="Times New Roman"/>
          <w:b w:val="false"/>
          <w:i w:val="false"/>
          <w:color w:val="000000"/>
          <w:sz w:val="28"/>
        </w:rPr>
        <w:t xml:space="preserve">
      3) для тюлей и гардин: основа и уток соединительные и наполнительные, которые не являются частью лицевой стороны ткани. </w:t>
      </w:r>
      <w:r>
        <w:br/>
      </w:r>
      <w:r>
        <w:rPr>
          <w:rFonts w:ascii="Times New Roman"/>
          <w:b w:val="false"/>
          <w:i w:val="false"/>
          <w:color w:val="000000"/>
          <w:sz w:val="28"/>
        </w:rPr>
        <w:t>
</w:t>
      </w:r>
      <w:r>
        <w:rPr>
          <w:rFonts w:ascii="Times New Roman"/>
          <w:b w:val="false"/>
          <w:i w:val="false"/>
          <w:color w:val="000000"/>
          <w:sz w:val="28"/>
        </w:rPr>
        <w:t xml:space="preserve">
      34. Для других текстильных материалов не учитывается следующее: </w:t>
      </w:r>
      <w:r>
        <w:br/>
      </w:r>
      <w:r>
        <w:rPr>
          <w:rFonts w:ascii="Times New Roman"/>
          <w:b w:val="false"/>
          <w:i w:val="false"/>
          <w:color w:val="000000"/>
          <w:sz w:val="28"/>
        </w:rPr>
        <w:t>
</w:t>
      </w:r>
      <w:r>
        <w:rPr>
          <w:rFonts w:ascii="Times New Roman"/>
          <w:b w:val="false"/>
          <w:i w:val="false"/>
          <w:color w:val="000000"/>
          <w:sz w:val="28"/>
        </w:rPr>
        <w:t xml:space="preserve">
      1) ткани-основы или подкладочные, для крепления, для дублирования и основа для канвы, вышивальные или соединительные нити, если они не заменяют уток и (или) основу ткани, наполнители, которые не выполняют изолирующих функций или подкладки в соответствии с пунктом 28 настоящего приложения, а именно: </w:t>
      </w:r>
      <w:r>
        <w:br/>
      </w:r>
      <w:r>
        <w:rPr>
          <w:rFonts w:ascii="Times New Roman"/>
          <w:b w:val="false"/>
          <w:i w:val="false"/>
          <w:color w:val="000000"/>
          <w:sz w:val="28"/>
        </w:rPr>
        <w:t>
</w:t>
      </w:r>
      <w:r>
        <w:rPr>
          <w:rFonts w:ascii="Times New Roman"/>
          <w:b w:val="false"/>
          <w:i w:val="false"/>
          <w:color w:val="000000"/>
          <w:sz w:val="28"/>
        </w:rPr>
        <w:t xml:space="preserve">
      2) материал основы или нижняя часть текстильного материала, которая служит изнаночной стороной для используемой поверхности, в основном для одеял и двойных тканей, и изнанка для бархата, плюша и других подобных тканей не должны считаться изнанкой, которая может быть устранена; </w:t>
      </w:r>
      <w:r>
        <w:br/>
      </w:r>
      <w:r>
        <w:rPr>
          <w:rFonts w:ascii="Times New Roman"/>
          <w:b w:val="false"/>
          <w:i w:val="false"/>
          <w:color w:val="000000"/>
          <w:sz w:val="28"/>
        </w:rPr>
        <w:t>
</w:t>
      </w:r>
      <w:r>
        <w:rPr>
          <w:rFonts w:ascii="Times New Roman"/>
          <w:b w:val="false"/>
          <w:i w:val="false"/>
          <w:color w:val="000000"/>
          <w:sz w:val="28"/>
        </w:rPr>
        <w:t xml:space="preserve">
      3) закрепления и усиления представляют нити или материалы, добавленные в специфические и ограниченные места текстильных и трикотажных материалов для их укрепления или утолщения. </w:t>
      </w:r>
      <w:r>
        <w:br/>
      </w:r>
      <w:r>
        <w:rPr>
          <w:rFonts w:ascii="Times New Roman"/>
          <w:b w:val="false"/>
          <w:i w:val="false"/>
          <w:color w:val="000000"/>
          <w:sz w:val="28"/>
        </w:rPr>
        <w:t>
</w:t>
      </w:r>
      <w:r>
        <w:rPr>
          <w:rFonts w:ascii="Times New Roman"/>
          <w:b w:val="false"/>
          <w:i w:val="false"/>
          <w:color w:val="000000"/>
          <w:sz w:val="28"/>
        </w:rPr>
        <w:t xml:space="preserve">
      35. Не учитываются жирные вещества, материалы вяжущие, клеящие и отделочные, материалы для набивки, вспомогательные материалы для крашения и другие вещества для текстильной обработки. </w:t>
      </w:r>
    </w:p>
    <w:bookmarkEnd w:id="33"/>
    <w:bookmarkStart w:name="z226" w:id="34"/>
    <w:p>
      <w:pPr>
        <w:spacing w:after="0"/>
        <w:ind w:left="0"/>
        <w:jc w:val="both"/>
      </w:pPr>
      <w:r>
        <w:rPr>
          <w:rFonts w:ascii="Times New Roman"/>
          <w:b w:val="false"/>
          <w:i w:val="false"/>
          <w:color w:val="000000"/>
          <w:sz w:val="28"/>
        </w:rPr>
        <w:t>       
</w:t>
      </w:r>
      <w:r>
        <w:rPr>
          <w:rFonts w:ascii="Times New Roman"/>
          <w:b/>
          <w:i w:val="false"/>
          <w:color w:val="000000"/>
          <w:sz w:val="28"/>
        </w:rPr>
        <w:t xml:space="preserve">Элементы идентификации и характеристики, которые </w:t>
      </w:r>
      <w:r>
        <w:br/>
      </w:r>
      <w:r>
        <w:rPr>
          <w:rFonts w:ascii="Times New Roman"/>
          <w:b w:val="false"/>
          <w:i w:val="false"/>
          <w:color w:val="000000"/>
          <w:sz w:val="28"/>
        </w:rPr>
        <w:t>
</w:t>
      </w:r>
      <w:r>
        <w:rPr>
          <w:rFonts w:ascii="Times New Roman"/>
          <w:b/>
          <w:i w:val="false"/>
          <w:color w:val="000000"/>
          <w:sz w:val="28"/>
        </w:rPr>
        <w:t xml:space="preserve">указываются на этикетке для информации потребителей </w:t>
      </w:r>
    </w:p>
    <w:bookmarkEnd w:id="34"/>
    <w:bookmarkStart w:name="z227" w:id="35"/>
    <w:p>
      <w:pPr>
        <w:spacing w:after="0"/>
        <w:ind w:left="0"/>
        <w:jc w:val="both"/>
      </w:pPr>
      <w:r>
        <w:rPr>
          <w:rFonts w:ascii="Times New Roman"/>
          <w:b w:val="false"/>
          <w:i w:val="false"/>
          <w:color w:val="000000"/>
          <w:sz w:val="28"/>
        </w:rPr>
        <w:t xml:space="preserve">
      36. Текстильные материалы, размещенные на рынке, этикетируются или маркируются. Этикетирование или маркировка могут быть заменены или сопровождаться коммерческими документами в случае, если товар не предназначен для реализации конечному потребителю. </w:t>
      </w:r>
      <w:r>
        <w:br/>
      </w:r>
      <w:r>
        <w:rPr>
          <w:rFonts w:ascii="Times New Roman"/>
          <w:b w:val="false"/>
          <w:i w:val="false"/>
          <w:color w:val="000000"/>
          <w:sz w:val="28"/>
        </w:rPr>
        <w:t>
</w:t>
      </w:r>
      <w:r>
        <w:rPr>
          <w:rFonts w:ascii="Times New Roman"/>
          <w:b w:val="false"/>
          <w:i w:val="false"/>
          <w:color w:val="000000"/>
          <w:sz w:val="28"/>
        </w:rPr>
        <w:t>
      37. Текстильные материалы, размещенные на рынке, этикетируются в соответствии с </w:t>
      </w:r>
      <w:r>
        <w:rPr>
          <w:rFonts w:ascii="Times New Roman"/>
          <w:b w:val="false"/>
          <w:i w:val="false"/>
          <w:color w:val="000000"/>
          <w:sz w:val="28"/>
        </w:rPr>
        <w:t xml:space="preserve">Техническим регламентом </w:t>
      </w:r>
      <w:r>
        <w:rPr>
          <w:rFonts w:ascii="Times New Roman"/>
          <w:b w:val="false"/>
          <w:i w:val="false"/>
          <w:color w:val="000000"/>
          <w:sz w:val="28"/>
        </w:rPr>
        <w:t xml:space="preserve">"Требования к упаковке, маркировке, этикетированию и правильному их нанесению" применяемым в Казахстане с дополнительным указанием основных технических и качественных характеристик текстильных материалов, в соответствии с таблицей 5 к настоящему приложению и способа ухода за текстильными товарами. </w:t>
      </w:r>
      <w:r>
        <w:br/>
      </w:r>
      <w:r>
        <w:rPr>
          <w:rFonts w:ascii="Times New Roman"/>
          <w:b w:val="false"/>
          <w:i w:val="false"/>
          <w:color w:val="000000"/>
          <w:sz w:val="28"/>
        </w:rPr>
        <w:t>
</w:t>
      </w:r>
      <w:r>
        <w:rPr>
          <w:rFonts w:ascii="Times New Roman"/>
          <w:b w:val="false"/>
          <w:i w:val="false"/>
          <w:color w:val="000000"/>
          <w:sz w:val="28"/>
        </w:rPr>
        <w:t xml:space="preserve">
      38. При указаний способа ухода за текстильными товарами используются символы, предусмотренные ГОСТ ISO 3758. </w:t>
      </w:r>
      <w:r>
        <w:br/>
      </w:r>
      <w:r>
        <w:rPr>
          <w:rFonts w:ascii="Times New Roman"/>
          <w:b w:val="false"/>
          <w:i w:val="false"/>
          <w:color w:val="000000"/>
          <w:sz w:val="28"/>
        </w:rPr>
        <w:t>
</w:t>
      </w:r>
      <w:r>
        <w:rPr>
          <w:rFonts w:ascii="Times New Roman"/>
          <w:b w:val="false"/>
          <w:i w:val="false"/>
          <w:color w:val="000000"/>
          <w:sz w:val="28"/>
        </w:rPr>
        <w:t xml:space="preserve">
      Для одежды, трикотажных изделий, швейных изделий из текстильных материалов дополнительная информация должна содержать: </w:t>
      </w:r>
      <w:r>
        <w:br/>
      </w:r>
      <w:r>
        <w:rPr>
          <w:rFonts w:ascii="Times New Roman"/>
          <w:b w:val="false"/>
          <w:i w:val="false"/>
          <w:color w:val="000000"/>
          <w:sz w:val="28"/>
        </w:rPr>
        <w:t>
</w:t>
      </w:r>
      <w:r>
        <w:rPr>
          <w:rFonts w:ascii="Times New Roman"/>
          <w:b w:val="false"/>
          <w:i w:val="false"/>
          <w:color w:val="000000"/>
          <w:sz w:val="28"/>
        </w:rPr>
        <w:t xml:space="preserve">
      1) вид и массовую долю (процентное содержание) натурального и химического сырья в материале верха и подкладки (рекомендуется) изделия; </w:t>
      </w:r>
      <w:r>
        <w:br/>
      </w:r>
      <w:r>
        <w:rPr>
          <w:rFonts w:ascii="Times New Roman"/>
          <w:b w:val="false"/>
          <w:i w:val="false"/>
          <w:color w:val="000000"/>
          <w:sz w:val="28"/>
        </w:rPr>
        <w:t>
</w:t>
      </w:r>
      <w:r>
        <w:rPr>
          <w:rFonts w:ascii="Times New Roman"/>
          <w:b w:val="false"/>
          <w:i w:val="false"/>
          <w:color w:val="000000"/>
          <w:sz w:val="28"/>
        </w:rPr>
        <w:t xml:space="preserve">
      2) размер изделия в соответствии с типовой размерной шкалой принятой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3) символы по уходу за изделием; </w:t>
      </w:r>
      <w:r>
        <w:br/>
      </w:r>
      <w:r>
        <w:rPr>
          <w:rFonts w:ascii="Times New Roman"/>
          <w:b w:val="false"/>
          <w:i w:val="false"/>
          <w:color w:val="000000"/>
          <w:sz w:val="28"/>
        </w:rPr>
        <w:t>
</w:t>
      </w:r>
      <w:r>
        <w:rPr>
          <w:rFonts w:ascii="Times New Roman"/>
          <w:b w:val="false"/>
          <w:i w:val="false"/>
          <w:color w:val="000000"/>
          <w:sz w:val="28"/>
        </w:rPr>
        <w:t xml:space="preserve">
      4) инструкцию по способам ухода за изделием в процессе эксплуатации и использования, если ее наличие предусмотрено нормативными и (или) техническими документами на конкретный вид продукции. </w:t>
      </w:r>
      <w:r>
        <w:br/>
      </w:r>
      <w:r>
        <w:rPr>
          <w:rFonts w:ascii="Times New Roman"/>
          <w:b w:val="false"/>
          <w:i w:val="false"/>
          <w:color w:val="000000"/>
          <w:sz w:val="28"/>
        </w:rPr>
        <w:t>
</w:t>
      </w:r>
      <w:r>
        <w:rPr>
          <w:rFonts w:ascii="Times New Roman"/>
          <w:b w:val="false"/>
          <w:i w:val="false"/>
          <w:color w:val="000000"/>
          <w:sz w:val="28"/>
        </w:rPr>
        <w:t xml:space="preserve">
      Для тканей, трикотажных и текстильных полотен, штучных изделий, дополнительная информация должна содержать: </w:t>
      </w:r>
      <w:r>
        <w:br/>
      </w:r>
      <w:r>
        <w:rPr>
          <w:rFonts w:ascii="Times New Roman"/>
          <w:b w:val="false"/>
          <w:i w:val="false"/>
          <w:color w:val="000000"/>
          <w:sz w:val="28"/>
        </w:rPr>
        <w:t>
</w:t>
      </w:r>
      <w:r>
        <w:rPr>
          <w:rFonts w:ascii="Times New Roman"/>
          <w:b w:val="false"/>
          <w:i w:val="false"/>
          <w:color w:val="000000"/>
          <w:sz w:val="28"/>
        </w:rPr>
        <w:t xml:space="preserve">
      1) вид и массовую долю (процентное содержание) натурального и химического сырья; </w:t>
      </w:r>
      <w:r>
        <w:br/>
      </w:r>
      <w:r>
        <w:rPr>
          <w:rFonts w:ascii="Times New Roman"/>
          <w:b w:val="false"/>
          <w:i w:val="false"/>
          <w:color w:val="000000"/>
          <w:sz w:val="28"/>
        </w:rPr>
        <w:t>
</w:t>
      </w:r>
      <w:r>
        <w:rPr>
          <w:rFonts w:ascii="Times New Roman"/>
          <w:b w:val="false"/>
          <w:i w:val="false"/>
          <w:color w:val="000000"/>
          <w:sz w:val="28"/>
        </w:rPr>
        <w:t xml:space="preserve">
      2) номинальная ширина, линейные размеры (длина, ширина); </w:t>
      </w:r>
      <w:r>
        <w:br/>
      </w:r>
      <w:r>
        <w:rPr>
          <w:rFonts w:ascii="Times New Roman"/>
          <w:b w:val="false"/>
          <w:i w:val="false"/>
          <w:color w:val="000000"/>
          <w:sz w:val="28"/>
        </w:rPr>
        <w:t>
</w:t>
      </w:r>
      <w:r>
        <w:rPr>
          <w:rFonts w:ascii="Times New Roman"/>
          <w:b w:val="false"/>
          <w:i w:val="false"/>
          <w:color w:val="000000"/>
          <w:sz w:val="28"/>
        </w:rPr>
        <w:t xml:space="preserve">
      3) степень устойчивости окраски; </w:t>
      </w:r>
      <w:r>
        <w:br/>
      </w:r>
      <w:r>
        <w:rPr>
          <w:rFonts w:ascii="Times New Roman"/>
          <w:b w:val="false"/>
          <w:i w:val="false"/>
          <w:color w:val="000000"/>
          <w:sz w:val="28"/>
        </w:rPr>
        <w:t>
</w:t>
      </w:r>
      <w:r>
        <w:rPr>
          <w:rFonts w:ascii="Times New Roman"/>
          <w:b w:val="false"/>
          <w:i w:val="false"/>
          <w:color w:val="000000"/>
          <w:sz w:val="28"/>
        </w:rPr>
        <w:t xml:space="preserve">
      4) вид отделки; </w:t>
      </w:r>
      <w:r>
        <w:br/>
      </w:r>
      <w:r>
        <w:rPr>
          <w:rFonts w:ascii="Times New Roman"/>
          <w:b w:val="false"/>
          <w:i w:val="false"/>
          <w:color w:val="000000"/>
          <w:sz w:val="28"/>
        </w:rPr>
        <w:t>
</w:t>
      </w:r>
      <w:r>
        <w:rPr>
          <w:rFonts w:ascii="Times New Roman"/>
          <w:b w:val="false"/>
          <w:i w:val="false"/>
          <w:color w:val="000000"/>
          <w:sz w:val="28"/>
        </w:rPr>
        <w:t xml:space="preserve">
      5) символы по уходу. </w:t>
      </w:r>
      <w:r>
        <w:br/>
      </w:r>
      <w:r>
        <w:rPr>
          <w:rFonts w:ascii="Times New Roman"/>
          <w:b w:val="false"/>
          <w:i w:val="false"/>
          <w:color w:val="000000"/>
          <w:sz w:val="28"/>
        </w:rPr>
        <w:t>
</w:t>
      </w:r>
      <w:r>
        <w:rPr>
          <w:rFonts w:ascii="Times New Roman"/>
          <w:b w:val="false"/>
          <w:i w:val="false"/>
          <w:color w:val="000000"/>
          <w:sz w:val="28"/>
        </w:rPr>
        <w:t xml:space="preserve">
      Отклонение фактических значений вида и содержания сырья, указанного в маркировке (%), не должно превышать 5 %. </w:t>
      </w:r>
      <w:r>
        <w:br/>
      </w:r>
      <w:r>
        <w:rPr>
          <w:rFonts w:ascii="Times New Roman"/>
          <w:b w:val="false"/>
          <w:i w:val="false"/>
          <w:color w:val="000000"/>
          <w:sz w:val="28"/>
        </w:rPr>
        <w:t>
</w:t>
      </w:r>
      <w:r>
        <w:rPr>
          <w:rFonts w:ascii="Times New Roman"/>
          <w:b w:val="false"/>
          <w:i w:val="false"/>
          <w:color w:val="000000"/>
          <w:sz w:val="28"/>
        </w:rPr>
        <w:t xml:space="preserve">
      39. Предприятия-производители могут делать дополнительные уточнения для потребителей в части ухода за текстильными материалами, если это необходимо для работы. </w:t>
      </w:r>
      <w:r>
        <w:br/>
      </w:r>
      <w:r>
        <w:rPr>
          <w:rFonts w:ascii="Times New Roman"/>
          <w:b w:val="false"/>
          <w:i w:val="false"/>
          <w:color w:val="000000"/>
          <w:sz w:val="28"/>
        </w:rPr>
        <w:t>
</w:t>
      </w:r>
      <w:r>
        <w:rPr>
          <w:rFonts w:ascii="Times New Roman"/>
          <w:b w:val="false"/>
          <w:i w:val="false"/>
          <w:color w:val="000000"/>
          <w:sz w:val="28"/>
        </w:rPr>
        <w:t xml:space="preserve">
      40. Для швейных изделий из текстильных материалов способ ухода указывается индивидуально, разборчиво на этикетке, изготовленной из прочных материалов, устойчивых к влажно-тепловой обработке, и которая должна сохраняться столько времени, сколько основная ткань изделия. </w:t>
      </w:r>
    </w:p>
    <w:bookmarkEnd w:id="35"/>
    <w:bookmarkStart w:name="z244"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Наименование и описание текстильных волокон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4147"/>
        <w:gridCol w:w="5995"/>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критерия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волокна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волокна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Шерсть*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Волокна из овечьей шерсти </w:t>
            </w:r>
            <w:r>
              <w:br/>
            </w:r>
            <w:r>
              <w:rPr>
                <w:rFonts w:ascii="Times New Roman"/>
                <w:b w:val="false"/>
                <w:i w:val="false"/>
                <w:color w:val="000000"/>
                <w:sz w:val="20"/>
              </w:rPr>
              <w:t xml:space="preserve">
или барашка (Ovis aries).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Альпака, лама, </w:t>
            </w:r>
            <w:r>
              <w:br/>
            </w:r>
            <w:r>
              <w:rPr>
                <w:rFonts w:ascii="Times New Roman"/>
                <w:b w:val="false"/>
                <w:i w:val="false"/>
                <w:color w:val="000000"/>
                <w:sz w:val="20"/>
              </w:rPr>
              <w:t xml:space="preserve">
верблюд, кашемир, </w:t>
            </w:r>
            <w:r>
              <w:br/>
            </w:r>
            <w:r>
              <w:rPr>
                <w:rFonts w:ascii="Times New Roman"/>
                <w:b w:val="false"/>
                <w:i w:val="false"/>
                <w:color w:val="000000"/>
                <w:sz w:val="20"/>
              </w:rPr>
              <w:t xml:space="preserve">
мохер, ангора, </w:t>
            </w:r>
            <w:r>
              <w:br/>
            </w:r>
            <w:r>
              <w:rPr>
                <w:rFonts w:ascii="Times New Roman"/>
                <w:b w:val="false"/>
                <w:i w:val="false"/>
                <w:color w:val="000000"/>
                <w:sz w:val="20"/>
              </w:rPr>
              <w:t xml:space="preserve">
верблюд кашгора, </w:t>
            </w:r>
            <w:r>
              <w:br/>
            </w:r>
            <w:r>
              <w:rPr>
                <w:rFonts w:ascii="Times New Roman"/>
                <w:b w:val="false"/>
                <w:i w:val="false"/>
                <w:color w:val="000000"/>
                <w:sz w:val="20"/>
              </w:rPr>
              <w:t xml:space="preserve">
вигонь, як, бобр, </w:t>
            </w:r>
            <w:r>
              <w:br/>
            </w:r>
            <w:r>
              <w:rPr>
                <w:rFonts w:ascii="Times New Roman"/>
                <w:b w:val="false"/>
                <w:i w:val="false"/>
                <w:color w:val="000000"/>
                <w:sz w:val="20"/>
              </w:rPr>
              <w:t xml:space="preserve">
выдра, гуанако перед </w:t>
            </w:r>
            <w:r>
              <w:br/>
            </w:r>
            <w:r>
              <w:rPr>
                <w:rFonts w:ascii="Times New Roman"/>
                <w:b w:val="false"/>
                <w:i w:val="false"/>
                <w:color w:val="000000"/>
                <w:sz w:val="20"/>
              </w:rPr>
              <w:t xml:space="preserve">
которыми стоит или </w:t>
            </w:r>
            <w:r>
              <w:br/>
            </w:r>
            <w:r>
              <w:rPr>
                <w:rFonts w:ascii="Times New Roman"/>
                <w:b w:val="false"/>
                <w:i w:val="false"/>
                <w:color w:val="000000"/>
                <w:sz w:val="20"/>
              </w:rPr>
              <w:t xml:space="preserve">
нет слово «шерсть, </w:t>
            </w:r>
            <w:r>
              <w:br/>
            </w:r>
            <w:r>
              <w:rPr>
                <w:rFonts w:ascii="Times New Roman"/>
                <w:b w:val="false"/>
                <w:i w:val="false"/>
                <w:color w:val="000000"/>
                <w:sz w:val="20"/>
              </w:rPr>
              <w:t xml:space="preserve">
волос»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Волос следующих животных: </w:t>
            </w:r>
            <w:r>
              <w:br/>
            </w:r>
            <w:r>
              <w:rPr>
                <w:rFonts w:ascii="Times New Roman"/>
                <w:b w:val="false"/>
                <w:i w:val="false"/>
                <w:color w:val="000000"/>
                <w:sz w:val="20"/>
              </w:rPr>
              <w:t xml:space="preserve">
альпака, лама, верблюд, </w:t>
            </w:r>
            <w:r>
              <w:br/>
            </w:r>
            <w:r>
              <w:rPr>
                <w:rFonts w:ascii="Times New Roman"/>
                <w:b w:val="false"/>
                <w:i w:val="false"/>
                <w:color w:val="000000"/>
                <w:sz w:val="20"/>
              </w:rPr>
              <w:t xml:space="preserve">
кашемирская коза, ангорская </w:t>
            </w:r>
            <w:r>
              <w:br/>
            </w:r>
            <w:r>
              <w:rPr>
                <w:rFonts w:ascii="Times New Roman"/>
                <w:b w:val="false"/>
                <w:i w:val="false"/>
                <w:color w:val="000000"/>
                <w:sz w:val="20"/>
              </w:rPr>
              <w:t xml:space="preserve">
коза, кашгорская коза </w:t>
            </w:r>
            <w:r>
              <w:br/>
            </w:r>
            <w:r>
              <w:rPr>
                <w:rFonts w:ascii="Times New Roman"/>
                <w:b w:val="false"/>
                <w:i w:val="false"/>
                <w:color w:val="000000"/>
                <w:sz w:val="20"/>
              </w:rPr>
              <w:t xml:space="preserve">
ангорской козой, ангорский </w:t>
            </w:r>
            <w:r>
              <w:br/>
            </w:r>
            <w:r>
              <w:rPr>
                <w:rFonts w:ascii="Times New Roman"/>
                <w:b w:val="false"/>
                <w:i w:val="false"/>
                <w:color w:val="000000"/>
                <w:sz w:val="20"/>
              </w:rPr>
              <w:t xml:space="preserve">
заяц, вигонь, як, бобр, </w:t>
            </w:r>
            <w:r>
              <w:br/>
            </w:r>
            <w:r>
              <w:rPr>
                <w:rFonts w:ascii="Times New Roman"/>
                <w:b w:val="false"/>
                <w:i w:val="false"/>
                <w:color w:val="000000"/>
                <w:sz w:val="20"/>
              </w:rPr>
              <w:t xml:space="preserve">
выдра, гуанако.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Волос животных или лошади, с или без указания типа животного (например: щетина скота, козий волос, конский волос)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Волосы различных животных, </w:t>
            </w:r>
            <w:r>
              <w:br/>
            </w:r>
            <w:r>
              <w:rPr>
                <w:rFonts w:ascii="Times New Roman"/>
                <w:b w:val="false"/>
                <w:i w:val="false"/>
                <w:color w:val="000000"/>
                <w:sz w:val="20"/>
              </w:rPr>
              <w:t xml:space="preserve">
не указанных в критериях </w:t>
            </w:r>
            <w:r>
              <w:br/>
            </w:r>
            <w:r>
              <w:rPr>
                <w:rFonts w:ascii="Times New Roman"/>
                <w:b w:val="false"/>
                <w:i w:val="false"/>
                <w:color w:val="000000"/>
                <w:sz w:val="20"/>
              </w:rPr>
              <w:t xml:space="preserve">
1 и 2.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Натуральный шелк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w:t>
            </w:r>
            <w:r>
              <w:br/>
            </w:r>
            <w:r>
              <w:rPr>
                <w:rFonts w:ascii="Times New Roman"/>
                <w:b w:val="false"/>
                <w:i w:val="false"/>
                <w:color w:val="000000"/>
                <w:sz w:val="20"/>
              </w:rPr>
              <w:t xml:space="preserve">
исключительно из коконов </w:t>
            </w:r>
            <w:r>
              <w:br/>
            </w:r>
            <w:r>
              <w:rPr>
                <w:rFonts w:ascii="Times New Roman"/>
                <w:b w:val="false"/>
                <w:i w:val="false"/>
                <w:color w:val="000000"/>
                <w:sz w:val="20"/>
              </w:rPr>
              <w:t xml:space="preserve">
шелкопряда.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Хлопок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коробочек хлопка </w:t>
            </w:r>
            <w:r>
              <w:br/>
            </w:r>
            <w:r>
              <w:rPr>
                <w:rFonts w:ascii="Times New Roman"/>
                <w:b w:val="false"/>
                <w:i w:val="false"/>
                <w:color w:val="000000"/>
                <w:sz w:val="20"/>
              </w:rPr>
              <w:t xml:space="preserve">
(Gossypium).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Капок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фрукта капок (Ceiba </w:t>
            </w:r>
            <w:r>
              <w:br/>
            </w:r>
            <w:r>
              <w:rPr>
                <w:rFonts w:ascii="Times New Roman"/>
                <w:b w:val="false"/>
                <w:i w:val="false"/>
                <w:color w:val="000000"/>
                <w:sz w:val="20"/>
              </w:rPr>
              <w:t xml:space="preserve">
pentandra).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стебля льна (Linum </w:t>
            </w:r>
            <w:r>
              <w:br/>
            </w:r>
            <w:r>
              <w:rPr>
                <w:rFonts w:ascii="Times New Roman"/>
                <w:b w:val="false"/>
                <w:i w:val="false"/>
                <w:color w:val="000000"/>
                <w:sz w:val="20"/>
              </w:rPr>
              <w:t xml:space="preserve">
usitatissimum).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Конопля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стебля конопли (Cannabis </w:t>
            </w:r>
            <w:r>
              <w:br/>
            </w:r>
            <w:r>
              <w:rPr>
                <w:rFonts w:ascii="Times New Roman"/>
                <w:b w:val="false"/>
                <w:i w:val="false"/>
                <w:color w:val="000000"/>
                <w:sz w:val="20"/>
              </w:rPr>
              <w:t xml:space="preserve">
sativa).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Джут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стебля Corchorus olitorius </w:t>
            </w:r>
            <w:r>
              <w:br/>
            </w:r>
            <w:r>
              <w:rPr>
                <w:rFonts w:ascii="Times New Roman"/>
                <w:b w:val="false"/>
                <w:i w:val="false"/>
                <w:color w:val="000000"/>
                <w:sz w:val="20"/>
              </w:rPr>
              <w:t xml:space="preserve">
и Corchorus capsularis. Для </w:t>
            </w:r>
            <w:r>
              <w:br/>
            </w:r>
            <w:r>
              <w:rPr>
                <w:rFonts w:ascii="Times New Roman"/>
                <w:b w:val="false"/>
                <w:i w:val="false"/>
                <w:color w:val="000000"/>
                <w:sz w:val="20"/>
              </w:rPr>
              <w:t xml:space="preserve">
требований настоящего </w:t>
            </w:r>
            <w:r>
              <w:br/>
            </w:r>
            <w:r>
              <w:rPr>
                <w:rFonts w:ascii="Times New Roman"/>
                <w:b w:val="false"/>
                <w:i w:val="false"/>
                <w:color w:val="000000"/>
                <w:sz w:val="20"/>
              </w:rPr>
              <w:t xml:space="preserve">
регламента трактуются так </w:t>
            </w:r>
            <w:r>
              <w:br/>
            </w:r>
            <w:r>
              <w:rPr>
                <w:rFonts w:ascii="Times New Roman"/>
                <w:b w:val="false"/>
                <w:i w:val="false"/>
                <w:color w:val="000000"/>
                <w:sz w:val="20"/>
              </w:rPr>
              <w:t xml:space="preserve">
же как джут волокна из </w:t>
            </w:r>
            <w:r>
              <w:br/>
            </w:r>
            <w:r>
              <w:rPr>
                <w:rFonts w:ascii="Times New Roman"/>
                <w:b w:val="false"/>
                <w:i w:val="false"/>
                <w:color w:val="000000"/>
                <w:sz w:val="20"/>
              </w:rPr>
              <w:t xml:space="preserve">
стеблей следующих растений: </w:t>
            </w:r>
            <w:r>
              <w:br/>
            </w:r>
            <w:r>
              <w:rPr>
                <w:rFonts w:ascii="Times New Roman"/>
                <w:b w:val="false"/>
                <w:i w:val="false"/>
                <w:color w:val="000000"/>
                <w:sz w:val="20"/>
              </w:rPr>
              <w:t xml:space="preserve">
Hibiscus cannabinus; </w:t>
            </w:r>
            <w:r>
              <w:br/>
            </w:r>
            <w:r>
              <w:rPr>
                <w:rFonts w:ascii="Times New Roman"/>
                <w:b w:val="false"/>
                <w:i w:val="false"/>
                <w:color w:val="000000"/>
                <w:sz w:val="20"/>
              </w:rPr>
              <w:t xml:space="preserve">
hibiscus sabdariffa, </w:t>
            </w:r>
            <w:r>
              <w:br/>
            </w:r>
            <w:r>
              <w:rPr>
                <w:rFonts w:ascii="Times New Roman"/>
                <w:b w:val="false"/>
                <w:i w:val="false"/>
                <w:color w:val="000000"/>
                <w:sz w:val="20"/>
              </w:rPr>
              <w:t xml:space="preserve">
Abultilon avicennae; Urena </w:t>
            </w:r>
            <w:r>
              <w:br/>
            </w:r>
            <w:r>
              <w:rPr>
                <w:rFonts w:ascii="Times New Roman"/>
                <w:b w:val="false"/>
                <w:i w:val="false"/>
                <w:color w:val="000000"/>
                <w:sz w:val="20"/>
              </w:rPr>
              <w:t xml:space="preserve">
lobata, Urena sinuata.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Абака (Manila hemp)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Tecile de Musa textilis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Волокна, полученные из </w:t>
            </w:r>
            <w:r>
              <w:br/>
            </w:r>
            <w:r>
              <w:rPr>
                <w:rFonts w:ascii="Times New Roman"/>
                <w:b w:val="false"/>
                <w:i w:val="false"/>
                <w:color w:val="000000"/>
                <w:sz w:val="20"/>
              </w:rPr>
              <w:t xml:space="preserve">
листьев Stipa tenacissima.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Кокос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фрукта кокоса Cocos </w:t>
            </w:r>
            <w:r>
              <w:br/>
            </w:r>
            <w:r>
              <w:rPr>
                <w:rFonts w:ascii="Times New Roman"/>
                <w:b w:val="false"/>
                <w:i w:val="false"/>
                <w:color w:val="000000"/>
                <w:sz w:val="20"/>
              </w:rPr>
              <w:t xml:space="preserve">
nucifera.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Сорго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стеблей Cytisus scoparius </w:t>
            </w:r>
            <w:r>
              <w:br/>
            </w:r>
            <w:r>
              <w:rPr>
                <w:rFonts w:ascii="Times New Roman"/>
                <w:b w:val="false"/>
                <w:i w:val="false"/>
                <w:color w:val="000000"/>
                <w:sz w:val="20"/>
              </w:rPr>
              <w:t xml:space="preserve">
и/или Spartium Junceum.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Китайская крапива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стеблей Boehmeria Nivea и </w:t>
            </w:r>
            <w:r>
              <w:br/>
            </w:r>
            <w:r>
              <w:rPr>
                <w:rFonts w:ascii="Times New Roman"/>
                <w:b w:val="false"/>
                <w:i w:val="false"/>
                <w:color w:val="000000"/>
                <w:sz w:val="20"/>
              </w:rPr>
              <w:t xml:space="preserve">
Boehmeria tenacissima.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Сизаль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листьев Agave sisalana.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Конопля индийская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стеблей Crotalaria Juncea.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Henequen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стеблей Agave Fourcroydes.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Maguey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стеблей Agave Cantala.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Ацетат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из ацетата </w:t>
            </w:r>
            <w:r>
              <w:br/>
            </w:r>
            <w:r>
              <w:rPr>
                <w:rFonts w:ascii="Times New Roman"/>
                <w:b w:val="false"/>
                <w:i w:val="false"/>
                <w:color w:val="000000"/>
                <w:sz w:val="20"/>
              </w:rPr>
              <w:t xml:space="preserve">
целлюлозы, имеющее максимум </w:t>
            </w:r>
            <w:r>
              <w:br/>
            </w:r>
            <w:r>
              <w:rPr>
                <w:rFonts w:ascii="Times New Roman"/>
                <w:b w:val="false"/>
                <w:i w:val="false"/>
                <w:color w:val="000000"/>
                <w:sz w:val="20"/>
              </w:rPr>
              <w:t xml:space="preserve">
92 % и минимум 74 % </w:t>
            </w:r>
            <w:r>
              <w:br/>
            </w:r>
            <w:r>
              <w:rPr>
                <w:rFonts w:ascii="Times New Roman"/>
                <w:b w:val="false"/>
                <w:i w:val="false"/>
                <w:color w:val="000000"/>
                <w:sz w:val="20"/>
              </w:rPr>
              <w:t xml:space="preserve">
ацетиловых гидроксиловых </w:t>
            </w:r>
            <w:r>
              <w:br/>
            </w:r>
            <w:r>
              <w:rPr>
                <w:rFonts w:ascii="Times New Roman"/>
                <w:b w:val="false"/>
                <w:i w:val="false"/>
                <w:color w:val="000000"/>
                <w:sz w:val="20"/>
              </w:rPr>
              <w:t xml:space="preserve">
групп.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Альгинат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происходящее из </w:t>
            </w:r>
            <w:r>
              <w:br/>
            </w:r>
            <w:r>
              <w:rPr>
                <w:rFonts w:ascii="Times New Roman"/>
                <w:b w:val="false"/>
                <w:i w:val="false"/>
                <w:color w:val="000000"/>
                <w:sz w:val="20"/>
              </w:rPr>
              <w:t xml:space="preserve">
металлических солей </w:t>
            </w:r>
            <w:r>
              <w:br/>
            </w:r>
            <w:r>
              <w:rPr>
                <w:rFonts w:ascii="Times New Roman"/>
                <w:b w:val="false"/>
                <w:i w:val="false"/>
                <w:color w:val="000000"/>
                <w:sz w:val="20"/>
              </w:rPr>
              <w:t xml:space="preserve">
альгиновой кислоты.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Купро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из восстановленной </w:t>
            </w:r>
            <w:r>
              <w:br/>
            </w:r>
            <w:r>
              <w:rPr>
                <w:rFonts w:ascii="Times New Roman"/>
                <w:b w:val="false"/>
                <w:i w:val="false"/>
                <w:color w:val="000000"/>
                <w:sz w:val="20"/>
              </w:rPr>
              <w:t xml:space="preserve">
целлюлозы, полученное </w:t>
            </w:r>
            <w:r>
              <w:br/>
            </w:r>
            <w:r>
              <w:rPr>
                <w:rFonts w:ascii="Times New Roman"/>
                <w:b w:val="false"/>
                <w:i w:val="false"/>
                <w:color w:val="000000"/>
                <w:sz w:val="20"/>
              </w:rPr>
              <w:t xml:space="preserve">
посредством купроаммиачного </w:t>
            </w:r>
            <w:r>
              <w:br/>
            </w:r>
            <w:r>
              <w:rPr>
                <w:rFonts w:ascii="Times New Roman"/>
                <w:b w:val="false"/>
                <w:i w:val="false"/>
                <w:color w:val="000000"/>
                <w:sz w:val="20"/>
              </w:rPr>
              <w:t xml:space="preserve">
процесса.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Модальные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полученное в </w:t>
            </w:r>
            <w:r>
              <w:br/>
            </w:r>
            <w:r>
              <w:rPr>
                <w:rFonts w:ascii="Times New Roman"/>
                <w:b w:val="false"/>
                <w:i w:val="false"/>
                <w:color w:val="000000"/>
                <w:sz w:val="20"/>
              </w:rPr>
              <w:t xml:space="preserve">
процессе модифицикации </w:t>
            </w:r>
            <w:r>
              <w:br/>
            </w:r>
            <w:r>
              <w:rPr>
                <w:rFonts w:ascii="Times New Roman"/>
                <w:b w:val="false"/>
                <w:i w:val="false"/>
                <w:color w:val="000000"/>
                <w:sz w:val="20"/>
              </w:rPr>
              <w:t xml:space="preserve">
вискозы, имеющее большую </w:t>
            </w:r>
            <w:r>
              <w:br/>
            </w:r>
            <w:r>
              <w:rPr>
                <w:rFonts w:ascii="Times New Roman"/>
                <w:b w:val="false"/>
                <w:i w:val="false"/>
                <w:color w:val="000000"/>
                <w:sz w:val="20"/>
              </w:rPr>
              <w:t xml:space="preserve">
разрывную силу и большой </w:t>
            </w:r>
            <w:r>
              <w:br/>
            </w:r>
            <w:r>
              <w:rPr>
                <w:rFonts w:ascii="Times New Roman"/>
                <w:b w:val="false"/>
                <w:i w:val="false"/>
                <w:color w:val="000000"/>
                <w:sz w:val="20"/>
              </w:rPr>
              <w:t xml:space="preserve">
модуль влажности. Разрывная </w:t>
            </w:r>
            <w:r>
              <w:br/>
            </w:r>
            <w:r>
              <w:rPr>
                <w:rFonts w:ascii="Times New Roman"/>
                <w:b w:val="false"/>
                <w:i w:val="false"/>
                <w:color w:val="000000"/>
                <w:sz w:val="20"/>
              </w:rPr>
              <w:t xml:space="preserve">
сила (В </w:t>
            </w:r>
            <w:r>
              <w:rPr>
                <w:rFonts w:ascii="Times New Roman"/>
                <w:b w:val="false"/>
                <w:i w:val="false"/>
                <w:color w:val="000000"/>
                <w:vertAlign w:val="subscript"/>
              </w:rPr>
              <w:t xml:space="preserve">с </w:t>
            </w:r>
            <w:r>
              <w:rPr>
                <w:rFonts w:ascii="Times New Roman"/>
                <w:b w:val="false"/>
                <w:i w:val="false"/>
                <w:color w:val="000000"/>
                <w:sz w:val="20"/>
              </w:rPr>
              <w:t xml:space="preserve">) после кондициони- </w:t>
            </w:r>
            <w:r>
              <w:br/>
            </w:r>
            <w:r>
              <w:rPr>
                <w:rFonts w:ascii="Times New Roman"/>
                <w:b w:val="false"/>
                <w:i w:val="false"/>
                <w:color w:val="000000"/>
                <w:sz w:val="20"/>
              </w:rPr>
              <w:t xml:space="preserve">
рования и сила (В </w:t>
            </w:r>
            <w:r>
              <w:rPr>
                <w:rFonts w:ascii="Times New Roman"/>
                <w:b w:val="false"/>
                <w:i w:val="false"/>
                <w:color w:val="000000"/>
                <w:vertAlign w:val="subscript"/>
              </w:rPr>
              <w:t xml:space="preserve">м </w:t>
            </w:r>
            <w:r>
              <w:rPr>
                <w:rFonts w:ascii="Times New Roman"/>
                <w:b w:val="false"/>
                <w:i w:val="false"/>
                <w:color w:val="000000"/>
                <w:sz w:val="20"/>
              </w:rPr>
              <w:t xml:space="preserve">) </w:t>
            </w:r>
            <w:r>
              <w:br/>
            </w:r>
            <w:r>
              <w:rPr>
                <w:rFonts w:ascii="Times New Roman"/>
                <w:b w:val="false"/>
                <w:i w:val="false"/>
                <w:color w:val="000000"/>
                <w:sz w:val="20"/>
              </w:rPr>
              <w:t xml:space="preserve">
необходимая для достижения </w:t>
            </w:r>
            <w:r>
              <w:br/>
            </w:r>
            <w:r>
              <w:rPr>
                <w:rFonts w:ascii="Times New Roman"/>
                <w:b w:val="false"/>
                <w:i w:val="false"/>
                <w:color w:val="000000"/>
                <w:sz w:val="20"/>
              </w:rPr>
              <w:t xml:space="preserve">
5 % удлинения в мокром </w:t>
            </w:r>
            <w:r>
              <w:br/>
            </w:r>
            <w:r>
              <w:rPr>
                <w:rFonts w:ascii="Times New Roman"/>
                <w:b w:val="false"/>
                <w:i w:val="false"/>
                <w:color w:val="000000"/>
                <w:sz w:val="20"/>
              </w:rPr>
              <w:t xml:space="preserve">
состоянии являются: </w:t>
            </w:r>
            <w:r>
              <w:br/>
            </w:r>
            <w:r>
              <w:rPr>
                <w:rFonts w:ascii="Times New Roman"/>
                <w:b w:val="false"/>
                <w:i w:val="false"/>
                <w:color w:val="000000"/>
                <w:sz w:val="20"/>
              </w:rPr>
              <w:t xml:space="preserve">
   B </w:t>
            </w:r>
            <w:r>
              <w:rPr>
                <w:rFonts w:ascii="Times New Roman"/>
                <w:b w:val="false"/>
                <w:i w:val="false"/>
                <w:color w:val="000000"/>
                <w:vertAlign w:val="subscript"/>
              </w:rPr>
              <w:t xml:space="preserve">c </w:t>
            </w:r>
            <w:r>
              <w:rPr>
                <w:rFonts w:ascii="Times New Roman"/>
                <w:b w:val="false"/>
                <w:i w:val="false"/>
                <w:color w:val="000000"/>
                <w:sz w:val="20"/>
              </w:rPr>
              <w:t xml:space="preserve">(cN)&gt;= 1,3 радикал из </w:t>
            </w:r>
            <w:r>
              <w:br/>
            </w:r>
            <w:r>
              <w:rPr>
                <w:rFonts w:ascii="Times New Roman"/>
                <w:b w:val="false"/>
                <w:i w:val="false"/>
                <w:color w:val="000000"/>
                <w:sz w:val="20"/>
              </w:rPr>
              <w:t xml:space="preserve">
Т+2Т </w:t>
            </w:r>
            <w:r>
              <w:br/>
            </w:r>
            <w:r>
              <w:rPr>
                <w:rFonts w:ascii="Times New Roman"/>
                <w:b w:val="false"/>
                <w:i w:val="false"/>
                <w:color w:val="000000"/>
                <w:sz w:val="20"/>
              </w:rPr>
              <w:t xml:space="preserve">
   B </w:t>
            </w:r>
            <w:r>
              <w:rPr>
                <w:rFonts w:ascii="Times New Roman"/>
                <w:b w:val="false"/>
                <w:i w:val="false"/>
                <w:color w:val="000000"/>
                <w:vertAlign w:val="subscript"/>
              </w:rPr>
              <w:t xml:space="preserve">м </w:t>
            </w:r>
            <w:r>
              <w:rPr>
                <w:rFonts w:ascii="Times New Roman"/>
                <w:b w:val="false"/>
                <w:i w:val="false"/>
                <w:color w:val="000000"/>
                <w:sz w:val="20"/>
              </w:rPr>
              <w:t xml:space="preserve">(cN )&gt;= 0,5 радикал </w:t>
            </w:r>
            <w:r>
              <w:br/>
            </w:r>
            <w:r>
              <w:rPr>
                <w:rFonts w:ascii="Times New Roman"/>
                <w:b w:val="false"/>
                <w:i w:val="false"/>
                <w:color w:val="000000"/>
                <w:sz w:val="20"/>
              </w:rPr>
              <w:t xml:space="preserve">
из Т, </w:t>
            </w:r>
            <w:r>
              <w:br/>
            </w:r>
            <w:r>
              <w:rPr>
                <w:rFonts w:ascii="Times New Roman"/>
                <w:b w:val="false"/>
                <w:i w:val="false"/>
                <w:color w:val="000000"/>
                <w:sz w:val="20"/>
              </w:rPr>
              <w:t xml:space="preserve">
   где Т толщина нитей в </w:t>
            </w:r>
            <w:r>
              <w:br/>
            </w:r>
            <w:r>
              <w:rPr>
                <w:rFonts w:ascii="Times New Roman"/>
                <w:b w:val="false"/>
                <w:i w:val="false"/>
                <w:color w:val="000000"/>
                <w:sz w:val="20"/>
              </w:rPr>
              <w:t xml:space="preserve">
децитекс (decitex).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Белковые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полученное из </w:t>
            </w:r>
            <w:r>
              <w:br/>
            </w:r>
            <w:r>
              <w:rPr>
                <w:rFonts w:ascii="Times New Roman"/>
                <w:b w:val="false"/>
                <w:i w:val="false"/>
                <w:color w:val="000000"/>
                <w:sz w:val="20"/>
              </w:rPr>
              <w:t xml:space="preserve">
натурального восстановлен- </w:t>
            </w:r>
            <w:r>
              <w:br/>
            </w:r>
            <w:r>
              <w:rPr>
                <w:rFonts w:ascii="Times New Roman"/>
                <w:b w:val="false"/>
                <w:i w:val="false"/>
                <w:color w:val="000000"/>
                <w:sz w:val="20"/>
              </w:rPr>
              <w:t xml:space="preserve">
ного белкового вещества и </w:t>
            </w:r>
            <w:r>
              <w:br/>
            </w:r>
            <w:r>
              <w:rPr>
                <w:rFonts w:ascii="Times New Roman"/>
                <w:b w:val="false"/>
                <w:i w:val="false"/>
                <w:color w:val="000000"/>
                <w:sz w:val="20"/>
              </w:rPr>
              <w:t xml:space="preserve">
стабилизированного </w:t>
            </w:r>
            <w:r>
              <w:br/>
            </w:r>
            <w:r>
              <w:rPr>
                <w:rFonts w:ascii="Times New Roman"/>
                <w:b w:val="false"/>
                <w:i w:val="false"/>
                <w:color w:val="000000"/>
                <w:sz w:val="20"/>
              </w:rPr>
              <w:t xml:space="preserve">
относительно воздействия </w:t>
            </w:r>
            <w:r>
              <w:br/>
            </w:r>
            <w:r>
              <w:rPr>
                <w:rFonts w:ascii="Times New Roman"/>
                <w:b w:val="false"/>
                <w:i w:val="false"/>
                <w:color w:val="000000"/>
                <w:sz w:val="20"/>
              </w:rPr>
              <w:t xml:space="preserve">
химических агентов.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Триацетат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полученное из </w:t>
            </w:r>
            <w:r>
              <w:br/>
            </w:r>
            <w:r>
              <w:rPr>
                <w:rFonts w:ascii="Times New Roman"/>
                <w:b w:val="false"/>
                <w:i w:val="false"/>
                <w:color w:val="000000"/>
                <w:sz w:val="20"/>
              </w:rPr>
              <w:t xml:space="preserve">
ацетата целлюлозы, которое </w:t>
            </w:r>
            <w:r>
              <w:br/>
            </w:r>
            <w:r>
              <w:rPr>
                <w:rFonts w:ascii="Times New Roman"/>
                <w:b w:val="false"/>
                <w:i w:val="false"/>
                <w:color w:val="000000"/>
                <w:sz w:val="20"/>
              </w:rPr>
              <w:t xml:space="preserve">
имеет минимум 92 % </w:t>
            </w:r>
            <w:r>
              <w:br/>
            </w:r>
            <w:r>
              <w:rPr>
                <w:rFonts w:ascii="Times New Roman"/>
                <w:b w:val="false"/>
                <w:i w:val="false"/>
                <w:color w:val="000000"/>
                <w:sz w:val="20"/>
              </w:rPr>
              <w:t xml:space="preserve">
гидроксиловых ацетиловых </w:t>
            </w:r>
            <w:r>
              <w:br/>
            </w:r>
            <w:r>
              <w:rPr>
                <w:rFonts w:ascii="Times New Roman"/>
                <w:b w:val="false"/>
                <w:i w:val="false"/>
                <w:color w:val="000000"/>
                <w:sz w:val="20"/>
              </w:rPr>
              <w:t xml:space="preserve">
групп.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Вискоза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из восстановленной </w:t>
            </w:r>
            <w:r>
              <w:br/>
            </w:r>
            <w:r>
              <w:rPr>
                <w:rFonts w:ascii="Times New Roman"/>
                <w:b w:val="false"/>
                <w:i w:val="false"/>
                <w:color w:val="000000"/>
                <w:sz w:val="20"/>
              </w:rPr>
              <w:t xml:space="preserve">
целлюлозы, полученное в </w:t>
            </w:r>
            <w:r>
              <w:br/>
            </w:r>
            <w:r>
              <w:rPr>
                <w:rFonts w:ascii="Times New Roman"/>
                <w:b w:val="false"/>
                <w:i w:val="false"/>
                <w:color w:val="000000"/>
                <w:sz w:val="20"/>
              </w:rPr>
              <w:t xml:space="preserve">
процессе модификации вискозы </w:t>
            </w:r>
            <w:r>
              <w:br/>
            </w:r>
            <w:r>
              <w:rPr>
                <w:rFonts w:ascii="Times New Roman"/>
                <w:b w:val="false"/>
                <w:i w:val="false"/>
                <w:color w:val="000000"/>
                <w:sz w:val="20"/>
              </w:rPr>
              <w:t xml:space="preserve">
для филаментных и прерывных </w:t>
            </w:r>
            <w:r>
              <w:br/>
            </w:r>
            <w:r>
              <w:rPr>
                <w:rFonts w:ascii="Times New Roman"/>
                <w:b w:val="false"/>
                <w:i w:val="false"/>
                <w:color w:val="000000"/>
                <w:sz w:val="20"/>
              </w:rPr>
              <w:t xml:space="preserve">
волокон.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Акриловые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состоящее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имеющих как минимум 85 % </w:t>
            </w:r>
            <w:r>
              <w:br/>
            </w:r>
            <w:r>
              <w:rPr>
                <w:rFonts w:ascii="Times New Roman"/>
                <w:b w:val="false"/>
                <w:i w:val="false"/>
                <w:color w:val="000000"/>
                <w:sz w:val="20"/>
              </w:rPr>
              <w:t xml:space="preserve">
акрилонитрила.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Хлорволокно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имеющих минимум 5 % от массы </w:t>
            </w:r>
            <w:r>
              <w:br/>
            </w:r>
            <w:r>
              <w:rPr>
                <w:rFonts w:ascii="Times New Roman"/>
                <w:b w:val="false"/>
                <w:i w:val="false"/>
                <w:color w:val="000000"/>
                <w:sz w:val="20"/>
              </w:rPr>
              <w:t xml:space="preserve">
мономерных единиц хлорвинила </w:t>
            </w:r>
            <w:r>
              <w:br/>
            </w:r>
            <w:r>
              <w:rPr>
                <w:rFonts w:ascii="Times New Roman"/>
                <w:b w:val="false"/>
                <w:i w:val="false"/>
                <w:color w:val="000000"/>
                <w:sz w:val="20"/>
              </w:rPr>
              <w:t xml:space="preserve">
или винилидена.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Флуорволокно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происходящих из </w:t>
            </w:r>
            <w:r>
              <w:br/>
            </w:r>
            <w:r>
              <w:rPr>
                <w:rFonts w:ascii="Times New Roman"/>
                <w:b w:val="false"/>
                <w:i w:val="false"/>
                <w:color w:val="000000"/>
                <w:sz w:val="20"/>
              </w:rPr>
              <w:t xml:space="preserve">
алифатических мономеров </w:t>
            </w:r>
            <w:r>
              <w:br/>
            </w:r>
            <w:r>
              <w:rPr>
                <w:rFonts w:ascii="Times New Roman"/>
                <w:b w:val="false"/>
                <w:i w:val="false"/>
                <w:color w:val="000000"/>
                <w:sz w:val="20"/>
              </w:rPr>
              <w:t xml:space="preserve">
углекислого флуора.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Модакриловые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имеющих в своей цепи минимум </w:t>
            </w:r>
            <w:r>
              <w:br/>
            </w:r>
            <w:r>
              <w:rPr>
                <w:rFonts w:ascii="Times New Roman"/>
                <w:b w:val="false"/>
                <w:i w:val="false"/>
                <w:color w:val="000000"/>
                <w:sz w:val="20"/>
              </w:rPr>
              <w:t xml:space="preserve">
50 % и максимум 85 % (от </w:t>
            </w:r>
            <w:r>
              <w:br/>
            </w:r>
            <w:r>
              <w:rPr>
                <w:rFonts w:ascii="Times New Roman"/>
                <w:b w:val="false"/>
                <w:i w:val="false"/>
                <w:color w:val="000000"/>
                <w:sz w:val="20"/>
              </w:rPr>
              <w:t xml:space="preserve">
массы) акрилонитриловых </w:t>
            </w:r>
            <w:r>
              <w:br/>
            </w:r>
            <w:r>
              <w:rPr>
                <w:rFonts w:ascii="Times New Roman"/>
                <w:b w:val="false"/>
                <w:i w:val="false"/>
                <w:color w:val="000000"/>
                <w:sz w:val="20"/>
              </w:rPr>
              <w:t xml:space="preserve">
единиц.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 или нейлон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синтетизированных линейных </w:t>
            </w:r>
            <w:r>
              <w:br/>
            </w:r>
            <w:r>
              <w:rPr>
                <w:rFonts w:ascii="Times New Roman"/>
                <w:b w:val="false"/>
                <w:i w:val="false"/>
                <w:color w:val="000000"/>
                <w:sz w:val="20"/>
              </w:rPr>
              <w:t xml:space="preserve">
макромолекул, имеющих в </w:t>
            </w:r>
            <w:r>
              <w:br/>
            </w:r>
            <w:r>
              <w:rPr>
                <w:rFonts w:ascii="Times New Roman"/>
                <w:b w:val="false"/>
                <w:i w:val="false"/>
                <w:color w:val="000000"/>
                <w:sz w:val="20"/>
              </w:rPr>
              <w:t xml:space="preserve">
цепи повторяющиеся амидные </w:t>
            </w:r>
            <w:r>
              <w:br/>
            </w:r>
            <w:r>
              <w:rPr>
                <w:rFonts w:ascii="Times New Roman"/>
                <w:b w:val="false"/>
                <w:i w:val="false"/>
                <w:color w:val="000000"/>
                <w:sz w:val="20"/>
              </w:rPr>
              <w:t xml:space="preserve">
группы, из которых как </w:t>
            </w:r>
            <w:r>
              <w:br/>
            </w:r>
            <w:r>
              <w:rPr>
                <w:rFonts w:ascii="Times New Roman"/>
                <w:b w:val="false"/>
                <w:i w:val="false"/>
                <w:color w:val="000000"/>
                <w:sz w:val="20"/>
              </w:rPr>
              <w:t xml:space="preserve">
минимум 85 % соединяются с </w:t>
            </w:r>
            <w:r>
              <w:br/>
            </w:r>
            <w:r>
              <w:rPr>
                <w:rFonts w:ascii="Times New Roman"/>
                <w:b w:val="false"/>
                <w:i w:val="false"/>
                <w:color w:val="000000"/>
                <w:sz w:val="20"/>
              </w:rPr>
              <w:t xml:space="preserve">
алифатическими или </w:t>
            </w:r>
            <w:r>
              <w:br/>
            </w:r>
            <w:r>
              <w:rPr>
                <w:rFonts w:ascii="Times New Roman"/>
                <w:b w:val="false"/>
                <w:i w:val="false"/>
                <w:color w:val="000000"/>
                <w:sz w:val="20"/>
              </w:rPr>
              <w:t xml:space="preserve">
циклоалифатическими </w:t>
            </w:r>
            <w:r>
              <w:br/>
            </w:r>
            <w:r>
              <w:rPr>
                <w:rFonts w:ascii="Times New Roman"/>
                <w:b w:val="false"/>
                <w:i w:val="false"/>
                <w:color w:val="000000"/>
                <w:sz w:val="20"/>
              </w:rPr>
              <w:t xml:space="preserve">
единицами.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Арамидные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состоящее из </w:t>
            </w:r>
            <w:r>
              <w:br/>
            </w:r>
            <w:r>
              <w:rPr>
                <w:rFonts w:ascii="Times New Roman"/>
                <w:b w:val="false"/>
                <w:i w:val="false"/>
                <w:color w:val="000000"/>
                <w:sz w:val="20"/>
              </w:rPr>
              <w:t xml:space="preserve">
синтетизированных линейных </w:t>
            </w:r>
            <w:r>
              <w:br/>
            </w:r>
            <w:r>
              <w:rPr>
                <w:rFonts w:ascii="Times New Roman"/>
                <w:b w:val="false"/>
                <w:i w:val="false"/>
                <w:color w:val="000000"/>
                <w:sz w:val="20"/>
              </w:rPr>
              <w:t xml:space="preserve">
макромолекул, образованных </w:t>
            </w:r>
            <w:r>
              <w:br/>
            </w:r>
            <w:r>
              <w:rPr>
                <w:rFonts w:ascii="Times New Roman"/>
                <w:b w:val="false"/>
                <w:i w:val="false"/>
                <w:color w:val="000000"/>
                <w:sz w:val="20"/>
              </w:rPr>
              <w:t xml:space="preserve">
из ароматических групп </w:t>
            </w:r>
            <w:r>
              <w:br/>
            </w:r>
            <w:r>
              <w:rPr>
                <w:rFonts w:ascii="Times New Roman"/>
                <w:b w:val="false"/>
                <w:i w:val="false"/>
                <w:color w:val="000000"/>
                <w:sz w:val="20"/>
              </w:rPr>
              <w:t xml:space="preserve">
связанных амидными или </w:t>
            </w:r>
            <w:r>
              <w:br/>
            </w:r>
            <w:r>
              <w:rPr>
                <w:rFonts w:ascii="Times New Roman"/>
                <w:b w:val="false"/>
                <w:i w:val="false"/>
                <w:color w:val="000000"/>
                <w:sz w:val="20"/>
              </w:rPr>
              <w:t xml:space="preserve">
имидными соединениями из </w:t>
            </w:r>
            <w:r>
              <w:br/>
            </w:r>
            <w:r>
              <w:rPr>
                <w:rFonts w:ascii="Times New Roman"/>
                <w:b w:val="false"/>
                <w:i w:val="false"/>
                <w:color w:val="000000"/>
                <w:sz w:val="20"/>
              </w:rPr>
              <w:t xml:space="preserve">
которых минимум 85 % </w:t>
            </w:r>
            <w:r>
              <w:br/>
            </w:r>
            <w:r>
              <w:rPr>
                <w:rFonts w:ascii="Times New Roman"/>
                <w:b w:val="false"/>
                <w:i w:val="false"/>
                <w:color w:val="000000"/>
                <w:sz w:val="20"/>
              </w:rPr>
              <w:t xml:space="preserve">
соединяются прямо к двум </w:t>
            </w:r>
            <w:r>
              <w:br/>
            </w:r>
            <w:r>
              <w:rPr>
                <w:rFonts w:ascii="Times New Roman"/>
                <w:b w:val="false"/>
                <w:i w:val="false"/>
                <w:color w:val="000000"/>
                <w:sz w:val="20"/>
              </w:rPr>
              <w:t xml:space="preserve">
ароматическим звеньям и </w:t>
            </w:r>
            <w:r>
              <w:br/>
            </w:r>
            <w:r>
              <w:rPr>
                <w:rFonts w:ascii="Times New Roman"/>
                <w:b w:val="false"/>
                <w:i w:val="false"/>
                <w:color w:val="000000"/>
                <w:sz w:val="20"/>
              </w:rPr>
              <w:t xml:space="preserve">
имеющих число имидных групп, </w:t>
            </w:r>
            <w:r>
              <w:br/>
            </w:r>
            <w:r>
              <w:rPr>
                <w:rFonts w:ascii="Times New Roman"/>
                <w:b w:val="false"/>
                <w:i w:val="false"/>
                <w:color w:val="000000"/>
                <w:sz w:val="20"/>
              </w:rPr>
              <w:t xml:space="preserve">
если таковые имеются, не </w:t>
            </w:r>
            <w:r>
              <w:br/>
            </w:r>
            <w:r>
              <w:rPr>
                <w:rFonts w:ascii="Times New Roman"/>
                <w:b w:val="false"/>
                <w:i w:val="false"/>
                <w:color w:val="000000"/>
                <w:sz w:val="20"/>
              </w:rPr>
              <w:t xml:space="preserve">
больше чем число амидных </w:t>
            </w:r>
            <w:r>
              <w:br/>
            </w:r>
            <w:r>
              <w:rPr>
                <w:rFonts w:ascii="Times New Roman"/>
                <w:b w:val="false"/>
                <w:i w:val="false"/>
                <w:color w:val="000000"/>
                <w:sz w:val="20"/>
              </w:rPr>
              <w:t xml:space="preserve">
групп.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Полиимидные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состоящее из </w:t>
            </w:r>
            <w:r>
              <w:br/>
            </w:r>
            <w:r>
              <w:rPr>
                <w:rFonts w:ascii="Times New Roman"/>
                <w:b w:val="false"/>
                <w:i w:val="false"/>
                <w:color w:val="000000"/>
                <w:sz w:val="20"/>
              </w:rPr>
              <w:t xml:space="preserve">
синтетизированных линейных </w:t>
            </w:r>
            <w:r>
              <w:br/>
            </w:r>
            <w:r>
              <w:rPr>
                <w:rFonts w:ascii="Times New Roman"/>
                <w:b w:val="false"/>
                <w:i w:val="false"/>
                <w:color w:val="000000"/>
                <w:sz w:val="20"/>
              </w:rPr>
              <w:t xml:space="preserve">
макромолекул, содержащие </w:t>
            </w:r>
            <w:r>
              <w:br/>
            </w:r>
            <w:r>
              <w:rPr>
                <w:rFonts w:ascii="Times New Roman"/>
                <w:b w:val="false"/>
                <w:i w:val="false"/>
                <w:color w:val="000000"/>
                <w:sz w:val="20"/>
              </w:rPr>
              <w:t xml:space="preserve">
повторяющиеся имидные </w:t>
            </w:r>
            <w:r>
              <w:br/>
            </w:r>
            <w:r>
              <w:rPr>
                <w:rFonts w:ascii="Times New Roman"/>
                <w:b w:val="false"/>
                <w:i w:val="false"/>
                <w:color w:val="000000"/>
                <w:sz w:val="20"/>
              </w:rPr>
              <w:t xml:space="preserve">
единицы.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Лиочел (Lyocel)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из восстановленной </w:t>
            </w:r>
            <w:r>
              <w:br/>
            </w:r>
            <w:r>
              <w:rPr>
                <w:rFonts w:ascii="Times New Roman"/>
                <w:b w:val="false"/>
                <w:i w:val="false"/>
                <w:color w:val="000000"/>
                <w:sz w:val="20"/>
              </w:rPr>
              <w:t xml:space="preserve">
целлюлозы, полученное путем </w:t>
            </w:r>
            <w:r>
              <w:br/>
            </w:r>
            <w:r>
              <w:rPr>
                <w:rFonts w:ascii="Times New Roman"/>
                <w:b w:val="false"/>
                <w:i w:val="false"/>
                <w:color w:val="000000"/>
                <w:sz w:val="20"/>
              </w:rPr>
              <w:t xml:space="preserve">
растворения и путем </w:t>
            </w:r>
            <w:r>
              <w:br/>
            </w:r>
            <w:r>
              <w:rPr>
                <w:rFonts w:ascii="Times New Roman"/>
                <w:b w:val="false"/>
                <w:i w:val="false"/>
                <w:color w:val="000000"/>
                <w:sz w:val="20"/>
              </w:rPr>
              <w:t xml:space="preserve">
прядения с органическим </w:t>
            </w:r>
            <w:r>
              <w:br/>
            </w:r>
            <w:r>
              <w:rPr>
                <w:rFonts w:ascii="Times New Roman"/>
                <w:b w:val="false"/>
                <w:i w:val="false"/>
                <w:color w:val="000000"/>
                <w:sz w:val="20"/>
              </w:rPr>
              <w:t xml:space="preserve">
растворителем, без </w:t>
            </w:r>
            <w:r>
              <w:br/>
            </w:r>
            <w:r>
              <w:rPr>
                <w:rFonts w:ascii="Times New Roman"/>
                <w:b w:val="false"/>
                <w:i w:val="false"/>
                <w:color w:val="000000"/>
                <w:sz w:val="20"/>
              </w:rPr>
              <w:t xml:space="preserve">
образования производных.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состоящее из </w:t>
            </w:r>
            <w:r>
              <w:br/>
            </w:r>
            <w:r>
              <w:rPr>
                <w:rFonts w:ascii="Times New Roman"/>
                <w:b w:val="false"/>
                <w:i w:val="false"/>
                <w:color w:val="000000"/>
                <w:sz w:val="20"/>
              </w:rPr>
              <w:t xml:space="preserve">
линейных молекул, включающих </w:t>
            </w:r>
            <w:r>
              <w:br/>
            </w:r>
            <w:r>
              <w:rPr>
                <w:rFonts w:ascii="Times New Roman"/>
                <w:b w:val="false"/>
                <w:i w:val="false"/>
                <w:color w:val="000000"/>
                <w:sz w:val="20"/>
              </w:rPr>
              <w:t xml:space="preserve">
как минимум 85 % (от веса) </w:t>
            </w:r>
            <w:r>
              <w:br/>
            </w:r>
            <w:r>
              <w:rPr>
                <w:rFonts w:ascii="Times New Roman"/>
                <w:b w:val="false"/>
                <w:i w:val="false"/>
                <w:color w:val="000000"/>
                <w:sz w:val="20"/>
              </w:rPr>
              <w:t xml:space="preserve">
эфира диола с терефталевой </w:t>
            </w:r>
            <w:r>
              <w:br/>
            </w:r>
            <w:r>
              <w:rPr>
                <w:rFonts w:ascii="Times New Roman"/>
                <w:b w:val="false"/>
                <w:i w:val="false"/>
                <w:color w:val="000000"/>
                <w:sz w:val="20"/>
              </w:rPr>
              <w:t xml:space="preserve">
кислотой.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состоящее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насыщенных незамененных </w:t>
            </w:r>
            <w:r>
              <w:br/>
            </w:r>
            <w:r>
              <w:rPr>
                <w:rFonts w:ascii="Times New Roman"/>
                <w:b w:val="false"/>
                <w:i w:val="false"/>
                <w:color w:val="000000"/>
                <w:sz w:val="20"/>
              </w:rPr>
              <w:t xml:space="preserve">
алифатических углеводородов.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Полипропилен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состоящее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насыщенных алифатических </w:t>
            </w:r>
            <w:r>
              <w:br/>
            </w:r>
            <w:r>
              <w:rPr>
                <w:rFonts w:ascii="Times New Roman"/>
                <w:b w:val="false"/>
                <w:i w:val="false"/>
                <w:color w:val="000000"/>
                <w:sz w:val="20"/>
              </w:rPr>
              <w:t xml:space="preserve">
углеводородов в котором </w:t>
            </w:r>
            <w:r>
              <w:br/>
            </w:r>
            <w:r>
              <w:rPr>
                <w:rFonts w:ascii="Times New Roman"/>
                <w:b w:val="false"/>
                <w:i w:val="false"/>
                <w:color w:val="000000"/>
                <w:sz w:val="20"/>
              </w:rPr>
              <w:t xml:space="preserve">
один из двух атомов углерода </w:t>
            </w:r>
            <w:r>
              <w:br/>
            </w:r>
            <w:r>
              <w:rPr>
                <w:rFonts w:ascii="Times New Roman"/>
                <w:b w:val="false"/>
                <w:i w:val="false"/>
                <w:color w:val="000000"/>
                <w:sz w:val="20"/>
              </w:rPr>
              <w:t xml:space="preserve">
связан с метиловым </w:t>
            </w:r>
            <w:r>
              <w:br/>
            </w:r>
            <w:r>
              <w:rPr>
                <w:rFonts w:ascii="Times New Roman"/>
                <w:b w:val="false"/>
                <w:i w:val="false"/>
                <w:color w:val="000000"/>
                <w:sz w:val="20"/>
              </w:rPr>
              <w:t xml:space="preserve">
соединением в изостатической </w:t>
            </w:r>
            <w:r>
              <w:br/>
            </w:r>
            <w:r>
              <w:rPr>
                <w:rFonts w:ascii="Times New Roman"/>
                <w:b w:val="false"/>
                <w:i w:val="false"/>
                <w:color w:val="000000"/>
                <w:sz w:val="20"/>
              </w:rPr>
              <w:t xml:space="preserve">
позиции без другой </w:t>
            </w:r>
            <w:r>
              <w:br/>
            </w:r>
            <w:r>
              <w:rPr>
                <w:rFonts w:ascii="Times New Roman"/>
                <w:b w:val="false"/>
                <w:i w:val="false"/>
                <w:color w:val="000000"/>
                <w:sz w:val="20"/>
              </w:rPr>
              <w:t xml:space="preserve">
субстанции.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Полилактид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которые представляют в своей </w:t>
            </w:r>
            <w:r>
              <w:br/>
            </w:r>
            <w:r>
              <w:rPr>
                <w:rFonts w:ascii="Times New Roman"/>
                <w:b w:val="false"/>
                <w:i w:val="false"/>
                <w:color w:val="000000"/>
                <w:sz w:val="20"/>
              </w:rPr>
              <w:t xml:space="preserve">
цепи, по меньшей мере 85 % </w:t>
            </w:r>
            <w:r>
              <w:br/>
            </w:r>
            <w:r>
              <w:rPr>
                <w:rFonts w:ascii="Times New Roman"/>
                <w:b w:val="false"/>
                <w:i w:val="false"/>
                <w:color w:val="000000"/>
                <w:sz w:val="20"/>
              </w:rPr>
              <w:t xml:space="preserve">
(от массы) единиц эфиров </w:t>
            </w:r>
            <w:r>
              <w:br/>
            </w:r>
            <w:r>
              <w:rPr>
                <w:rFonts w:ascii="Times New Roman"/>
                <w:b w:val="false"/>
                <w:i w:val="false"/>
                <w:color w:val="000000"/>
                <w:sz w:val="20"/>
              </w:rPr>
              <w:t xml:space="preserve">
молочной кислоты полученной </w:t>
            </w:r>
            <w:r>
              <w:br/>
            </w:r>
            <w:r>
              <w:rPr>
                <w:rFonts w:ascii="Times New Roman"/>
                <w:b w:val="false"/>
                <w:i w:val="false"/>
                <w:color w:val="000000"/>
                <w:sz w:val="20"/>
              </w:rPr>
              <w:t xml:space="preserve">
из натурального сахара, </w:t>
            </w:r>
            <w:r>
              <w:br/>
            </w:r>
            <w:r>
              <w:rPr>
                <w:rFonts w:ascii="Times New Roman"/>
                <w:b w:val="false"/>
                <w:i w:val="false"/>
                <w:color w:val="000000"/>
                <w:sz w:val="20"/>
              </w:rPr>
              <w:t xml:space="preserve">
температура плавления </w:t>
            </w:r>
            <w:r>
              <w:br/>
            </w:r>
            <w:r>
              <w:rPr>
                <w:rFonts w:ascii="Times New Roman"/>
                <w:b w:val="false"/>
                <w:i w:val="false"/>
                <w:color w:val="000000"/>
                <w:sz w:val="20"/>
              </w:rPr>
              <w:t xml:space="preserve">
которого как минимум 135 </w:t>
            </w:r>
            <w:r>
              <w:rPr>
                <w:rFonts w:ascii="Times New Roman"/>
                <w:b w:val="false"/>
                <w:i w:val="false"/>
                <w:color w:val="000000"/>
                <w:vertAlign w:val="superscript"/>
              </w:rPr>
              <w:t xml:space="preserve">o </w:t>
            </w:r>
            <w:r>
              <w:rPr>
                <w:rFonts w:ascii="Times New Roman"/>
                <w:b w:val="false"/>
                <w:i w:val="false"/>
                <w:color w:val="000000"/>
                <w:sz w:val="20"/>
              </w:rPr>
              <w:t xml:space="preserve">С.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Поликарбамид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из линейных </w:t>
            </w:r>
            <w:r>
              <w:br/>
            </w:r>
            <w:r>
              <w:rPr>
                <w:rFonts w:ascii="Times New Roman"/>
                <w:b w:val="false"/>
                <w:i w:val="false"/>
                <w:color w:val="000000"/>
                <w:sz w:val="20"/>
              </w:rPr>
              <w:t xml:space="preserve">
макромолекул, представляющие </w:t>
            </w:r>
            <w:r>
              <w:br/>
            </w:r>
            <w:r>
              <w:rPr>
                <w:rFonts w:ascii="Times New Roman"/>
                <w:b w:val="false"/>
                <w:i w:val="false"/>
                <w:color w:val="000000"/>
                <w:sz w:val="20"/>
              </w:rPr>
              <w:t xml:space="preserve">
в цепи повторяющуюся </w:t>
            </w:r>
            <w:r>
              <w:br/>
            </w:r>
            <w:r>
              <w:rPr>
                <w:rFonts w:ascii="Times New Roman"/>
                <w:b w:val="false"/>
                <w:i w:val="false"/>
                <w:color w:val="000000"/>
                <w:sz w:val="20"/>
              </w:rPr>
              <w:t xml:space="preserve">
функциональную группу </w:t>
            </w:r>
            <w:r>
              <w:br/>
            </w:r>
            <w:r>
              <w:rPr>
                <w:rFonts w:ascii="Times New Roman"/>
                <w:b w:val="false"/>
                <w:i w:val="false"/>
                <w:color w:val="000000"/>
                <w:sz w:val="20"/>
              </w:rPr>
              <w:t xml:space="preserve">
мочевины (NH-CO-NH).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состоящих из цепей, в </w:t>
            </w:r>
            <w:r>
              <w:br/>
            </w:r>
            <w:r>
              <w:rPr>
                <w:rFonts w:ascii="Times New Roman"/>
                <w:b w:val="false"/>
                <w:i w:val="false"/>
                <w:color w:val="000000"/>
                <w:sz w:val="20"/>
              </w:rPr>
              <w:t xml:space="preserve">
которых повторяется группа </w:t>
            </w:r>
            <w:r>
              <w:br/>
            </w:r>
            <w:r>
              <w:rPr>
                <w:rFonts w:ascii="Times New Roman"/>
                <w:b w:val="false"/>
                <w:i w:val="false"/>
                <w:color w:val="000000"/>
                <w:sz w:val="20"/>
              </w:rPr>
              <w:t xml:space="preserve">
уретан.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Винильные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образованное из </w:t>
            </w:r>
            <w:r>
              <w:br/>
            </w:r>
            <w:r>
              <w:rPr>
                <w:rFonts w:ascii="Times New Roman"/>
                <w:b w:val="false"/>
                <w:i w:val="false"/>
                <w:color w:val="000000"/>
                <w:sz w:val="20"/>
              </w:rPr>
              <w:t xml:space="preserve">
линейных макромолекул, </w:t>
            </w:r>
            <w:r>
              <w:br/>
            </w:r>
            <w:r>
              <w:rPr>
                <w:rFonts w:ascii="Times New Roman"/>
                <w:b w:val="false"/>
                <w:i w:val="false"/>
                <w:color w:val="000000"/>
                <w:sz w:val="20"/>
              </w:rPr>
              <w:t xml:space="preserve">
имеющее одну цепь, состоящую </w:t>
            </w:r>
            <w:r>
              <w:br/>
            </w:r>
            <w:r>
              <w:rPr>
                <w:rFonts w:ascii="Times New Roman"/>
                <w:b w:val="false"/>
                <w:i w:val="false"/>
                <w:color w:val="000000"/>
                <w:sz w:val="20"/>
              </w:rPr>
              <w:t xml:space="preserve">
из поливинильного спирта </w:t>
            </w:r>
            <w:r>
              <w:br/>
            </w:r>
            <w:r>
              <w:rPr>
                <w:rFonts w:ascii="Times New Roman"/>
                <w:b w:val="false"/>
                <w:i w:val="false"/>
                <w:color w:val="000000"/>
                <w:sz w:val="20"/>
              </w:rPr>
              <w:t xml:space="preserve">
разной степени </w:t>
            </w:r>
            <w:r>
              <w:br/>
            </w:r>
            <w:r>
              <w:rPr>
                <w:rFonts w:ascii="Times New Roman"/>
                <w:b w:val="false"/>
                <w:i w:val="false"/>
                <w:color w:val="000000"/>
                <w:sz w:val="20"/>
              </w:rPr>
              <w:t xml:space="preserve">
ацетилирования.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Тривинильные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Волокна, образованные из </w:t>
            </w:r>
            <w:r>
              <w:br/>
            </w:r>
            <w:r>
              <w:rPr>
                <w:rFonts w:ascii="Times New Roman"/>
                <w:b w:val="false"/>
                <w:i w:val="false"/>
                <w:color w:val="000000"/>
                <w:sz w:val="20"/>
              </w:rPr>
              <w:t xml:space="preserve">
акрилонитрильных полимеров и </w:t>
            </w:r>
            <w:r>
              <w:br/>
            </w:r>
            <w:r>
              <w:rPr>
                <w:rFonts w:ascii="Times New Roman"/>
                <w:b w:val="false"/>
                <w:i w:val="false"/>
                <w:color w:val="000000"/>
                <w:sz w:val="20"/>
              </w:rPr>
              <w:t xml:space="preserve">
винильных хлорированных </w:t>
            </w:r>
            <w:r>
              <w:br/>
            </w:r>
            <w:r>
              <w:rPr>
                <w:rFonts w:ascii="Times New Roman"/>
                <w:b w:val="false"/>
                <w:i w:val="false"/>
                <w:color w:val="000000"/>
                <w:sz w:val="20"/>
              </w:rPr>
              <w:t xml:space="preserve">
мономеров и которые не могут </w:t>
            </w:r>
            <w:r>
              <w:br/>
            </w:r>
            <w:r>
              <w:rPr>
                <w:rFonts w:ascii="Times New Roman"/>
                <w:b w:val="false"/>
                <w:i w:val="false"/>
                <w:color w:val="000000"/>
                <w:sz w:val="20"/>
              </w:rPr>
              <w:t xml:space="preserve">
составлять более 50 % от </w:t>
            </w:r>
            <w:r>
              <w:br/>
            </w:r>
            <w:r>
              <w:rPr>
                <w:rFonts w:ascii="Times New Roman"/>
                <w:b w:val="false"/>
                <w:i w:val="false"/>
                <w:color w:val="000000"/>
                <w:sz w:val="20"/>
              </w:rPr>
              <w:t xml:space="preserve">
общей массы. </w:t>
            </w:r>
          </w:p>
        </w:tc>
      </w:tr>
      <w:tr>
        <w:trPr>
          <w:trHeight w:val="282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Эластодиены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Эластоволокно, состоящее из </w:t>
            </w:r>
            <w:r>
              <w:br/>
            </w:r>
            <w:r>
              <w:rPr>
                <w:rFonts w:ascii="Times New Roman"/>
                <w:b w:val="false"/>
                <w:i w:val="false"/>
                <w:color w:val="000000"/>
                <w:sz w:val="20"/>
              </w:rPr>
              <w:t xml:space="preserve">
натурального или </w:t>
            </w:r>
            <w:r>
              <w:br/>
            </w:r>
            <w:r>
              <w:rPr>
                <w:rFonts w:ascii="Times New Roman"/>
                <w:b w:val="false"/>
                <w:i w:val="false"/>
                <w:color w:val="000000"/>
                <w:sz w:val="20"/>
              </w:rPr>
              <w:t xml:space="preserve">
синтетического полиизопрена </w:t>
            </w:r>
            <w:r>
              <w:br/>
            </w:r>
            <w:r>
              <w:rPr>
                <w:rFonts w:ascii="Times New Roman"/>
                <w:b w:val="false"/>
                <w:i w:val="false"/>
                <w:color w:val="000000"/>
                <w:sz w:val="20"/>
              </w:rPr>
              <w:t xml:space="preserve">
(или из одного или </w:t>
            </w:r>
            <w:r>
              <w:br/>
            </w:r>
            <w:r>
              <w:rPr>
                <w:rFonts w:ascii="Times New Roman"/>
                <w:b w:val="false"/>
                <w:i w:val="false"/>
                <w:color w:val="000000"/>
                <w:sz w:val="20"/>
              </w:rPr>
              <w:t xml:space="preserve">
нескольких диенов) </w:t>
            </w:r>
            <w:r>
              <w:br/>
            </w:r>
            <w:r>
              <w:rPr>
                <w:rFonts w:ascii="Times New Roman"/>
                <w:b w:val="false"/>
                <w:i w:val="false"/>
                <w:color w:val="000000"/>
                <w:sz w:val="20"/>
              </w:rPr>
              <w:t xml:space="preserve">
полимеризированных с одним </w:t>
            </w:r>
            <w:r>
              <w:br/>
            </w:r>
            <w:r>
              <w:rPr>
                <w:rFonts w:ascii="Times New Roman"/>
                <w:b w:val="false"/>
                <w:i w:val="false"/>
                <w:color w:val="000000"/>
                <w:sz w:val="20"/>
              </w:rPr>
              <w:t xml:space="preserve">
или несколькими винилами, </w:t>
            </w:r>
            <w:r>
              <w:br/>
            </w:r>
            <w:r>
              <w:rPr>
                <w:rFonts w:ascii="Times New Roman"/>
                <w:b w:val="false"/>
                <w:i w:val="false"/>
                <w:color w:val="000000"/>
                <w:sz w:val="20"/>
              </w:rPr>
              <w:t xml:space="preserve">
которые если под </w:t>
            </w:r>
            <w:r>
              <w:br/>
            </w:r>
            <w:r>
              <w:rPr>
                <w:rFonts w:ascii="Times New Roman"/>
                <w:b w:val="false"/>
                <w:i w:val="false"/>
                <w:color w:val="000000"/>
                <w:sz w:val="20"/>
              </w:rPr>
              <w:t xml:space="preserve">
воздействием силы тяги </w:t>
            </w:r>
            <w:r>
              <w:br/>
            </w:r>
            <w:r>
              <w:rPr>
                <w:rFonts w:ascii="Times New Roman"/>
                <w:b w:val="false"/>
                <w:i w:val="false"/>
                <w:color w:val="000000"/>
                <w:sz w:val="20"/>
              </w:rPr>
              <w:t xml:space="preserve">
растягиваются в три раза по </w:t>
            </w:r>
            <w:r>
              <w:br/>
            </w:r>
            <w:r>
              <w:rPr>
                <w:rFonts w:ascii="Times New Roman"/>
                <w:b w:val="false"/>
                <w:i w:val="false"/>
                <w:color w:val="000000"/>
                <w:sz w:val="20"/>
              </w:rPr>
              <w:t xml:space="preserve">
сравнению с первоначальной </w:t>
            </w:r>
            <w:r>
              <w:br/>
            </w:r>
            <w:r>
              <w:rPr>
                <w:rFonts w:ascii="Times New Roman"/>
                <w:b w:val="false"/>
                <w:i w:val="false"/>
                <w:color w:val="000000"/>
                <w:sz w:val="20"/>
              </w:rPr>
              <w:t xml:space="preserve">
длиной, быстро возвращаются </w:t>
            </w:r>
            <w:r>
              <w:br/>
            </w:r>
            <w:r>
              <w:rPr>
                <w:rFonts w:ascii="Times New Roman"/>
                <w:b w:val="false"/>
                <w:i w:val="false"/>
                <w:color w:val="000000"/>
                <w:sz w:val="20"/>
              </w:rPr>
              <w:t xml:space="preserve">
к первоначальной длине тогда </w:t>
            </w:r>
            <w:r>
              <w:br/>
            </w:r>
            <w:r>
              <w:rPr>
                <w:rFonts w:ascii="Times New Roman"/>
                <w:b w:val="false"/>
                <w:i w:val="false"/>
                <w:color w:val="000000"/>
                <w:sz w:val="20"/>
              </w:rPr>
              <w:t xml:space="preserve">
когда сила тяги прекращает </w:t>
            </w:r>
            <w:r>
              <w:br/>
            </w:r>
            <w:r>
              <w:rPr>
                <w:rFonts w:ascii="Times New Roman"/>
                <w:b w:val="false"/>
                <w:i w:val="false"/>
                <w:color w:val="000000"/>
                <w:sz w:val="20"/>
              </w:rPr>
              <w:t xml:space="preserve">
действовать.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Эластан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Эластоволокно, состоящее </w:t>
            </w:r>
            <w:r>
              <w:br/>
            </w:r>
            <w:r>
              <w:rPr>
                <w:rFonts w:ascii="Times New Roman"/>
                <w:b w:val="false"/>
                <w:i w:val="false"/>
                <w:color w:val="000000"/>
                <w:sz w:val="20"/>
              </w:rPr>
              <w:t xml:space="preserve">
минимум из 85 % от массы из </w:t>
            </w:r>
            <w:r>
              <w:br/>
            </w:r>
            <w:r>
              <w:rPr>
                <w:rFonts w:ascii="Times New Roman"/>
                <w:b w:val="false"/>
                <w:i w:val="false"/>
                <w:color w:val="000000"/>
                <w:sz w:val="20"/>
              </w:rPr>
              <w:t xml:space="preserve">
сегментированного </w:t>
            </w:r>
            <w:r>
              <w:br/>
            </w:r>
            <w:r>
              <w:rPr>
                <w:rFonts w:ascii="Times New Roman"/>
                <w:b w:val="false"/>
                <w:i w:val="false"/>
                <w:color w:val="000000"/>
                <w:sz w:val="20"/>
              </w:rPr>
              <w:t xml:space="preserve">
полиуретана, который, если </w:t>
            </w:r>
            <w:r>
              <w:br/>
            </w:r>
            <w:r>
              <w:rPr>
                <w:rFonts w:ascii="Times New Roman"/>
                <w:b w:val="false"/>
                <w:i w:val="false"/>
                <w:color w:val="000000"/>
                <w:sz w:val="20"/>
              </w:rPr>
              <w:t xml:space="preserve">
под воздействием силы тяги </w:t>
            </w:r>
            <w:r>
              <w:br/>
            </w:r>
            <w:r>
              <w:rPr>
                <w:rFonts w:ascii="Times New Roman"/>
                <w:b w:val="false"/>
                <w:i w:val="false"/>
                <w:color w:val="000000"/>
                <w:sz w:val="20"/>
              </w:rPr>
              <w:t xml:space="preserve">
растягиваются в три раза по </w:t>
            </w:r>
            <w:r>
              <w:br/>
            </w:r>
            <w:r>
              <w:rPr>
                <w:rFonts w:ascii="Times New Roman"/>
                <w:b w:val="false"/>
                <w:i w:val="false"/>
                <w:color w:val="000000"/>
                <w:sz w:val="20"/>
              </w:rPr>
              <w:t xml:space="preserve">
сравнению с первоначальной </w:t>
            </w:r>
            <w:r>
              <w:br/>
            </w:r>
            <w:r>
              <w:rPr>
                <w:rFonts w:ascii="Times New Roman"/>
                <w:b w:val="false"/>
                <w:i w:val="false"/>
                <w:color w:val="000000"/>
                <w:sz w:val="20"/>
              </w:rPr>
              <w:t xml:space="preserve">
длиной, быстро возвращается </w:t>
            </w:r>
            <w:r>
              <w:br/>
            </w:r>
            <w:r>
              <w:rPr>
                <w:rFonts w:ascii="Times New Roman"/>
                <w:b w:val="false"/>
                <w:i w:val="false"/>
                <w:color w:val="000000"/>
                <w:sz w:val="20"/>
              </w:rPr>
              <w:t xml:space="preserve">
к первоначальной длине тогда </w:t>
            </w:r>
            <w:r>
              <w:br/>
            </w:r>
            <w:r>
              <w:rPr>
                <w:rFonts w:ascii="Times New Roman"/>
                <w:b w:val="false"/>
                <w:i w:val="false"/>
                <w:color w:val="000000"/>
                <w:sz w:val="20"/>
              </w:rPr>
              <w:t xml:space="preserve">
когда сила тяги прекращает </w:t>
            </w:r>
            <w:r>
              <w:br/>
            </w:r>
            <w:r>
              <w:rPr>
                <w:rFonts w:ascii="Times New Roman"/>
                <w:b w:val="false"/>
                <w:i w:val="false"/>
                <w:color w:val="000000"/>
                <w:sz w:val="20"/>
              </w:rPr>
              <w:t xml:space="preserve">
действовать.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Стекловолокно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произведенное из </w:t>
            </w:r>
            <w:r>
              <w:br/>
            </w:r>
            <w:r>
              <w:rPr>
                <w:rFonts w:ascii="Times New Roman"/>
                <w:b w:val="false"/>
                <w:i w:val="false"/>
                <w:color w:val="000000"/>
                <w:sz w:val="20"/>
              </w:rPr>
              <w:t xml:space="preserve">
стекла.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соответствующее </w:t>
            </w:r>
            <w:r>
              <w:br/>
            </w:r>
            <w:r>
              <w:rPr>
                <w:rFonts w:ascii="Times New Roman"/>
                <w:b w:val="false"/>
                <w:i w:val="false"/>
                <w:color w:val="000000"/>
                <w:sz w:val="20"/>
              </w:rPr>
              <w:t xml:space="preserve">
материалу из </w:t>
            </w:r>
            <w:r>
              <w:br/>
            </w:r>
            <w:r>
              <w:rPr>
                <w:rFonts w:ascii="Times New Roman"/>
                <w:b w:val="false"/>
                <w:i w:val="false"/>
                <w:color w:val="000000"/>
                <w:sz w:val="20"/>
              </w:rPr>
              <w:t xml:space="preserve">
которого состоят </w:t>
            </w:r>
            <w:r>
              <w:br/>
            </w:r>
            <w:r>
              <w:rPr>
                <w:rFonts w:ascii="Times New Roman"/>
                <w:b w:val="false"/>
                <w:i w:val="false"/>
                <w:color w:val="000000"/>
                <w:sz w:val="20"/>
              </w:rPr>
              <w:t xml:space="preserve">
волокна (например: </w:t>
            </w:r>
            <w:r>
              <w:br/>
            </w:r>
            <w:r>
              <w:rPr>
                <w:rFonts w:ascii="Times New Roman"/>
                <w:b w:val="false"/>
                <w:i w:val="false"/>
                <w:color w:val="000000"/>
                <w:sz w:val="20"/>
              </w:rPr>
              <w:t xml:space="preserve">
металл, </w:t>
            </w:r>
            <w:r>
              <w:br/>
            </w:r>
            <w:r>
              <w:rPr>
                <w:rFonts w:ascii="Times New Roman"/>
                <w:b w:val="false"/>
                <w:i w:val="false"/>
                <w:color w:val="000000"/>
                <w:sz w:val="20"/>
              </w:rPr>
              <w:t xml:space="preserve">
металлизированные, </w:t>
            </w:r>
            <w:r>
              <w:br/>
            </w:r>
            <w:r>
              <w:rPr>
                <w:rFonts w:ascii="Times New Roman"/>
                <w:b w:val="false"/>
                <w:i w:val="false"/>
                <w:color w:val="000000"/>
                <w:sz w:val="20"/>
              </w:rPr>
              <w:t xml:space="preserve">
металлические, </w:t>
            </w:r>
            <w:r>
              <w:br/>
            </w:r>
            <w:r>
              <w:rPr>
                <w:rFonts w:ascii="Times New Roman"/>
                <w:b w:val="false"/>
                <w:i w:val="false"/>
                <w:color w:val="000000"/>
                <w:sz w:val="20"/>
              </w:rPr>
              <w:t xml:space="preserve">
асбест, бумага) </w:t>
            </w:r>
            <w:r>
              <w:br/>
            </w:r>
            <w:r>
              <w:rPr>
                <w:rFonts w:ascii="Times New Roman"/>
                <w:b w:val="false"/>
                <w:i w:val="false"/>
                <w:color w:val="000000"/>
                <w:sz w:val="20"/>
              </w:rPr>
              <w:t xml:space="preserve">
перед которым стоит </w:t>
            </w:r>
            <w:r>
              <w:br/>
            </w:r>
            <w:r>
              <w:rPr>
                <w:rFonts w:ascii="Times New Roman"/>
                <w:b w:val="false"/>
                <w:i w:val="false"/>
                <w:color w:val="000000"/>
                <w:sz w:val="20"/>
              </w:rPr>
              <w:t xml:space="preserve">
или нет слово «нить» </w:t>
            </w:r>
            <w:r>
              <w:br/>
            </w:r>
            <w:r>
              <w:rPr>
                <w:rFonts w:ascii="Times New Roman"/>
                <w:b w:val="false"/>
                <w:i w:val="false"/>
                <w:color w:val="000000"/>
                <w:sz w:val="20"/>
              </w:rPr>
              <w:t xml:space="preserve">
или «волокно»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Волокна, состоящие из смеси </w:t>
            </w:r>
            <w:r>
              <w:br/>
            </w:r>
            <w:r>
              <w:rPr>
                <w:rFonts w:ascii="Times New Roman"/>
                <w:b w:val="false"/>
                <w:i w:val="false"/>
                <w:color w:val="000000"/>
                <w:sz w:val="20"/>
              </w:rPr>
              <w:t xml:space="preserve">
материалов или новых </w:t>
            </w:r>
            <w:r>
              <w:br/>
            </w:r>
            <w:r>
              <w:rPr>
                <w:rFonts w:ascii="Times New Roman"/>
                <w:b w:val="false"/>
                <w:i w:val="false"/>
                <w:color w:val="000000"/>
                <w:sz w:val="20"/>
              </w:rPr>
              <w:t xml:space="preserve">
материалов не указанных </w:t>
            </w:r>
            <w:r>
              <w:br/>
            </w:r>
            <w:r>
              <w:rPr>
                <w:rFonts w:ascii="Times New Roman"/>
                <w:b w:val="false"/>
                <w:i w:val="false"/>
                <w:color w:val="000000"/>
                <w:sz w:val="20"/>
              </w:rPr>
              <w:t xml:space="preserve">
выше. </w:t>
            </w:r>
          </w:p>
        </w:tc>
      </w:tr>
    </w:tbl>
    <w:p>
      <w:pPr>
        <w:spacing w:after="0"/>
        <w:ind w:left="0"/>
        <w:jc w:val="both"/>
      </w:pPr>
      <w:r>
        <w:rPr>
          <w:rFonts w:ascii="Times New Roman"/>
          <w:b w:val="false"/>
          <w:i w:val="false"/>
          <w:color w:val="000000"/>
          <w:sz w:val="28"/>
        </w:rPr>
        <w:t xml:space="preserve">      * Название "шерсть" (критерий № 1 в настоящей таблице) может быть использовано и для обозначения смеси овечьей шерсти или барашка и волоса указанного в критерии № 2 во втором столбце. </w:t>
      </w:r>
    </w:p>
    <w:bookmarkStart w:name="z245"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Наименование волокон и их процентное содержание в материалах и изделиях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5336"/>
        <w:gridCol w:w="3018"/>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критерия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волокна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Проценты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Шерсть и волос животных: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гребнечесанное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кардочесанное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Волос животных: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гребнечесанное </w:t>
            </w:r>
            <w:r>
              <w:br/>
            </w:r>
            <w:r>
              <w:rPr>
                <w:rFonts w:ascii="Times New Roman"/>
                <w:b w:val="false"/>
                <w:i w:val="false"/>
                <w:color w:val="000000"/>
                <w:sz w:val="20"/>
              </w:rPr>
              <w:t xml:space="preserve">
   кардочесанное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r>
              <w:br/>
            </w:r>
            <w:r>
              <w:rPr>
                <w:rFonts w:ascii="Times New Roman"/>
                <w:b w:val="false"/>
                <w:i w:val="false"/>
                <w:color w:val="000000"/>
                <w:sz w:val="20"/>
              </w:rPr>
              <w:t xml:space="preserve">
17,0*)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Конский волос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гребнечесанное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кардочесанное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Натуральный шелк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Хлопок: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нормальные волокна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мерсеризованные волокна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Капок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Конопля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Джут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Абака (Manila hemp)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Кокос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Сорго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Китайская крапива </w:t>
            </w:r>
            <w:r>
              <w:br/>
            </w:r>
            <w:r>
              <w:rPr>
                <w:rFonts w:ascii="Times New Roman"/>
                <w:b w:val="false"/>
                <w:i w:val="false"/>
                <w:color w:val="000000"/>
                <w:sz w:val="20"/>
              </w:rPr>
              <w:t xml:space="preserve">
(отбеленное волокно)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Сизаль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Конопля индийская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Agave Fourcroydes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Agave Cantala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Ацетат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Альгинат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Купро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Модальные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Белковые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Триацетат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Вискоза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Акриловые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Хлорволокно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Флуорволокно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Модакриловые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 (нейлон):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прерывное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филаменты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Арамидные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Полиимидные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Лиочел (Lyocel)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прерывное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филаменты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Полипропилен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Полилактид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Поликарбамид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прерывное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филаменты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Винильные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Тривинильные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Эластодиены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Эластан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Стекловолокно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средним диаметром </w:t>
            </w:r>
            <w:r>
              <w:br/>
            </w:r>
            <w:r>
              <w:rPr>
                <w:rFonts w:ascii="Times New Roman"/>
                <w:b w:val="false"/>
                <w:i w:val="false"/>
                <w:color w:val="000000"/>
                <w:sz w:val="20"/>
              </w:rPr>
              <w:t xml:space="preserve">
более 5 мм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средним диаметром </w:t>
            </w:r>
            <w:r>
              <w:br/>
            </w:r>
            <w:r>
              <w:rPr>
                <w:rFonts w:ascii="Times New Roman"/>
                <w:b w:val="false"/>
                <w:i w:val="false"/>
                <w:color w:val="000000"/>
                <w:sz w:val="20"/>
              </w:rPr>
              <w:t xml:space="preserve">
5 мм и менее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Металлическое волокно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Металлизированное волокно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Бумажная нить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r>
    </w:tbl>
    <w:p>
      <w:pPr>
        <w:spacing w:after="0"/>
        <w:ind w:left="0"/>
        <w:jc w:val="both"/>
      </w:pPr>
      <w:r>
        <w:rPr>
          <w:rFonts w:ascii="Times New Roman"/>
          <w:b w:val="false"/>
          <w:i w:val="false"/>
          <w:color w:val="000000"/>
          <w:sz w:val="28"/>
        </w:rPr>
        <w:t xml:space="preserve">      * Условное обозначение 17 % применяется и в случаях, когда невозможно установить если текстильная продукция, содержащая шерсть и (или) волос животных является гребнечесанной или кардочесанной. </w:t>
      </w:r>
    </w:p>
    <w:bookmarkStart w:name="z246"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Товары, для которых этикетирование и маркировка волокнистого состава не являются обязательными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3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Основа (клеевая ткань) для манжет </w:t>
            </w:r>
            <w:r>
              <w:br/>
            </w:r>
            <w:r>
              <w:rPr>
                <w:rFonts w:ascii="Times New Roman"/>
                <w:b w:val="false"/>
                <w:i w:val="false"/>
                <w:color w:val="000000"/>
                <w:sz w:val="20"/>
              </w:rPr>
              <w:t xml:space="preserve">
   2. Ремни для часов из текстильных материалов </w:t>
            </w:r>
            <w:r>
              <w:br/>
            </w:r>
            <w:r>
              <w:rPr>
                <w:rFonts w:ascii="Times New Roman"/>
                <w:b w:val="false"/>
                <w:i w:val="false"/>
                <w:color w:val="000000"/>
                <w:sz w:val="20"/>
              </w:rPr>
              <w:t xml:space="preserve">
   3. Изделия из ткани для накрытия бонбоньерки </w:t>
            </w:r>
            <w:r>
              <w:br/>
            </w:r>
            <w:r>
              <w:rPr>
                <w:rFonts w:ascii="Times New Roman"/>
                <w:b w:val="false"/>
                <w:i w:val="false"/>
                <w:color w:val="000000"/>
                <w:sz w:val="20"/>
              </w:rPr>
              <w:t xml:space="preserve">
   4. Изделия (из ткани) для накрытия чайника </w:t>
            </w:r>
            <w:r>
              <w:br/>
            </w:r>
            <w:r>
              <w:rPr>
                <w:rFonts w:ascii="Times New Roman"/>
                <w:b w:val="false"/>
                <w:i w:val="false"/>
                <w:color w:val="000000"/>
                <w:sz w:val="20"/>
              </w:rPr>
              <w:t xml:space="preserve">
   5. Защитные рукава </w:t>
            </w:r>
            <w:r>
              <w:br/>
            </w:r>
            <w:r>
              <w:rPr>
                <w:rFonts w:ascii="Times New Roman"/>
                <w:b w:val="false"/>
                <w:i w:val="false"/>
                <w:color w:val="000000"/>
                <w:sz w:val="20"/>
              </w:rPr>
              <w:t xml:space="preserve">
   6. Манжеты другие, чем те, которые произведены из </w:t>
            </w:r>
            <w:r>
              <w:br/>
            </w:r>
            <w:r>
              <w:rPr>
                <w:rFonts w:ascii="Times New Roman"/>
                <w:b w:val="false"/>
                <w:i w:val="false"/>
                <w:color w:val="000000"/>
                <w:sz w:val="20"/>
              </w:rPr>
              <w:t xml:space="preserve">
мягкого волоса </w:t>
            </w:r>
            <w:r>
              <w:br/>
            </w:r>
            <w:r>
              <w:rPr>
                <w:rFonts w:ascii="Times New Roman"/>
                <w:b w:val="false"/>
                <w:i w:val="false"/>
                <w:color w:val="000000"/>
                <w:sz w:val="20"/>
              </w:rPr>
              <w:t xml:space="preserve">
   7. Подушечки для игл </w:t>
            </w:r>
            <w:r>
              <w:br/>
            </w:r>
            <w:r>
              <w:rPr>
                <w:rFonts w:ascii="Times New Roman"/>
                <w:b w:val="false"/>
                <w:i w:val="false"/>
                <w:color w:val="000000"/>
                <w:sz w:val="20"/>
              </w:rPr>
              <w:t xml:space="preserve">
   8. Художественно оформленная ткань </w:t>
            </w:r>
            <w:r>
              <w:br/>
            </w:r>
            <w:r>
              <w:rPr>
                <w:rFonts w:ascii="Times New Roman"/>
                <w:b w:val="false"/>
                <w:i w:val="false"/>
                <w:color w:val="000000"/>
                <w:sz w:val="20"/>
              </w:rPr>
              <w:t xml:space="preserve">
   9. Текстильные материалы для клеевых, подкладочных </w:t>
            </w:r>
            <w:r>
              <w:br/>
            </w:r>
            <w:r>
              <w:rPr>
                <w:rFonts w:ascii="Times New Roman"/>
                <w:b w:val="false"/>
                <w:i w:val="false"/>
                <w:color w:val="000000"/>
                <w:sz w:val="20"/>
              </w:rPr>
              <w:t xml:space="preserve">
тканей, для скрепления (закрепления) </w:t>
            </w:r>
            <w:r>
              <w:br/>
            </w:r>
            <w:r>
              <w:rPr>
                <w:rFonts w:ascii="Times New Roman"/>
                <w:b w:val="false"/>
                <w:i w:val="false"/>
                <w:color w:val="000000"/>
                <w:sz w:val="20"/>
              </w:rPr>
              <w:t xml:space="preserve">
   10. Валенки </w:t>
            </w:r>
            <w:r>
              <w:br/>
            </w:r>
            <w:r>
              <w:rPr>
                <w:rFonts w:ascii="Times New Roman"/>
                <w:b w:val="false"/>
                <w:i w:val="false"/>
                <w:color w:val="000000"/>
                <w:sz w:val="20"/>
              </w:rPr>
              <w:t xml:space="preserve">
   11. Изделия старинные из текстиля, в случае, когда </w:t>
            </w:r>
            <w:r>
              <w:br/>
            </w:r>
            <w:r>
              <w:rPr>
                <w:rFonts w:ascii="Times New Roman"/>
                <w:b w:val="false"/>
                <w:i w:val="false"/>
                <w:color w:val="000000"/>
                <w:sz w:val="20"/>
              </w:rPr>
              <w:t xml:space="preserve">
поясняется, что они таковыми являются </w:t>
            </w:r>
            <w:r>
              <w:br/>
            </w:r>
            <w:r>
              <w:rPr>
                <w:rFonts w:ascii="Times New Roman"/>
                <w:b w:val="false"/>
                <w:i w:val="false"/>
                <w:color w:val="000000"/>
                <w:sz w:val="20"/>
              </w:rPr>
              <w:t xml:space="preserve">
   12. Гетры </w:t>
            </w:r>
            <w:r>
              <w:br/>
            </w:r>
            <w:r>
              <w:rPr>
                <w:rFonts w:ascii="Times New Roman"/>
                <w:b w:val="false"/>
                <w:i w:val="false"/>
                <w:color w:val="000000"/>
                <w:sz w:val="20"/>
              </w:rPr>
              <w:t xml:space="preserve">
   13. Фетровые шляпы </w:t>
            </w:r>
            <w:r>
              <w:br/>
            </w:r>
            <w:r>
              <w:rPr>
                <w:rFonts w:ascii="Times New Roman"/>
                <w:b w:val="false"/>
                <w:i w:val="false"/>
                <w:color w:val="000000"/>
                <w:sz w:val="20"/>
              </w:rPr>
              <w:t xml:space="preserve">
   14. Изделия дорожные из текстильных материалов </w:t>
            </w:r>
            <w:r>
              <w:br/>
            </w:r>
            <w:r>
              <w:rPr>
                <w:rFonts w:ascii="Times New Roman"/>
                <w:b w:val="false"/>
                <w:i w:val="false"/>
                <w:color w:val="000000"/>
                <w:sz w:val="20"/>
              </w:rPr>
              <w:t xml:space="preserve">
   15. Вышивки ручные, отделанные или нет, и материалы </w:t>
            </w:r>
            <w:r>
              <w:br/>
            </w:r>
            <w:r>
              <w:rPr>
                <w:rFonts w:ascii="Times New Roman"/>
                <w:b w:val="false"/>
                <w:i w:val="false"/>
                <w:color w:val="000000"/>
                <w:sz w:val="20"/>
              </w:rPr>
              <w:t xml:space="preserve">
для их производства, в том числе вышивальные нити, </w:t>
            </w:r>
            <w:r>
              <w:br/>
            </w:r>
            <w:r>
              <w:rPr>
                <w:rFonts w:ascii="Times New Roman"/>
                <w:b w:val="false"/>
                <w:i w:val="false"/>
                <w:color w:val="000000"/>
                <w:sz w:val="20"/>
              </w:rPr>
              <w:t xml:space="preserve">
продаваемые отдельно от ткани и представляемые </w:t>
            </w:r>
            <w:r>
              <w:br/>
            </w:r>
            <w:r>
              <w:rPr>
                <w:rFonts w:ascii="Times New Roman"/>
                <w:b w:val="false"/>
                <w:i w:val="false"/>
                <w:color w:val="000000"/>
                <w:sz w:val="20"/>
              </w:rPr>
              <w:t xml:space="preserve">
специально для вышивания </w:t>
            </w:r>
            <w:r>
              <w:br/>
            </w:r>
            <w:r>
              <w:rPr>
                <w:rFonts w:ascii="Times New Roman"/>
                <w:b w:val="false"/>
                <w:i w:val="false"/>
                <w:color w:val="000000"/>
                <w:sz w:val="20"/>
              </w:rPr>
              <w:t xml:space="preserve">
   16. Части обуви из текстильных материалов, за </w:t>
            </w:r>
            <w:r>
              <w:br/>
            </w:r>
            <w:r>
              <w:rPr>
                <w:rFonts w:ascii="Times New Roman"/>
                <w:b w:val="false"/>
                <w:i w:val="false"/>
                <w:color w:val="000000"/>
                <w:sz w:val="20"/>
              </w:rPr>
              <w:t xml:space="preserve">
исключением утепляющих подкладок </w:t>
            </w:r>
            <w:r>
              <w:br/>
            </w:r>
            <w:r>
              <w:rPr>
                <w:rFonts w:ascii="Times New Roman"/>
                <w:b w:val="false"/>
                <w:i w:val="false"/>
                <w:color w:val="000000"/>
                <w:sz w:val="20"/>
              </w:rPr>
              <w:t xml:space="preserve">
   17. Скатерти из нескольких компонентов, максимальной </w:t>
            </w:r>
            <w:r>
              <w:br/>
            </w:r>
            <w:r>
              <w:rPr>
                <w:rFonts w:ascii="Times New Roman"/>
                <w:b w:val="false"/>
                <w:i w:val="false"/>
                <w:color w:val="000000"/>
                <w:sz w:val="20"/>
              </w:rPr>
              <w:t xml:space="preserve">
площадью 500 см </w:t>
            </w:r>
            <w:r>
              <w:rPr>
                <w:rFonts w:ascii="Times New Roman"/>
                <w:b w:val="false"/>
                <w:i w:val="false"/>
                <w:color w:val="000000"/>
                <w:vertAlign w:val="superscript"/>
              </w:rPr>
              <w:t xml:space="preserve">2 </w:t>
            </w:r>
            <w:r>
              <w:br/>
            </w:r>
            <w:r>
              <w:rPr>
                <w:rFonts w:ascii="Times New Roman"/>
                <w:b w:val="false"/>
                <w:i w:val="false"/>
                <w:color w:val="000000"/>
                <w:sz w:val="20"/>
              </w:rPr>
              <w:t xml:space="preserve">
   18. Мешочки для табака из текстильных материалов </w:t>
            </w:r>
            <w:r>
              <w:br/>
            </w:r>
            <w:r>
              <w:rPr>
                <w:rFonts w:ascii="Times New Roman"/>
                <w:b w:val="false"/>
                <w:i w:val="false"/>
                <w:color w:val="000000"/>
                <w:sz w:val="20"/>
              </w:rPr>
              <w:t xml:space="preserve">
   19. Защитные изделия для занятий спортом, за </w:t>
            </w:r>
            <w:r>
              <w:br/>
            </w:r>
            <w:r>
              <w:rPr>
                <w:rFonts w:ascii="Times New Roman"/>
                <w:b w:val="false"/>
                <w:i w:val="false"/>
                <w:color w:val="000000"/>
                <w:sz w:val="20"/>
              </w:rPr>
              <w:t xml:space="preserve">
исключением перчаток </w:t>
            </w:r>
            <w:r>
              <w:br/>
            </w:r>
            <w:r>
              <w:rPr>
                <w:rFonts w:ascii="Times New Roman"/>
                <w:b w:val="false"/>
                <w:i w:val="false"/>
                <w:color w:val="000000"/>
                <w:sz w:val="20"/>
              </w:rPr>
              <w:t xml:space="preserve">
   20. Дорожные наборы и туалетные принадлежности </w:t>
            </w:r>
            <w:r>
              <w:br/>
            </w:r>
            <w:r>
              <w:rPr>
                <w:rFonts w:ascii="Times New Roman"/>
                <w:b w:val="false"/>
                <w:i w:val="false"/>
                <w:color w:val="000000"/>
                <w:sz w:val="20"/>
              </w:rPr>
              <w:t xml:space="preserve">
   21. Предметы для чистки обуви </w:t>
            </w:r>
            <w:r>
              <w:br/>
            </w:r>
            <w:r>
              <w:rPr>
                <w:rFonts w:ascii="Times New Roman"/>
                <w:b w:val="false"/>
                <w:i w:val="false"/>
                <w:color w:val="000000"/>
                <w:sz w:val="20"/>
              </w:rPr>
              <w:t xml:space="preserve">
   22. Изделия разового пользования, за исключением ваты </w:t>
            </w:r>
            <w:r>
              <w:br/>
            </w:r>
            <w:r>
              <w:rPr>
                <w:rFonts w:ascii="Times New Roman"/>
                <w:b w:val="false"/>
                <w:i w:val="false"/>
                <w:color w:val="000000"/>
                <w:sz w:val="20"/>
              </w:rPr>
              <w:t xml:space="preserve">
   Для целей настоящего регламента текстильные товары, </w:t>
            </w:r>
            <w:r>
              <w:br/>
            </w:r>
            <w:r>
              <w:rPr>
                <w:rFonts w:ascii="Times New Roman"/>
                <w:b w:val="false"/>
                <w:i w:val="false"/>
                <w:color w:val="000000"/>
                <w:sz w:val="20"/>
              </w:rPr>
              <w:t xml:space="preserve">
спроектированные для разового пользования или </w:t>
            </w:r>
            <w:r>
              <w:br/>
            </w:r>
            <w:r>
              <w:rPr>
                <w:rFonts w:ascii="Times New Roman"/>
                <w:b w:val="false"/>
                <w:i w:val="false"/>
                <w:color w:val="000000"/>
                <w:sz w:val="20"/>
              </w:rPr>
              <w:t xml:space="preserve">
кратковременного применения и нормальное применение </w:t>
            </w:r>
            <w:r>
              <w:br/>
            </w:r>
            <w:r>
              <w:rPr>
                <w:rFonts w:ascii="Times New Roman"/>
                <w:b w:val="false"/>
                <w:i w:val="false"/>
                <w:color w:val="000000"/>
                <w:sz w:val="20"/>
              </w:rPr>
              <w:t xml:space="preserve">
которых исключает возможность их использования в тех же </w:t>
            </w:r>
            <w:r>
              <w:br/>
            </w:r>
            <w:r>
              <w:rPr>
                <w:rFonts w:ascii="Times New Roman"/>
                <w:b w:val="false"/>
                <w:i w:val="false"/>
                <w:color w:val="000000"/>
                <w:sz w:val="20"/>
              </w:rPr>
              <w:t xml:space="preserve">
или подобных целях, считаются предметами разового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23. Текстильные товары, включая шнуры, веревки, </w:t>
            </w:r>
            <w:r>
              <w:br/>
            </w:r>
            <w:r>
              <w:rPr>
                <w:rFonts w:ascii="Times New Roman"/>
                <w:b w:val="false"/>
                <w:i w:val="false"/>
                <w:color w:val="000000"/>
                <w:sz w:val="20"/>
              </w:rPr>
              <w:t xml:space="preserve">
шпагаты, включенные в пункт 1, 2 таблицы 4 настоящего </w:t>
            </w:r>
            <w:r>
              <w:br/>
            </w:r>
            <w:r>
              <w:rPr>
                <w:rFonts w:ascii="Times New Roman"/>
                <w:b w:val="false"/>
                <w:i w:val="false"/>
                <w:color w:val="000000"/>
                <w:sz w:val="20"/>
              </w:rPr>
              <w:t xml:space="preserve">
приложения, предназначенные обычно: </w:t>
            </w:r>
            <w:r>
              <w:br/>
            </w:r>
            <w:r>
              <w:rPr>
                <w:rFonts w:ascii="Times New Roman"/>
                <w:b w:val="false"/>
                <w:i w:val="false"/>
                <w:color w:val="000000"/>
                <w:sz w:val="20"/>
              </w:rPr>
              <w:t xml:space="preserve">
   1) для использования в качестве составляющих для </w:t>
            </w:r>
            <w:r>
              <w:br/>
            </w:r>
            <w:r>
              <w:rPr>
                <w:rFonts w:ascii="Times New Roman"/>
                <w:b w:val="false"/>
                <w:i w:val="false"/>
                <w:color w:val="000000"/>
                <w:sz w:val="20"/>
              </w:rPr>
              <w:t xml:space="preserve">
техники по производству и переработки товаров; </w:t>
            </w:r>
            <w:r>
              <w:br/>
            </w:r>
            <w:r>
              <w:rPr>
                <w:rFonts w:ascii="Times New Roman"/>
                <w:b w:val="false"/>
                <w:i w:val="false"/>
                <w:color w:val="000000"/>
                <w:sz w:val="20"/>
              </w:rPr>
              <w:t xml:space="preserve">
   2) для включения в состав аппаратов, установок </w:t>
            </w:r>
            <w:r>
              <w:br/>
            </w:r>
            <w:r>
              <w:rPr>
                <w:rFonts w:ascii="Times New Roman"/>
                <w:b w:val="false"/>
                <w:i w:val="false"/>
                <w:color w:val="000000"/>
                <w:sz w:val="20"/>
              </w:rPr>
              <w:t xml:space="preserve">
(например: для обогрева, кондиционирования воздуха или </w:t>
            </w:r>
            <w:r>
              <w:br/>
            </w:r>
            <w:r>
              <w:rPr>
                <w:rFonts w:ascii="Times New Roman"/>
                <w:b w:val="false"/>
                <w:i w:val="false"/>
                <w:color w:val="000000"/>
                <w:sz w:val="20"/>
              </w:rPr>
              <w:t xml:space="preserve">
освещения), для использования в хозяйстве или др., для </w:t>
            </w:r>
            <w:r>
              <w:br/>
            </w:r>
            <w:r>
              <w:rPr>
                <w:rFonts w:ascii="Times New Roman"/>
                <w:b w:val="false"/>
                <w:i w:val="false"/>
                <w:color w:val="000000"/>
                <w:sz w:val="20"/>
              </w:rPr>
              <w:t xml:space="preserve">
машин или других транспортных средств или для </w:t>
            </w:r>
            <w:r>
              <w:br/>
            </w:r>
            <w:r>
              <w:rPr>
                <w:rFonts w:ascii="Times New Roman"/>
                <w:b w:val="false"/>
                <w:i w:val="false"/>
                <w:color w:val="000000"/>
                <w:sz w:val="20"/>
              </w:rPr>
              <w:t xml:space="preserve">
функционирования, содержания или их экипировки, другие, </w:t>
            </w:r>
            <w:r>
              <w:br/>
            </w:r>
            <w:r>
              <w:rPr>
                <w:rFonts w:ascii="Times New Roman"/>
                <w:b w:val="false"/>
                <w:i w:val="false"/>
                <w:color w:val="000000"/>
                <w:sz w:val="20"/>
              </w:rPr>
              <w:t xml:space="preserve">
чем брезент и текстильные принадлежности мотора </w:t>
            </w:r>
            <w:r>
              <w:br/>
            </w:r>
            <w:r>
              <w:rPr>
                <w:rFonts w:ascii="Times New Roman"/>
                <w:b w:val="false"/>
                <w:i w:val="false"/>
                <w:color w:val="000000"/>
                <w:sz w:val="20"/>
              </w:rPr>
              <w:t xml:space="preserve">
автомобилей, реализуемые отдельно от машины </w:t>
            </w:r>
            <w:r>
              <w:br/>
            </w:r>
            <w:r>
              <w:rPr>
                <w:rFonts w:ascii="Times New Roman"/>
                <w:b w:val="false"/>
                <w:i w:val="false"/>
                <w:color w:val="000000"/>
                <w:sz w:val="20"/>
              </w:rPr>
              <w:t xml:space="preserve">
   24. Одежда для животных </w:t>
            </w:r>
          </w:p>
        </w:tc>
      </w:tr>
    </w:tbl>
    <w:bookmarkStart w:name="z247"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4. Товары, для которых используются общие этикетирование и маркировка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3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Moп </w:t>
            </w:r>
            <w:r>
              <w:br/>
            </w:r>
            <w:r>
              <w:rPr>
                <w:rFonts w:ascii="Times New Roman"/>
                <w:b w:val="false"/>
                <w:i w:val="false"/>
                <w:color w:val="000000"/>
                <w:sz w:val="20"/>
              </w:rPr>
              <w:t xml:space="preserve">
   2. Ветошь </w:t>
            </w:r>
            <w:r>
              <w:br/>
            </w:r>
            <w:r>
              <w:rPr>
                <w:rFonts w:ascii="Times New Roman"/>
                <w:b w:val="false"/>
                <w:i w:val="false"/>
                <w:color w:val="000000"/>
                <w:sz w:val="20"/>
              </w:rPr>
              <w:t xml:space="preserve">
   3. Бахрома и отделочные материалы </w:t>
            </w:r>
            <w:r>
              <w:br/>
            </w:r>
            <w:r>
              <w:rPr>
                <w:rFonts w:ascii="Times New Roman"/>
                <w:b w:val="false"/>
                <w:i w:val="false"/>
                <w:color w:val="000000"/>
                <w:sz w:val="20"/>
              </w:rPr>
              <w:t xml:space="preserve">
   4. Басонные изделия </w:t>
            </w:r>
            <w:r>
              <w:br/>
            </w:r>
            <w:r>
              <w:rPr>
                <w:rFonts w:ascii="Times New Roman"/>
                <w:b w:val="false"/>
                <w:i w:val="false"/>
                <w:color w:val="000000"/>
                <w:sz w:val="20"/>
              </w:rPr>
              <w:t xml:space="preserve">
   5. Ремни </w:t>
            </w:r>
            <w:r>
              <w:br/>
            </w:r>
            <w:r>
              <w:rPr>
                <w:rFonts w:ascii="Times New Roman"/>
                <w:b w:val="false"/>
                <w:i w:val="false"/>
                <w:color w:val="000000"/>
                <w:sz w:val="20"/>
              </w:rPr>
              <w:t xml:space="preserve">
   6. Подтяжки </w:t>
            </w:r>
            <w:r>
              <w:br/>
            </w:r>
            <w:r>
              <w:rPr>
                <w:rFonts w:ascii="Times New Roman"/>
                <w:b w:val="false"/>
                <w:i w:val="false"/>
                <w:color w:val="000000"/>
                <w:sz w:val="20"/>
              </w:rPr>
              <w:t xml:space="preserve">
   7. Подвязки </w:t>
            </w:r>
            <w:r>
              <w:br/>
            </w:r>
            <w:r>
              <w:rPr>
                <w:rFonts w:ascii="Times New Roman"/>
                <w:b w:val="false"/>
                <w:i w:val="false"/>
                <w:color w:val="000000"/>
                <w:sz w:val="20"/>
              </w:rPr>
              <w:t xml:space="preserve">
   8. Шнурки для обуви </w:t>
            </w:r>
            <w:r>
              <w:br/>
            </w:r>
            <w:r>
              <w:rPr>
                <w:rFonts w:ascii="Times New Roman"/>
                <w:b w:val="false"/>
                <w:i w:val="false"/>
                <w:color w:val="000000"/>
                <w:sz w:val="20"/>
              </w:rPr>
              <w:t xml:space="preserve">
   9. Ленты </w:t>
            </w:r>
            <w:r>
              <w:br/>
            </w:r>
            <w:r>
              <w:rPr>
                <w:rFonts w:ascii="Times New Roman"/>
                <w:b w:val="false"/>
                <w:i w:val="false"/>
                <w:color w:val="000000"/>
                <w:sz w:val="20"/>
              </w:rPr>
              <w:t xml:space="preserve">
   10. Резинка </w:t>
            </w:r>
            <w:r>
              <w:br/>
            </w:r>
            <w:r>
              <w:rPr>
                <w:rFonts w:ascii="Times New Roman"/>
                <w:b w:val="false"/>
                <w:i w:val="false"/>
                <w:color w:val="000000"/>
                <w:sz w:val="20"/>
              </w:rPr>
              <w:t xml:space="preserve">
   11. Салфетки </w:t>
            </w:r>
            <w:r>
              <w:br/>
            </w:r>
            <w:r>
              <w:rPr>
                <w:rFonts w:ascii="Times New Roman"/>
                <w:b w:val="false"/>
                <w:i w:val="false"/>
                <w:color w:val="000000"/>
                <w:sz w:val="20"/>
              </w:rPr>
              <w:t xml:space="preserve">
   12. Платки носовые </w:t>
            </w:r>
            <w:r>
              <w:br/>
            </w:r>
            <w:r>
              <w:rPr>
                <w:rFonts w:ascii="Times New Roman"/>
                <w:b w:val="false"/>
                <w:i w:val="false"/>
                <w:color w:val="000000"/>
                <w:sz w:val="20"/>
              </w:rPr>
              <w:t xml:space="preserve">
   13. Тряпки для мытья посуды, перчатки для домашнего </w:t>
            </w:r>
            <w:r>
              <w:br/>
            </w:r>
            <w:r>
              <w:rPr>
                <w:rFonts w:ascii="Times New Roman"/>
                <w:b w:val="false"/>
                <w:i w:val="false"/>
                <w:color w:val="000000"/>
                <w:sz w:val="20"/>
              </w:rPr>
              <w:t xml:space="preserve">
обихода и салфетки для лица </w:t>
            </w:r>
            <w:r>
              <w:br/>
            </w:r>
            <w:r>
              <w:rPr>
                <w:rFonts w:ascii="Times New Roman"/>
                <w:b w:val="false"/>
                <w:i w:val="false"/>
                <w:color w:val="000000"/>
                <w:sz w:val="20"/>
              </w:rPr>
              <w:t xml:space="preserve">
   14. Тесьма для занавесей, штор и жалюзи. </w:t>
            </w:r>
          </w:p>
        </w:tc>
      </w:tr>
    </w:tbl>
    <w:bookmarkStart w:name="z248"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5. Основные элементы для идентификации, технической и качественной характеристики текстильных товаров, которые указываются на этикетках для информации потребителей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3330"/>
        <w:gridCol w:w="6891"/>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крите- </w:t>
            </w:r>
            <w:r>
              <w:br/>
            </w:r>
            <w:r>
              <w:rPr>
                <w:rFonts w:ascii="Times New Roman"/>
                <w:b w:val="false"/>
                <w:i w:val="false"/>
                <w:color w:val="000000"/>
                <w:sz w:val="20"/>
              </w:rPr>
              <w:t xml:space="preserve">
рия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товаров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идентификации*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Текстильное </w:t>
            </w:r>
            <w:r>
              <w:br/>
            </w:r>
            <w:r>
              <w:rPr>
                <w:rFonts w:ascii="Times New Roman"/>
                <w:b w:val="false"/>
                <w:i w:val="false"/>
                <w:color w:val="000000"/>
                <w:sz w:val="20"/>
              </w:rPr>
              <w:t xml:space="preserve">
волокно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 на единицу изделия (гр).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Пряжа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тонина нити (линейная плотность </w:t>
            </w:r>
            <w:r>
              <w:br/>
            </w:r>
            <w:r>
              <w:rPr>
                <w:rFonts w:ascii="Times New Roman"/>
                <w:b w:val="false"/>
                <w:i w:val="false"/>
                <w:color w:val="000000"/>
                <w:sz w:val="20"/>
              </w:rPr>
              <w:t xml:space="preserve">
в номерах, тексах, ден);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на единицу изделия </w:t>
            </w:r>
            <w:r>
              <w:br/>
            </w:r>
            <w:r>
              <w:rPr>
                <w:rFonts w:ascii="Times New Roman"/>
                <w:b w:val="false"/>
                <w:i w:val="false"/>
                <w:color w:val="000000"/>
                <w:sz w:val="20"/>
              </w:rPr>
              <w:t xml:space="preserve">
(м., гр. соответственно).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Ткани и трикотаж </w:t>
            </w:r>
            <w:r>
              <w:br/>
            </w:r>
            <w:r>
              <w:rPr>
                <w:rFonts w:ascii="Times New Roman"/>
                <w:b w:val="false"/>
                <w:i w:val="false"/>
                <w:color w:val="000000"/>
                <w:sz w:val="20"/>
              </w:rPr>
              <w:t xml:space="preserve">
в полотнах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(см);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на единицу изделия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(гр/м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примененная специальная отделочная </w:t>
            </w:r>
            <w:r>
              <w:br/>
            </w:r>
            <w:r>
              <w:rPr>
                <w:rFonts w:ascii="Times New Roman"/>
                <w:b w:val="false"/>
                <w:i w:val="false"/>
                <w:color w:val="000000"/>
                <w:sz w:val="20"/>
              </w:rPr>
              <w:t xml:space="preserve">
обработка.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Трикотажное </w:t>
            </w:r>
            <w:r>
              <w:br/>
            </w:r>
            <w:r>
              <w:rPr>
                <w:rFonts w:ascii="Times New Roman"/>
                <w:b w:val="false"/>
                <w:i w:val="false"/>
                <w:color w:val="000000"/>
                <w:sz w:val="20"/>
              </w:rPr>
              <w:t xml:space="preserve">
полотно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(см);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на единицу изделия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(гр/м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Носки и колготки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тонина нити (линейная плотность в </w:t>
            </w:r>
            <w:r>
              <w:br/>
            </w:r>
            <w:r>
              <w:rPr>
                <w:rFonts w:ascii="Times New Roman"/>
                <w:b w:val="false"/>
                <w:i w:val="false"/>
                <w:color w:val="000000"/>
                <w:sz w:val="20"/>
              </w:rPr>
              <w:t xml:space="preserve">
номерах, тексах, ден);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цвет.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изделия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Постельное белье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ткани (гр/м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отдельных предметов </w:t>
            </w:r>
            <w:r>
              <w:br/>
            </w:r>
            <w:r>
              <w:rPr>
                <w:rFonts w:ascii="Times New Roman"/>
                <w:b w:val="false"/>
                <w:i w:val="false"/>
                <w:color w:val="000000"/>
                <w:sz w:val="20"/>
              </w:rPr>
              <w:t xml:space="preserve">
(см х см)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Швейные изделия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Галантерейные, </w:t>
            </w:r>
            <w:r>
              <w:br/>
            </w:r>
            <w:r>
              <w:rPr>
                <w:rFonts w:ascii="Times New Roman"/>
                <w:b w:val="false"/>
                <w:i w:val="false"/>
                <w:color w:val="000000"/>
                <w:sz w:val="20"/>
              </w:rPr>
              <w:t xml:space="preserve">
плетельные, </w:t>
            </w:r>
            <w:r>
              <w:br/>
            </w:r>
            <w:r>
              <w:rPr>
                <w:rFonts w:ascii="Times New Roman"/>
                <w:b w:val="false"/>
                <w:i w:val="false"/>
                <w:color w:val="000000"/>
                <w:sz w:val="20"/>
              </w:rPr>
              <w:t xml:space="preserve">
басонные изделия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на единицу изделия для </w:t>
            </w:r>
            <w:r>
              <w:br/>
            </w:r>
            <w:r>
              <w:rPr>
                <w:rFonts w:ascii="Times New Roman"/>
                <w:b w:val="false"/>
                <w:i w:val="false"/>
                <w:color w:val="000000"/>
                <w:sz w:val="20"/>
              </w:rPr>
              <w:t xml:space="preserve">
швейных, вышивальных ниток, </w:t>
            </w:r>
            <w:r>
              <w:br/>
            </w:r>
            <w:r>
              <w:rPr>
                <w:rFonts w:ascii="Times New Roman"/>
                <w:b w:val="false"/>
                <w:i w:val="false"/>
                <w:color w:val="000000"/>
                <w:sz w:val="20"/>
              </w:rPr>
              <w:t xml:space="preserve">
молний, галантереи (м, гр. </w:t>
            </w:r>
            <w:r>
              <w:br/>
            </w:r>
            <w:r>
              <w:rPr>
                <w:rFonts w:ascii="Times New Roman"/>
                <w:b w:val="false"/>
                <w:i w:val="false"/>
                <w:color w:val="000000"/>
                <w:sz w:val="20"/>
              </w:rPr>
              <w:t xml:space="preserve">
соответственно).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Занавеси, чехлы, </w:t>
            </w:r>
            <w:r>
              <w:br/>
            </w:r>
            <w:r>
              <w:rPr>
                <w:rFonts w:ascii="Times New Roman"/>
                <w:b w:val="false"/>
                <w:i w:val="false"/>
                <w:color w:val="000000"/>
                <w:sz w:val="20"/>
              </w:rPr>
              <w:t xml:space="preserve">
гардины (в </w:t>
            </w:r>
            <w:r>
              <w:br/>
            </w:r>
            <w:r>
              <w:rPr>
                <w:rFonts w:ascii="Times New Roman"/>
                <w:b w:val="false"/>
                <w:i w:val="false"/>
                <w:color w:val="000000"/>
                <w:sz w:val="20"/>
              </w:rPr>
              <w:t xml:space="preserve">
готовом виде)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ширина (см);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(см х см).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Текстильные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хозяйственного </w:t>
            </w:r>
            <w:r>
              <w:br/>
            </w:r>
            <w:r>
              <w:rPr>
                <w:rFonts w:ascii="Times New Roman"/>
                <w:b w:val="false"/>
                <w:i w:val="false"/>
                <w:color w:val="000000"/>
                <w:sz w:val="20"/>
              </w:rPr>
              <w:t xml:space="preserve">
назначения - </w:t>
            </w:r>
            <w:r>
              <w:br/>
            </w:r>
            <w:r>
              <w:rPr>
                <w:rFonts w:ascii="Times New Roman"/>
                <w:b w:val="false"/>
                <w:i w:val="false"/>
                <w:color w:val="000000"/>
                <w:sz w:val="20"/>
              </w:rPr>
              <w:t xml:space="preserve">
пледы, полотен- </w:t>
            </w:r>
            <w:r>
              <w:br/>
            </w:r>
            <w:r>
              <w:rPr>
                <w:rFonts w:ascii="Times New Roman"/>
                <w:b w:val="false"/>
                <w:i w:val="false"/>
                <w:color w:val="000000"/>
                <w:sz w:val="20"/>
              </w:rPr>
              <w:t xml:space="preserve">
ца, одеяла, </w:t>
            </w:r>
            <w:r>
              <w:br/>
            </w:r>
            <w:r>
              <w:rPr>
                <w:rFonts w:ascii="Times New Roman"/>
                <w:b w:val="false"/>
                <w:i w:val="false"/>
                <w:color w:val="000000"/>
                <w:sz w:val="20"/>
              </w:rPr>
              <w:t xml:space="preserve">
скатерти и др.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(см х см). </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текстиль- </w:t>
            </w:r>
            <w:r>
              <w:br/>
            </w:r>
            <w:r>
              <w:rPr>
                <w:rFonts w:ascii="Times New Roman"/>
                <w:b w:val="false"/>
                <w:i w:val="false"/>
                <w:color w:val="000000"/>
                <w:sz w:val="20"/>
              </w:rPr>
              <w:t xml:space="preserve">
ные товары </w:t>
            </w:r>
            <w:r>
              <w:br/>
            </w:r>
            <w:r>
              <w:rPr>
                <w:rFonts w:ascii="Times New Roman"/>
                <w:b w:val="false"/>
                <w:i w:val="false"/>
                <w:color w:val="000000"/>
                <w:sz w:val="20"/>
              </w:rPr>
              <w:t xml:space="preserve">
(зонты, шезлон- </w:t>
            </w:r>
            <w:r>
              <w:br/>
            </w:r>
            <w:r>
              <w:rPr>
                <w:rFonts w:ascii="Times New Roman"/>
                <w:b w:val="false"/>
                <w:i w:val="false"/>
                <w:color w:val="000000"/>
                <w:sz w:val="20"/>
              </w:rPr>
              <w:t xml:space="preserve">
ги, палатки)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примененная специальная обработка;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w:t>
            </w:r>
          </w:p>
        </w:tc>
      </w:tr>
    </w:tbl>
    <w:p>
      <w:pPr>
        <w:spacing w:after="0"/>
        <w:ind w:left="0"/>
        <w:jc w:val="both"/>
      </w:pPr>
      <w:r>
        <w:rPr>
          <w:rFonts w:ascii="Times New Roman"/>
          <w:b w:val="false"/>
          <w:i w:val="false"/>
          <w:color w:val="000000"/>
          <w:sz w:val="28"/>
        </w:rPr>
        <w:t xml:space="preserve">      * Указывается, по мере необходимости, на все группы товаров название специальной отделочной обработки: несминаемая, противогрязевая, гидрофобная, противоаллергическая, водонепроницаемая, стабилизация размеров, мерсеризация и др. </w:t>
      </w:r>
    </w:p>
    <w:bookmarkStart w:name="z249"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Обувь и обувные материалы </w:t>
      </w:r>
    </w:p>
    <w:bookmarkEnd w:id="41"/>
    <w:bookmarkStart w:name="z250" w:id="42"/>
    <w:p>
      <w:pPr>
        <w:spacing w:after="0"/>
        <w:ind w:left="0"/>
        <w:jc w:val="both"/>
      </w:pPr>
      <w:r>
        <w:rPr>
          <w:rFonts w:ascii="Times New Roman"/>
          <w:b w:val="false"/>
          <w:i w:val="false"/>
          <w:color w:val="000000"/>
          <w:sz w:val="28"/>
        </w:rPr>
        <w:t xml:space="preserve">
      41. Для обуви и обувных материалов дополнительно к маркировке, указанной в пункте 16 настоящего Технического регламента должна быть информация о материале: </w:t>
      </w:r>
      <w:r>
        <w:br/>
      </w:r>
      <w:r>
        <w:rPr>
          <w:rFonts w:ascii="Times New Roman"/>
          <w:b w:val="false"/>
          <w:i w:val="false"/>
          <w:color w:val="000000"/>
          <w:sz w:val="28"/>
        </w:rPr>
        <w:t>
</w:t>
      </w:r>
      <w:r>
        <w:rPr>
          <w:rFonts w:ascii="Times New Roman"/>
          <w:b w:val="false"/>
          <w:i w:val="false"/>
          <w:color w:val="000000"/>
          <w:sz w:val="28"/>
        </w:rPr>
        <w:t xml:space="preserve">
      1) лицевой поверхности кожи; верха обуви; </w:t>
      </w:r>
      <w:r>
        <w:br/>
      </w:r>
      <w:r>
        <w:rPr>
          <w:rFonts w:ascii="Times New Roman"/>
          <w:b w:val="false"/>
          <w:i w:val="false"/>
          <w:color w:val="000000"/>
          <w:sz w:val="28"/>
        </w:rPr>
        <w:t>
</w:t>
      </w:r>
      <w:r>
        <w:rPr>
          <w:rFonts w:ascii="Times New Roman"/>
          <w:b w:val="false"/>
          <w:i w:val="false"/>
          <w:color w:val="000000"/>
          <w:sz w:val="28"/>
        </w:rPr>
        <w:t xml:space="preserve">
      2) подкладки и стельки; </w:t>
      </w:r>
      <w:r>
        <w:br/>
      </w:r>
      <w:r>
        <w:rPr>
          <w:rFonts w:ascii="Times New Roman"/>
          <w:b w:val="false"/>
          <w:i w:val="false"/>
          <w:color w:val="000000"/>
          <w:sz w:val="28"/>
        </w:rPr>
        <w:t>
</w:t>
      </w:r>
      <w:r>
        <w:rPr>
          <w:rFonts w:ascii="Times New Roman"/>
          <w:b w:val="false"/>
          <w:i w:val="false"/>
          <w:color w:val="000000"/>
          <w:sz w:val="28"/>
        </w:rPr>
        <w:t xml:space="preserve">
      3) наружной подошвы. </w:t>
      </w:r>
      <w:r>
        <w:br/>
      </w:r>
      <w:r>
        <w:rPr>
          <w:rFonts w:ascii="Times New Roman"/>
          <w:b w:val="false"/>
          <w:i w:val="false"/>
          <w:color w:val="000000"/>
          <w:sz w:val="28"/>
        </w:rPr>
        <w:t>
</w:t>
      </w:r>
      <w:r>
        <w:rPr>
          <w:rFonts w:ascii="Times New Roman"/>
          <w:b w:val="false"/>
          <w:i w:val="false"/>
          <w:color w:val="000000"/>
          <w:sz w:val="28"/>
        </w:rPr>
        <w:t xml:space="preserve">
      42. Состав материалов, используемых при производстве основных компонентов для обуви и обувных материалов, обозначаются пиктограммами или письменным текстом на государственном и русском языках, не исключая текстового обозначения на других языках в соответствии с таблицами 6 и 7 настоящего приложения. </w:t>
      </w:r>
      <w:r>
        <w:br/>
      </w:r>
      <w:r>
        <w:rPr>
          <w:rFonts w:ascii="Times New Roman"/>
          <w:b w:val="false"/>
          <w:i w:val="false"/>
          <w:color w:val="000000"/>
          <w:sz w:val="28"/>
        </w:rPr>
        <w:t>
</w:t>
      </w:r>
      <w:r>
        <w:rPr>
          <w:rFonts w:ascii="Times New Roman"/>
          <w:b w:val="false"/>
          <w:i w:val="false"/>
          <w:color w:val="000000"/>
          <w:sz w:val="28"/>
        </w:rPr>
        <w:t xml:space="preserve">
      43. Этикетирование материалов, используемых при производстве основных частей обуви, может быть дополнено, при необходимости, другой дополнительной информацией, обозначенной на этикетке в виде текста. </w:t>
      </w:r>
      <w:r>
        <w:br/>
      </w:r>
      <w:r>
        <w:rPr>
          <w:rFonts w:ascii="Times New Roman"/>
          <w:b w:val="false"/>
          <w:i w:val="false"/>
          <w:color w:val="000000"/>
          <w:sz w:val="28"/>
        </w:rPr>
        <w:t>
</w:t>
      </w:r>
      <w:r>
        <w:rPr>
          <w:rFonts w:ascii="Times New Roman"/>
          <w:b w:val="false"/>
          <w:i w:val="false"/>
          <w:color w:val="000000"/>
          <w:sz w:val="28"/>
        </w:rPr>
        <w:t xml:space="preserve">
      44. В случае нанесения информации о лице (верхе) классификация используемых материалов осуществляется без учета аксессуаров или закреплений, таких как канты, орнаменты, пряжки, хлястики и другие подобные аксессуары, и закрепления для монтирования кнопок и для защиты щиколотки. </w:t>
      </w:r>
      <w:r>
        <w:br/>
      </w:r>
      <w:r>
        <w:rPr>
          <w:rFonts w:ascii="Times New Roman"/>
          <w:b w:val="false"/>
          <w:i w:val="false"/>
          <w:color w:val="000000"/>
          <w:sz w:val="28"/>
        </w:rPr>
        <w:t>
</w:t>
      </w:r>
      <w:r>
        <w:rPr>
          <w:rFonts w:ascii="Times New Roman"/>
          <w:b w:val="false"/>
          <w:i w:val="false"/>
          <w:color w:val="000000"/>
          <w:sz w:val="28"/>
        </w:rPr>
        <w:t xml:space="preserve">
      45. В случае нанесения информации о наружной подошве классификация используемых материалов устанавливается на основании объема материалов, содержащихся в ней. </w:t>
      </w:r>
      <w:r>
        <w:br/>
      </w:r>
      <w:r>
        <w:rPr>
          <w:rFonts w:ascii="Times New Roman"/>
          <w:b w:val="false"/>
          <w:i w:val="false"/>
          <w:color w:val="000000"/>
          <w:sz w:val="28"/>
        </w:rPr>
        <w:t>
</w:t>
      </w:r>
      <w:r>
        <w:rPr>
          <w:rFonts w:ascii="Times New Roman"/>
          <w:b w:val="false"/>
          <w:i w:val="false"/>
          <w:color w:val="000000"/>
          <w:sz w:val="28"/>
        </w:rPr>
        <w:t xml:space="preserve">
      46. Продажа обуви и комплектующих для обуви, которые подпадают под положения настоящего Технического регламента и соответствуют его требованиям, не может быть запрещена или ограничена. </w:t>
      </w:r>
      <w:r>
        <w:br/>
      </w:r>
      <w:r>
        <w:rPr>
          <w:rFonts w:ascii="Times New Roman"/>
          <w:b w:val="false"/>
          <w:i w:val="false"/>
          <w:color w:val="000000"/>
          <w:sz w:val="28"/>
        </w:rPr>
        <w:t>
</w:t>
      </w:r>
      <w:r>
        <w:rPr>
          <w:rFonts w:ascii="Times New Roman"/>
          <w:b w:val="false"/>
          <w:i w:val="false"/>
          <w:color w:val="000000"/>
          <w:sz w:val="28"/>
        </w:rPr>
        <w:t xml:space="preserve">
      47. Этикетирование обуви и обувных материалов должно сопровождаться информацией относительно: </w:t>
      </w:r>
      <w:r>
        <w:br/>
      </w:r>
      <w:r>
        <w:rPr>
          <w:rFonts w:ascii="Times New Roman"/>
          <w:b w:val="false"/>
          <w:i w:val="false"/>
          <w:color w:val="000000"/>
          <w:sz w:val="28"/>
        </w:rPr>
        <w:t>
</w:t>
      </w:r>
      <w:r>
        <w:rPr>
          <w:rFonts w:ascii="Times New Roman"/>
          <w:b w:val="false"/>
          <w:i w:val="false"/>
          <w:color w:val="000000"/>
          <w:sz w:val="28"/>
        </w:rPr>
        <w:t xml:space="preserve">
      1) материала, из которого изготовлено лицо (верх обуви), подкладка и стелька, наружная подошва, если его объем составляет не менее 80 % указанных обувных материалов; </w:t>
      </w:r>
      <w:r>
        <w:br/>
      </w:r>
      <w:r>
        <w:rPr>
          <w:rFonts w:ascii="Times New Roman"/>
          <w:b w:val="false"/>
          <w:i w:val="false"/>
          <w:color w:val="000000"/>
          <w:sz w:val="28"/>
        </w:rPr>
        <w:t>
</w:t>
      </w:r>
      <w:r>
        <w:rPr>
          <w:rFonts w:ascii="Times New Roman"/>
          <w:b w:val="false"/>
          <w:i w:val="false"/>
          <w:color w:val="000000"/>
          <w:sz w:val="28"/>
        </w:rPr>
        <w:t xml:space="preserve">
      2) если ни один из материалов не составляет 80 % в указанных обувных материалах изделия, указывается два основных материала, из которых изготовлена обувь. </w:t>
      </w:r>
      <w:r>
        <w:br/>
      </w:r>
      <w:r>
        <w:rPr>
          <w:rFonts w:ascii="Times New Roman"/>
          <w:b w:val="false"/>
          <w:i w:val="false"/>
          <w:color w:val="000000"/>
          <w:sz w:val="28"/>
        </w:rPr>
        <w:t>
</w:t>
      </w:r>
      <w:r>
        <w:rPr>
          <w:rFonts w:ascii="Times New Roman"/>
          <w:b w:val="false"/>
          <w:i w:val="false"/>
          <w:color w:val="000000"/>
          <w:sz w:val="28"/>
        </w:rPr>
        <w:t xml:space="preserve">
      48. Этикетирование осуществляется, по крайней мере, на одном компоненте пары обуви путем печатания, приклеивания, штампования или прикрепления этикетки. </w:t>
      </w:r>
      <w:r>
        <w:br/>
      </w:r>
      <w:r>
        <w:rPr>
          <w:rFonts w:ascii="Times New Roman"/>
          <w:b w:val="false"/>
          <w:i w:val="false"/>
          <w:color w:val="000000"/>
          <w:sz w:val="28"/>
        </w:rPr>
        <w:t>
</w:t>
      </w:r>
      <w:r>
        <w:rPr>
          <w:rFonts w:ascii="Times New Roman"/>
          <w:b w:val="false"/>
          <w:i w:val="false"/>
          <w:color w:val="000000"/>
          <w:sz w:val="28"/>
        </w:rPr>
        <w:t xml:space="preserve">
      49. Информация для потребителя на этикетке, включая пиктограммы, должна быть однозначно понимаемой, полной, достоверной и легко читаемой, чтобы потребитель не мог быть обманут или введен в заблуждение. </w:t>
      </w:r>
      <w:r>
        <w:br/>
      </w:r>
      <w:r>
        <w:rPr>
          <w:rFonts w:ascii="Times New Roman"/>
          <w:b w:val="false"/>
          <w:i w:val="false"/>
          <w:color w:val="000000"/>
          <w:sz w:val="28"/>
        </w:rPr>
        <w:t>
</w:t>
      </w:r>
      <w:r>
        <w:rPr>
          <w:rFonts w:ascii="Times New Roman"/>
          <w:b w:val="false"/>
          <w:i w:val="false"/>
          <w:color w:val="000000"/>
          <w:sz w:val="28"/>
        </w:rPr>
        <w:t xml:space="preserve">
      50. Производитель или его официальный представитель, юридическое лицо с местонахождением в Республике Казахстан несет ответственность за поставку этикеток для обуви и обувных материалов и за корректность, аккуратность представленной информации. </w:t>
      </w:r>
      <w:r>
        <w:br/>
      </w:r>
      <w:r>
        <w:rPr>
          <w:rFonts w:ascii="Times New Roman"/>
          <w:b w:val="false"/>
          <w:i w:val="false"/>
          <w:color w:val="000000"/>
          <w:sz w:val="28"/>
        </w:rPr>
        <w:t>
</w:t>
      </w:r>
      <w:r>
        <w:rPr>
          <w:rFonts w:ascii="Times New Roman"/>
          <w:b w:val="false"/>
          <w:i w:val="false"/>
          <w:color w:val="000000"/>
          <w:sz w:val="28"/>
        </w:rPr>
        <w:t xml:space="preserve">
      51. В случае, если производитель или его официальный представитель не расположены на территории Республики Казахстан, предусмотренная выше ответственность на импортера. </w:t>
      </w:r>
      <w:r>
        <w:br/>
      </w:r>
      <w:r>
        <w:rPr>
          <w:rFonts w:ascii="Times New Roman"/>
          <w:b w:val="false"/>
          <w:i w:val="false"/>
          <w:color w:val="000000"/>
          <w:sz w:val="28"/>
        </w:rPr>
        <w:t>
</w:t>
      </w:r>
      <w:r>
        <w:rPr>
          <w:rFonts w:ascii="Times New Roman"/>
          <w:b w:val="false"/>
          <w:i w:val="false"/>
          <w:color w:val="000000"/>
          <w:sz w:val="28"/>
        </w:rPr>
        <w:t xml:space="preserve">
      52. Продавец в сети розничной торговли несет ответственность за реализацию обуви и обувных компонентов, этикетированных в соответствии с настоящим Техническим регламентом. </w:t>
      </w:r>
    </w:p>
    <w:bookmarkEnd w:id="42"/>
    <w:bookmarkStart w:name="z267"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6. Название, определение и пиктограммы соответствующие составным частям обуви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2385"/>
        <w:gridCol w:w="5202"/>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составных </w:t>
            </w:r>
            <w:r>
              <w:br/>
            </w:r>
            <w:r>
              <w:rPr>
                <w:rFonts w:ascii="Times New Roman"/>
                <w:b w:val="false"/>
                <w:i w:val="false"/>
                <w:color w:val="000000"/>
                <w:sz w:val="20"/>
              </w:rPr>
              <w:t xml:space="preserve">
частей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Пиктограмма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Письменное обозначение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Лицевая поверхность </w:t>
            </w:r>
            <w:r>
              <w:br/>
            </w:r>
            <w:r>
              <w:rPr>
                <w:rFonts w:ascii="Times New Roman"/>
                <w:b w:val="false"/>
                <w:i w:val="false"/>
                <w:color w:val="000000"/>
                <w:sz w:val="20"/>
              </w:rPr>
              <w:t xml:space="preserve">
кожи, верх обуви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Upper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Верх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Аяқ киім өңі </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Подкладка и стелька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Lining and Sock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Подкладка и стелька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Астар мен ұлтарақ </w:t>
            </w:r>
          </w:p>
        </w:tc>
      </w:tr>
      <w:tr>
        <w:trPr>
          <w:trHeight w:val="30" w:hRule="atLeast"/>
        </w:trPr>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Внешняя подошва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Sole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Внешняя подошва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Тысқы ұлтан </w:t>
            </w:r>
          </w:p>
        </w:tc>
      </w:tr>
    </w:tbl>
    <w:bookmarkStart w:name="z268"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7. Определения и пиктограммы, соответствующие материалам, используемым в производстве обуви и ее компонентов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1"/>
        <w:gridCol w:w="2394"/>
        <w:gridCol w:w="3605"/>
      </w:tblGrid>
      <w:tr>
        <w:trPr>
          <w:trHeight w:val="30" w:hRule="atLeast"/>
        </w:trPr>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составных частей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Пиктограмма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Письменное </w:t>
            </w:r>
            <w:r>
              <w:br/>
            </w:r>
            <w:r>
              <w:rPr>
                <w:rFonts w:ascii="Times New Roman"/>
                <w:b w:val="false"/>
                <w:i w:val="false"/>
                <w:color w:val="000000"/>
                <w:sz w:val="20"/>
              </w:rPr>
              <w:t xml:space="preserve">
обозначение </w:t>
            </w:r>
          </w:p>
        </w:tc>
      </w:tr>
      <w:tr>
        <w:trPr>
          <w:trHeight w:val="30" w:hRule="atLeast"/>
        </w:trPr>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5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(1) Кожа с натуральным </w:t>
            </w:r>
            <w:r>
              <w:br/>
            </w:r>
            <w:r>
              <w:rPr>
                <w:rFonts w:ascii="Times New Roman"/>
                <w:b w:val="false"/>
                <w:i w:val="false"/>
                <w:color w:val="000000"/>
                <w:sz w:val="20"/>
              </w:rPr>
              <w:t xml:space="preserve">
лицевым слоем </w:t>
            </w:r>
            <w:r>
              <w:br/>
            </w:r>
            <w:r>
              <w:rPr>
                <w:rFonts w:ascii="Times New Roman"/>
                <w:b w:val="false"/>
                <w:i w:val="false"/>
                <w:color w:val="000000"/>
                <w:sz w:val="20"/>
              </w:rPr>
              <w:t xml:space="preserve">
Общий термин «кожа» </w:t>
            </w:r>
            <w:r>
              <w:br/>
            </w:r>
            <w:r>
              <w:rPr>
                <w:rFonts w:ascii="Times New Roman"/>
                <w:b w:val="false"/>
                <w:i w:val="false"/>
                <w:color w:val="000000"/>
                <w:sz w:val="20"/>
              </w:rPr>
              <w:t xml:space="preserve">
обозначает шкуру </w:t>
            </w:r>
            <w:r>
              <w:br/>
            </w:r>
            <w:r>
              <w:rPr>
                <w:rFonts w:ascii="Times New Roman"/>
                <w:b w:val="false"/>
                <w:i w:val="false"/>
                <w:color w:val="000000"/>
                <w:sz w:val="20"/>
              </w:rPr>
              <w:t xml:space="preserve">
животных с волокнистой </w:t>
            </w:r>
            <w:r>
              <w:br/>
            </w:r>
            <w:r>
              <w:rPr>
                <w:rFonts w:ascii="Times New Roman"/>
                <w:b w:val="false"/>
                <w:i w:val="false"/>
                <w:color w:val="000000"/>
                <w:sz w:val="20"/>
              </w:rPr>
              <w:t xml:space="preserve">
поверхностью, более или </w:t>
            </w:r>
            <w:r>
              <w:br/>
            </w:r>
            <w:r>
              <w:rPr>
                <w:rFonts w:ascii="Times New Roman"/>
                <w:b w:val="false"/>
                <w:i w:val="false"/>
                <w:color w:val="000000"/>
                <w:sz w:val="20"/>
              </w:rPr>
              <w:t xml:space="preserve">
менее неповрежденную, </w:t>
            </w:r>
            <w:r>
              <w:br/>
            </w:r>
            <w:r>
              <w:rPr>
                <w:rFonts w:ascii="Times New Roman"/>
                <w:b w:val="false"/>
                <w:i w:val="false"/>
                <w:color w:val="000000"/>
                <w:sz w:val="20"/>
              </w:rPr>
              <w:t xml:space="preserve">
выделанную для </w:t>
            </w:r>
            <w:r>
              <w:br/>
            </w:r>
            <w:r>
              <w:rPr>
                <w:rFonts w:ascii="Times New Roman"/>
                <w:b w:val="false"/>
                <w:i w:val="false"/>
                <w:color w:val="000000"/>
                <w:sz w:val="20"/>
              </w:rPr>
              <w:t xml:space="preserve">
предотвращения процесса </w:t>
            </w:r>
            <w:r>
              <w:br/>
            </w:r>
            <w:r>
              <w:rPr>
                <w:rFonts w:ascii="Times New Roman"/>
                <w:b w:val="false"/>
                <w:i w:val="false"/>
                <w:color w:val="000000"/>
                <w:sz w:val="20"/>
              </w:rPr>
              <w:t xml:space="preserve">
гниения. Волос или шерсть </w:t>
            </w:r>
            <w:r>
              <w:br/>
            </w:r>
            <w:r>
              <w:rPr>
                <w:rFonts w:ascii="Times New Roman"/>
                <w:b w:val="false"/>
                <w:i w:val="false"/>
                <w:color w:val="000000"/>
                <w:sz w:val="20"/>
              </w:rPr>
              <w:t xml:space="preserve">
могут быть сняты или нет. </w:t>
            </w:r>
            <w:r>
              <w:br/>
            </w:r>
            <w:r>
              <w:rPr>
                <w:rFonts w:ascii="Times New Roman"/>
                <w:b w:val="false"/>
                <w:i w:val="false"/>
                <w:color w:val="000000"/>
                <w:sz w:val="20"/>
              </w:rPr>
              <w:t xml:space="preserve">
Кожа для производства обуви </w:t>
            </w:r>
            <w:r>
              <w:br/>
            </w:r>
            <w:r>
              <w:rPr>
                <w:rFonts w:ascii="Times New Roman"/>
                <w:b w:val="false"/>
                <w:i w:val="false"/>
                <w:color w:val="000000"/>
                <w:sz w:val="20"/>
              </w:rPr>
              <w:t xml:space="preserve">
может быть получена из </w:t>
            </w:r>
            <w:r>
              <w:br/>
            </w:r>
            <w:r>
              <w:rPr>
                <w:rFonts w:ascii="Times New Roman"/>
                <w:b w:val="false"/>
                <w:i w:val="false"/>
                <w:color w:val="000000"/>
                <w:sz w:val="20"/>
              </w:rPr>
              <w:t xml:space="preserve">
разделенной на слои шкуры </w:t>
            </w:r>
            <w:r>
              <w:br/>
            </w:r>
            <w:r>
              <w:rPr>
                <w:rFonts w:ascii="Times New Roman"/>
                <w:b w:val="false"/>
                <w:i w:val="false"/>
                <w:color w:val="000000"/>
                <w:sz w:val="20"/>
              </w:rPr>
              <w:t xml:space="preserve">
животных до или после </w:t>
            </w:r>
            <w:r>
              <w:br/>
            </w:r>
            <w:r>
              <w:rPr>
                <w:rFonts w:ascii="Times New Roman"/>
                <w:b w:val="false"/>
                <w:i w:val="false"/>
                <w:color w:val="000000"/>
                <w:sz w:val="20"/>
              </w:rPr>
              <w:t xml:space="preserve">
дубления. Однако, если </w:t>
            </w:r>
            <w:r>
              <w:br/>
            </w:r>
            <w:r>
              <w:rPr>
                <w:rFonts w:ascii="Times New Roman"/>
                <w:b w:val="false"/>
                <w:i w:val="false"/>
                <w:color w:val="000000"/>
                <w:sz w:val="20"/>
              </w:rPr>
              <w:t xml:space="preserve">
обработанная шкура </w:t>
            </w:r>
            <w:r>
              <w:br/>
            </w:r>
            <w:r>
              <w:rPr>
                <w:rFonts w:ascii="Times New Roman"/>
                <w:b w:val="false"/>
                <w:i w:val="false"/>
                <w:color w:val="000000"/>
                <w:sz w:val="20"/>
              </w:rPr>
              <w:t xml:space="preserve">
дезинтегрирована механичес- </w:t>
            </w:r>
            <w:r>
              <w:br/>
            </w:r>
            <w:r>
              <w:rPr>
                <w:rFonts w:ascii="Times New Roman"/>
                <w:b w:val="false"/>
                <w:i w:val="false"/>
                <w:color w:val="000000"/>
                <w:sz w:val="20"/>
              </w:rPr>
              <w:t xml:space="preserve">
ким и/или химическим путем </w:t>
            </w:r>
            <w:r>
              <w:br/>
            </w:r>
            <w:r>
              <w:rPr>
                <w:rFonts w:ascii="Times New Roman"/>
                <w:b w:val="false"/>
                <w:i w:val="false"/>
                <w:color w:val="000000"/>
                <w:sz w:val="20"/>
              </w:rPr>
              <w:t xml:space="preserve">
на волокнистые частицы, </w:t>
            </w:r>
            <w:r>
              <w:br/>
            </w:r>
            <w:r>
              <w:rPr>
                <w:rFonts w:ascii="Times New Roman"/>
                <w:b w:val="false"/>
                <w:i w:val="false"/>
                <w:color w:val="000000"/>
                <w:sz w:val="20"/>
              </w:rPr>
              <w:t xml:space="preserve">
маленькие куски или </w:t>
            </w:r>
            <w:r>
              <w:br/>
            </w:r>
            <w:r>
              <w:rPr>
                <w:rFonts w:ascii="Times New Roman"/>
                <w:b w:val="false"/>
                <w:i w:val="false"/>
                <w:color w:val="000000"/>
                <w:sz w:val="20"/>
              </w:rPr>
              <w:t xml:space="preserve">
порошок, с или без помощи </w:t>
            </w:r>
            <w:r>
              <w:br/>
            </w:r>
            <w:r>
              <w:rPr>
                <w:rFonts w:ascii="Times New Roman"/>
                <w:b w:val="false"/>
                <w:i w:val="false"/>
                <w:color w:val="000000"/>
                <w:sz w:val="20"/>
              </w:rPr>
              <w:t xml:space="preserve">
связующих и превращена в </w:t>
            </w:r>
            <w:r>
              <w:br/>
            </w:r>
            <w:r>
              <w:rPr>
                <w:rFonts w:ascii="Times New Roman"/>
                <w:b w:val="false"/>
                <w:i w:val="false"/>
                <w:color w:val="000000"/>
                <w:sz w:val="20"/>
              </w:rPr>
              <w:t xml:space="preserve">
фольгу или в другие формы, </w:t>
            </w:r>
            <w:r>
              <w:br/>
            </w:r>
            <w:r>
              <w:rPr>
                <w:rFonts w:ascii="Times New Roman"/>
                <w:b w:val="false"/>
                <w:i w:val="false"/>
                <w:color w:val="000000"/>
                <w:sz w:val="20"/>
              </w:rPr>
              <w:t xml:space="preserve">
то они не считаются кожей. </w:t>
            </w:r>
            <w:r>
              <w:br/>
            </w:r>
            <w:r>
              <w:rPr>
                <w:rFonts w:ascii="Times New Roman"/>
                <w:b w:val="false"/>
                <w:i w:val="false"/>
                <w:color w:val="000000"/>
                <w:sz w:val="20"/>
              </w:rPr>
              <w:t xml:space="preserve">
Если кожа покрыта, любым </w:t>
            </w:r>
            <w:r>
              <w:br/>
            </w:r>
            <w:r>
              <w:rPr>
                <w:rFonts w:ascii="Times New Roman"/>
                <w:b w:val="false"/>
                <w:i w:val="false"/>
                <w:color w:val="000000"/>
                <w:sz w:val="20"/>
              </w:rPr>
              <w:t xml:space="preserve">
способом, защитным слоем </w:t>
            </w:r>
            <w:r>
              <w:br/>
            </w:r>
            <w:r>
              <w:rPr>
                <w:rFonts w:ascii="Times New Roman"/>
                <w:b w:val="false"/>
                <w:i w:val="false"/>
                <w:color w:val="000000"/>
                <w:sz w:val="20"/>
              </w:rPr>
              <w:t xml:space="preserve">
или лакирована, толщина </w:t>
            </w:r>
            <w:r>
              <w:br/>
            </w:r>
            <w:r>
              <w:rPr>
                <w:rFonts w:ascii="Times New Roman"/>
                <w:b w:val="false"/>
                <w:i w:val="false"/>
                <w:color w:val="000000"/>
                <w:sz w:val="20"/>
              </w:rPr>
              <w:t xml:space="preserve">
этих слоев не должна быть </w:t>
            </w:r>
            <w:r>
              <w:br/>
            </w:r>
            <w:r>
              <w:rPr>
                <w:rFonts w:ascii="Times New Roman"/>
                <w:b w:val="false"/>
                <w:i w:val="false"/>
                <w:color w:val="000000"/>
                <w:sz w:val="20"/>
              </w:rPr>
              <w:t xml:space="preserve">
больше 0,15 мм. В случае </w:t>
            </w:r>
            <w:r>
              <w:br/>
            </w:r>
            <w:r>
              <w:rPr>
                <w:rFonts w:ascii="Times New Roman"/>
                <w:b w:val="false"/>
                <w:i w:val="false"/>
                <w:color w:val="000000"/>
                <w:sz w:val="20"/>
              </w:rPr>
              <w:t xml:space="preserve">
использования термина «кожа </w:t>
            </w:r>
            <w:r>
              <w:br/>
            </w:r>
            <w:r>
              <w:rPr>
                <w:rFonts w:ascii="Times New Roman"/>
                <w:b w:val="false"/>
                <w:i w:val="false"/>
                <w:color w:val="000000"/>
                <w:sz w:val="20"/>
              </w:rPr>
              <w:t xml:space="preserve">
с натуральным лицевым слоем </w:t>
            </w:r>
            <w:r>
              <w:br/>
            </w:r>
            <w:r>
              <w:rPr>
                <w:rFonts w:ascii="Times New Roman"/>
                <w:b w:val="false"/>
                <w:i w:val="false"/>
                <w:color w:val="000000"/>
                <w:sz w:val="20"/>
              </w:rPr>
              <w:t xml:space="preserve">
(верхом)» в дополнительной </w:t>
            </w:r>
            <w:r>
              <w:br/>
            </w:r>
            <w:r>
              <w:rPr>
                <w:rFonts w:ascii="Times New Roman"/>
                <w:b w:val="false"/>
                <w:i w:val="false"/>
                <w:color w:val="000000"/>
                <w:sz w:val="20"/>
              </w:rPr>
              <w:t xml:space="preserve">
текстовой информации, </w:t>
            </w:r>
            <w:r>
              <w:br/>
            </w:r>
            <w:r>
              <w:rPr>
                <w:rFonts w:ascii="Times New Roman"/>
                <w:b w:val="false"/>
                <w:i w:val="false"/>
                <w:color w:val="000000"/>
                <w:sz w:val="20"/>
              </w:rPr>
              <w:t xml:space="preserve">
предусмотренной в пункте 5, </w:t>
            </w:r>
            <w:r>
              <w:br/>
            </w:r>
            <w:r>
              <w:rPr>
                <w:rFonts w:ascii="Times New Roman"/>
                <w:b w:val="false"/>
                <w:i w:val="false"/>
                <w:color w:val="000000"/>
                <w:sz w:val="20"/>
              </w:rPr>
              <w:t xml:space="preserve">
этот термин будет применен </w:t>
            </w:r>
            <w:r>
              <w:br/>
            </w:r>
            <w:r>
              <w:rPr>
                <w:rFonts w:ascii="Times New Roman"/>
                <w:b w:val="false"/>
                <w:i w:val="false"/>
                <w:color w:val="000000"/>
                <w:sz w:val="20"/>
              </w:rPr>
              <w:t xml:space="preserve">
к коже, которая сохраняет </w:t>
            </w:r>
            <w:r>
              <w:br/>
            </w:r>
            <w:r>
              <w:rPr>
                <w:rFonts w:ascii="Times New Roman"/>
                <w:b w:val="false"/>
                <w:i w:val="false"/>
                <w:color w:val="000000"/>
                <w:sz w:val="20"/>
              </w:rPr>
              <w:t xml:space="preserve">
натуральную поверхность </w:t>
            </w:r>
            <w:r>
              <w:br/>
            </w:r>
            <w:r>
              <w:rPr>
                <w:rFonts w:ascii="Times New Roman"/>
                <w:b w:val="false"/>
                <w:i w:val="false"/>
                <w:color w:val="000000"/>
                <w:sz w:val="20"/>
              </w:rPr>
              <w:t xml:space="preserve">
путем удаления кожного </w:t>
            </w:r>
            <w:r>
              <w:br/>
            </w:r>
            <w:r>
              <w:rPr>
                <w:rFonts w:ascii="Times New Roman"/>
                <w:b w:val="false"/>
                <w:i w:val="false"/>
                <w:color w:val="000000"/>
                <w:sz w:val="20"/>
              </w:rPr>
              <w:t xml:space="preserve">
покрова (эпидермы), без </w:t>
            </w:r>
            <w:r>
              <w:br/>
            </w:r>
            <w:r>
              <w:rPr>
                <w:rFonts w:ascii="Times New Roman"/>
                <w:b w:val="false"/>
                <w:i w:val="false"/>
                <w:color w:val="000000"/>
                <w:sz w:val="20"/>
              </w:rPr>
              <w:t xml:space="preserve">
того чтобы она была </w:t>
            </w:r>
            <w:r>
              <w:br/>
            </w:r>
            <w:r>
              <w:rPr>
                <w:rFonts w:ascii="Times New Roman"/>
                <w:b w:val="false"/>
                <w:i w:val="false"/>
                <w:color w:val="000000"/>
                <w:sz w:val="20"/>
              </w:rPr>
              <w:t xml:space="preserve">
подвергнута полированию, </w:t>
            </w:r>
            <w:r>
              <w:br/>
            </w:r>
            <w:r>
              <w:rPr>
                <w:rFonts w:ascii="Times New Roman"/>
                <w:b w:val="false"/>
                <w:i w:val="false"/>
                <w:color w:val="000000"/>
                <w:sz w:val="20"/>
              </w:rPr>
              <w:t xml:space="preserve">
шлифованию или рассечению. </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Leather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Кожа </w:t>
            </w:r>
            <w:r>
              <w:br/>
            </w:r>
            <w:r>
              <w:rPr>
                <w:rFonts w:ascii="Times New Roman"/>
                <w:b w:val="false"/>
                <w:i w:val="false"/>
                <w:color w:val="000000"/>
                <w:sz w:val="20"/>
              </w:rPr>
              <w:t xml:space="preserve">
натуральная </w:t>
            </w:r>
          </w:p>
        </w:tc>
      </w:tr>
      <w:tr>
        <w:trPr>
          <w:trHeight w:val="5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Таза былғары </w:t>
            </w:r>
          </w:p>
        </w:tc>
      </w:tr>
      <w:tr>
        <w:trPr>
          <w:trHeight w:val="30" w:hRule="atLeast"/>
        </w:trPr>
        <w:tc>
          <w:tcPr>
            <w:tcW w:w="5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(2) Кожа с </w:t>
            </w:r>
            <w:r>
              <w:br/>
            </w:r>
            <w:r>
              <w:rPr>
                <w:rFonts w:ascii="Times New Roman"/>
                <w:b w:val="false"/>
                <w:i w:val="false"/>
                <w:color w:val="000000"/>
                <w:sz w:val="20"/>
              </w:rPr>
              <w:t xml:space="preserve">
откорректированным </w:t>
            </w:r>
            <w:r>
              <w:br/>
            </w:r>
            <w:r>
              <w:rPr>
                <w:rFonts w:ascii="Times New Roman"/>
                <w:b w:val="false"/>
                <w:i w:val="false"/>
                <w:color w:val="000000"/>
                <w:sz w:val="20"/>
              </w:rPr>
              <w:t xml:space="preserve">
(покрытым) лицом </w:t>
            </w:r>
            <w:r>
              <w:br/>
            </w:r>
            <w:r>
              <w:rPr>
                <w:rFonts w:ascii="Times New Roman"/>
                <w:b w:val="false"/>
                <w:i w:val="false"/>
                <w:color w:val="000000"/>
                <w:sz w:val="20"/>
              </w:rPr>
              <w:t xml:space="preserve">
Толщина слоя покрытия кожи </w:t>
            </w:r>
            <w:r>
              <w:br/>
            </w:r>
            <w:r>
              <w:rPr>
                <w:rFonts w:ascii="Times New Roman"/>
                <w:b w:val="false"/>
                <w:i w:val="false"/>
                <w:color w:val="000000"/>
                <w:sz w:val="20"/>
              </w:rPr>
              <w:t xml:space="preserve">
не должна превышать одну </w:t>
            </w:r>
            <w:r>
              <w:br/>
            </w:r>
            <w:r>
              <w:rPr>
                <w:rFonts w:ascii="Times New Roman"/>
                <w:b w:val="false"/>
                <w:i w:val="false"/>
                <w:color w:val="000000"/>
                <w:sz w:val="20"/>
              </w:rPr>
              <w:t xml:space="preserve">
треть от толщины кожи, но </w:t>
            </w:r>
            <w:r>
              <w:br/>
            </w:r>
            <w:r>
              <w:rPr>
                <w:rFonts w:ascii="Times New Roman"/>
                <w:b w:val="false"/>
                <w:i w:val="false"/>
                <w:color w:val="000000"/>
                <w:sz w:val="20"/>
              </w:rPr>
              <w:t xml:space="preserve">
более 0,15 мм. </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Coated </w:t>
            </w:r>
            <w:r>
              <w:br/>
            </w:r>
            <w:r>
              <w:rPr>
                <w:rFonts w:ascii="Times New Roman"/>
                <w:b w:val="false"/>
                <w:i w:val="false"/>
                <w:color w:val="000000"/>
                <w:sz w:val="20"/>
              </w:rPr>
              <w:t xml:space="preserve">
leather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Кожа с </w:t>
            </w:r>
            <w:r>
              <w:br/>
            </w:r>
            <w:r>
              <w:rPr>
                <w:rFonts w:ascii="Times New Roman"/>
                <w:b w:val="false"/>
                <w:i w:val="false"/>
                <w:color w:val="000000"/>
                <w:sz w:val="20"/>
              </w:rPr>
              <w:t xml:space="preserve">
корректированным </w:t>
            </w:r>
            <w:r>
              <w:br/>
            </w:r>
            <w:r>
              <w:rPr>
                <w:rFonts w:ascii="Times New Roman"/>
                <w:b w:val="false"/>
                <w:i w:val="false"/>
                <w:color w:val="000000"/>
                <w:sz w:val="20"/>
              </w:rPr>
              <w:t xml:space="preserve">
покрытием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Түзетілген </w:t>
            </w:r>
            <w:r>
              <w:br/>
            </w:r>
            <w:r>
              <w:rPr>
                <w:rFonts w:ascii="Times New Roman"/>
                <w:b w:val="false"/>
                <w:i w:val="false"/>
                <w:color w:val="000000"/>
                <w:sz w:val="20"/>
              </w:rPr>
              <w:t xml:space="preserve">
(дәлденген) </w:t>
            </w:r>
            <w:r>
              <w:br/>
            </w:r>
            <w:r>
              <w:rPr>
                <w:rFonts w:ascii="Times New Roman"/>
                <w:b w:val="false"/>
                <w:i w:val="false"/>
                <w:color w:val="000000"/>
                <w:sz w:val="20"/>
              </w:rPr>
              <w:t xml:space="preserve">
жабынды былғары </w:t>
            </w:r>
          </w:p>
        </w:tc>
      </w:tr>
      <w:tr>
        <w:trPr>
          <w:trHeight w:val="30" w:hRule="atLeast"/>
        </w:trPr>
        <w:tc>
          <w:tcPr>
            <w:tcW w:w="5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Текстильные материалы </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Textile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текстильные </w:t>
            </w:r>
            <w:r>
              <w:br/>
            </w:r>
            <w:r>
              <w:rPr>
                <w:rFonts w:ascii="Times New Roman"/>
                <w:b w:val="false"/>
                <w:i w:val="false"/>
                <w:color w:val="000000"/>
                <w:sz w:val="20"/>
              </w:rPr>
              <w:t xml:space="preserve">
материалы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тоқыма </w:t>
            </w:r>
            <w:r>
              <w:br/>
            </w:r>
            <w:r>
              <w:rPr>
                <w:rFonts w:ascii="Times New Roman"/>
                <w:b w:val="false"/>
                <w:i w:val="false"/>
                <w:color w:val="000000"/>
                <w:sz w:val="20"/>
              </w:rPr>
              <w:t xml:space="preserve">
материалдар </w:t>
            </w:r>
          </w:p>
        </w:tc>
      </w:tr>
      <w:tr>
        <w:trPr>
          <w:trHeight w:val="30" w:hRule="atLeast"/>
        </w:trPr>
        <w:tc>
          <w:tcPr>
            <w:tcW w:w="5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Другие материалы </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Примечание </w:t>
            </w:r>
            <w:r>
              <w:br/>
            </w:r>
            <w:r>
              <w:rPr>
                <w:rFonts w:ascii="Times New Roman"/>
                <w:b w:val="false"/>
                <w:i w:val="false"/>
                <w:color w:val="ff0000"/>
                <w:sz w:val="20"/>
              </w:rPr>
              <w:t xml:space="preserve">
РЦПИ: </w:t>
            </w:r>
            <w:r>
              <w:br/>
            </w:r>
            <w:r>
              <w:rPr>
                <w:rFonts w:ascii="Times New Roman"/>
                <w:b w:val="false"/>
                <w:i w:val="false"/>
                <w:color w:val="ff0000"/>
                <w:sz w:val="20"/>
              </w:rPr>
              <w:t xml:space="preserve">
Рисунок см. </w:t>
            </w:r>
            <w:r>
              <w:br/>
            </w:r>
            <w:r>
              <w:rPr>
                <w:rFonts w:ascii="Times New Roman"/>
                <w:b w:val="false"/>
                <w:i w:val="false"/>
                <w:color w:val="ff0000"/>
                <w:sz w:val="20"/>
              </w:rPr>
              <w:t xml:space="preserve">
бумажный </w:t>
            </w:r>
            <w:r>
              <w:br/>
            </w:r>
            <w:r>
              <w:rPr>
                <w:rFonts w:ascii="Times New Roman"/>
                <w:b w:val="false"/>
                <w:i w:val="false"/>
                <w:color w:val="ff0000"/>
                <w:sz w:val="20"/>
              </w:rPr>
              <w:t xml:space="preserve">
вариант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 - Other </w:t>
            </w:r>
            <w:r>
              <w:br/>
            </w:r>
            <w:r>
              <w:rPr>
                <w:rFonts w:ascii="Times New Roman"/>
                <w:b w:val="false"/>
                <w:i w:val="false"/>
                <w:color w:val="000000"/>
                <w:sz w:val="20"/>
              </w:rPr>
              <w:t xml:space="preserve">
materials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 другие </w:t>
            </w:r>
            <w:r>
              <w:br/>
            </w:r>
            <w:r>
              <w:rPr>
                <w:rFonts w:ascii="Times New Roman"/>
                <w:b w:val="false"/>
                <w:i w:val="false"/>
                <w:color w:val="000000"/>
                <w:sz w:val="20"/>
              </w:rPr>
              <w:t xml:space="preserve">
материалы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 басқа </w:t>
            </w:r>
            <w:r>
              <w:br/>
            </w:r>
            <w:r>
              <w:rPr>
                <w:rFonts w:ascii="Times New Roman"/>
                <w:b w:val="false"/>
                <w:i w:val="false"/>
                <w:color w:val="000000"/>
                <w:sz w:val="20"/>
              </w:rPr>
              <w:t xml:space="preserve">
материалдар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Техническому регламенту </w:t>
      </w:r>
    </w:p>
    <w:bookmarkStart w:name="z269" w:id="45"/>
    <w:p>
      <w:pPr>
        <w:spacing w:after="0"/>
        <w:ind w:left="0"/>
        <w:jc w:val="left"/>
      </w:pPr>
      <w:r>
        <w:rPr>
          <w:rFonts w:ascii="Times New Roman"/>
          <w:b/>
          <w:i w:val="false"/>
          <w:color w:val="000000"/>
        </w:rPr>
        <w:t xml:space="preserve"> 
Требования к безопасности обуви и кожгалантерейных изделий </w:t>
      </w:r>
    </w:p>
    <w:bookmarkEnd w:id="45"/>
    <w:bookmarkStart w:name="z270"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Требования к механической и биологической безопасности обуви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257"/>
        <w:gridCol w:w="5312"/>
        <w:gridCol w:w="2613"/>
      </w:tblGrid>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Род обуви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r>
              <w:br/>
            </w:r>
            <w:r>
              <w:rPr>
                <w:rFonts w:ascii="Times New Roman"/>
                <w:b w:val="false"/>
                <w:i w:val="false"/>
                <w:color w:val="000000"/>
                <w:sz w:val="20"/>
              </w:rPr>
              <w:t xml:space="preserve">
безопасности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9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мужская и </w:t>
            </w:r>
            <w:r>
              <w:br/>
            </w:r>
            <w:r>
              <w:rPr>
                <w:rFonts w:ascii="Times New Roman"/>
                <w:b w:val="false"/>
                <w:i w:val="false"/>
                <w:color w:val="000000"/>
                <w:sz w:val="20"/>
              </w:rPr>
              <w:t xml:space="preserve">
женская из кожи, </w:t>
            </w:r>
            <w:r>
              <w:br/>
            </w:r>
            <w:r>
              <w:rPr>
                <w:rFonts w:ascii="Times New Roman"/>
                <w:b w:val="false"/>
                <w:i w:val="false"/>
                <w:color w:val="000000"/>
                <w:sz w:val="20"/>
              </w:rPr>
              <w:t xml:space="preserve">
текстиля,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материалов и с </w:t>
            </w:r>
            <w:r>
              <w:br/>
            </w:r>
            <w:r>
              <w:rPr>
                <w:rFonts w:ascii="Times New Roman"/>
                <w:b w:val="false"/>
                <w:i w:val="false"/>
                <w:color w:val="000000"/>
                <w:sz w:val="20"/>
              </w:rPr>
              <w:t xml:space="preserve">
комбинированным </w:t>
            </w:r>
            <w:r>
              <w:br/>
            </w:r>
            <w:r>
              <w:rPr>
                <w:rFonts w:ascii="Times New Roman"/>
                <w:b w:val="false"/>
                <w:i w:val="false"/>
                <w:color w:val="000000"/>
                <w:sz w:val="20"/>
              </w:rPr>
              <w:t xml:space="preserve">
верхом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w:t>
            </w:r>
            <w:r>
              <w:br/>
            </w:r>
            <w:r>
              <w:rPr>
                <w:rFonts w:ascii="Times New Roman"/>
                <w:b w:val="false"/>
                <w:i w:val="false"/>
                <w:color w:val="000000"/>
                <w:sz w:val="20"/>
              </w:rPr>
              <w:t xml:space="preserve">
подошвы в обуви химических </w:t>
            </w:r>
            <w:r>
              <w:br/>
            </w:r>
            <w:r>
              <w:rPr>
                <w:rFonts w:ascii="Times New Roman"/>
                <w:b w:val="false"/>
                <w:i w:val="false"/>
                <w:color w:val="000000"/>
                <w:sz w:val="20"/>
              </w:rPr>
              <w:t xml:space="preserve">
методов крепления, Н/см: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кожи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37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кожволона и резины </w:t>
            </w:r>
            <w:r>
              <w:br/>
            </w:r>
            <w:r>
              <w:rPr>
                <w:rFonts w:ascii="Times New Roman"/>
                <w:b w:val="false"/>
                <w:i w:val="false"/>
                <w:color w:val="000000"/>
                <w:sz w:val="20"/>
              </w:rPr>
              <w:t xml:space="preserve">
непористой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47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резины пористой </w:t>
            </w:r>
            <w:r>
              <w:br/>
            </w:r>
            <w:r>
              <w:rPr>
                <w:rFonts w:ascii="Times New Roman"/>
                <w:b w:val="false"/>
                <w:i w:val="false"/>
                <w:color w:val="000000"/>
                <w:sz w:val="20"/>
              </w:rPr>
              <w:t xml:space="preserve">
полимерных материалов </w:t>
            </w:r>
            <w:r>
              <w:br/>
            </w:r>
            <w:r>
              <w:rPr>
                <w:rFonts w:ascii="Times New Roman"/>
                <w:b w:val="false"/>
                <w:i w:val="false"/>
                <w:color w:val="000000"/>
                <w:sz w:val="20"/>
              </w:rPr>
              <w:t xml:space="preserve">
толщиной: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 мм (включительно):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 6 до 10 мм </w:t>
            </w:r>
            <w:r>
              <w:br/>
            </w:r>
            <w:r>
              <w:rPr>
                <w:rFonts w:ascii="Times New Roman"/>
                <w:b w:val="false"/>
                <w:i w:val="false"/>
                <w:color w:val="000000"/>
                <w:sz w:val="20"/>
              </w:rPr>
              <w:t xml:space="preserve">
(включительно):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63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 10 до 15 мм </w:t>
            </w:r>
            <w:r>
              <w:br/>
            </w:r>
            <w:r>
              <w:rPr>
                <w:rFonts w:ascii="Times New Roman"/>
                <w:b w:val="false"/>
                <w:i w:val="false"/>
                <w:color w:val="000000"/>
                <w:sz w:val="20"/>
              </w:rPr>
              <w:t xml:space="preserve">
(включительно):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75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w:t>
            </w:r>
            <w:r>
              <w:br/>
            </w:r>
            <w:r>
              <w:rPr>
                <w:rFonts w:ascii="Times New Roman"/>
                <w:b w:val="false"/>
                <w:i w:val="false"/>
                <w:color w:val="000000"/>
                <w:sz w:val="20"/>
              </w:rPr>
              <w:t xml:space="preserve">
деталей низа в обуви </w:t>
            </w:r>
            <w:r>
              <w:br/>
            </w:r>
            <w:r>
              <w:rPr>
                <w:rFonts w:ascii="Times New Roman"/>
                <w:b w:val="false"/>
                <w:i w:val="false"/>
                <w:color w:val="000000"/>
                <w:sz w:val="20"/>
              </w:rPr>
              <w:t xml:space="preserve">
ниточных методов </w:t>
            </w:r>
            <w:r>
              <w:br/>
            </w:r>
            <w:r>
              <w:rPr>
                <w:rFonts w:ascii="Times New Roman"/>
                <w:b w:val="false"/>
                <w:i w:val="false"/>
                <w:color w:val="000000"/>
                <w:sz w:val="20"/>
              </w:rPr>
              <w:t xml:space="preserve">
крепления, Н/см: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(кожа) с </w:t>
            </w:r>
            <w:r>
              <w:br/>
            </w:r>
            <w:r>
              <w:rPr>
                <w:rFonts w:ascii="Times New Roman"/>
                <w:b w:val="false"/>
                <w:i w:val="false"/>
                <w:color w:val="000000"/>
                <w:sz w:val="20"/>
              </w:rPr>
              <w:t xml:space="preserve">
заготовкой верха - для </w:t>
            </w:r>
            <w:r>
              <w:br/>
            </w:r>
            <w:r>
              <w:rPr>
                <w:rFonts w:ascii="Times New Roman"/>
                <w:b w:val="false"/>
                <w:i w:val="false"/>
                <w:color w:val="000000"/>
                <w:sz w:val="20"/>
              </w:rPr>
              <w:t xml:space="preserve">
доппельного, прошивного, </w:t>
            </w:r>
            <w:r>
              <w:br/>
            </w:r>
            <w:r>
              <w:rPr>
                <w:rFonts w:ascii="Times New Roman"/>
                <w:b w:val="false"/>
                <w:i w:val="false"/>
                <w:color w:val="000000"/>
                <w:sz w:val="20"/>
              </w:rPr>
              <w:t xml:space="preserve">
сандального методов </w:t>
            </w:r>
            <w:r>
              <w:br/>
            </w:r>
            <w:r>
              <w:rPr>
                <w:rFonts w:ascii="Times New Roman"/>
                <w:b w:val="false"/>
                <w:i w:val="false"/>
                <w:color w:val="000000"/>
                <w:sz w:val="20"/>
              </w:rPr>
              <w:t xml:space="preserve">
крепления методов </w:t>
            </w:r>
            <w:r>
              <w:br/>
            </w:r>
            <w:r>
              <w:rPr>
                <w:rFonts w:ascii="Times New Roman"/>
                <w:b w:val="false"/>
                <w:i w:val="false"/>
                <w:color w:val="000000"/>
                <w:sz w:val="20"/>
              </w:rPr>
              <w:t xml:space="preserve">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140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(резина </w:t>
            </w:r>
            <w:r>
              <w:br/>
            </w:r>
            <w:r>
              <w:rPr>
                <w:rFonts w:ascii="Times New Roman"/>
                <w:b w:val="false"/>
                <w:i w:val="false"/>
                <w:color w:val="000000"/>
                <w:sz w:val="20"/>
              </w:rPr>
              <w:t xml:space="preserve">
непористая, кожа с </w:t>
            </w:r>
            <w:r>
              <w:br/>
            </w:r>
            <w:r>
              <w:rPr>
                <w:rFonts w:ascii="Times New Roman"/>
                <w:b w:val="false"/>
                <w:i w:val="false"/>
                <w:color w:val="000000"/>
                <w:sz w:val="20"/>
              </w:rPr>
              <w:t xml:space="preserve">
заготовкой верха (кожа) - </w:t>
            </w:r>
            <w:r>
              <w:br/>
            </w:r>
            <w:r>
              <w:rPr>
                <w:rFonts w:ascii="Times New Roman"/>
                <w:b w:val="false"/>
                <w:i w:val="false"/>
                <w:color w:val="000000"/>
                <w:sz w:val="20"/>
              </w:rPr>
              <w:t xml:space="preserve">
для клеепрошивного, </w:t>
            </w:r>
            <w:r>
              <w:br/>
            </w:r>
            <w:r>
              <w:rPr>
                <w:rFonts w:ascii="Times New Roman"/>
                <w:b w:val="false"/>
                <w:i w:val="false"/>
                <w:color w:val="000000"/>
                <w:sz w:val="20"/>
              </w:rPr>
              <w:t xml:space="preserve">
строчечно-клеепрошивного </w:t>
            </w:r>
            <w:r>
              <w:br/>
            </w:r>
            <w:r>
              <w:rPr>
                <w:rFonts w:ascii="Times New Roman"/>
                <w:b w:val="false"/>
                <w:i w:val="false"/>
                <w:color w:val="000000"/>
                <w:sz w:val="20"/>
              </w:rPr>
              <w:t xml:space="preserve">
методов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(непористая </w:t>
            </w:r>
            <w:r>
              <w:br/>
            </w:r>
            <w:r>
              <w:rPr>
                <w:rFonts w:ascii="Times New Roman"/>
                <w:b w:val="false"/>
                <w:i w:val="false"/>
                <w:color w:val="000000"/>
                <w:sz w:val="20"/>
              </w:rPr>
              <w:t xml:space="preserve">
резина, кожа) - для </w:t>
            </w:r>
            <w:r>
              <w:br/>
            </w:r>
            <w:r>
              <w:rPr>
                <w:rFonts w:ascii="Times New Roman"/>
                <w:b w:val="false"/>
                <w:i w:val="false"/>
                <w:color w:val="000000"/>
                <w:sz w:val="20"/>
              </w:rPr>
              <w:t xml:space="preserve">
бортового метода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(резина пористая) </w:t>
            </w:r>
            <w:r>
              <w:br/>
            </w:r>
            <w:r>
              <w:rPr>
                <w:rFonts w:ascii="Times New Roman"/>
                <w:b w:val="false"/>
                <w:i w:val="false"/>
                <w:color w:val="000000"/>
                <w:sz w:val="20"/>
              </w:rPr>
              <w:t xml:space="preserve">
с подложкой (кожа) - для </w:t>
            </w:r>
            <w:r>
              <w:br/>
            </w:r>
            <w:r>
              <w:rPr>
                <w:rFonts w:ascii="Times New Roman"/>
                <w:b w:val="false"/>
                <w:i w:val="false"/>
                <w:color w:val="000000"/>
                <w:sz w:val="20"/>
              </w:rPr>
              <w:t xml:space="preserve">
рантово-клеевого, </w:t>
            </w:r>
            <w:r>
              <w:br/>
            </w:r>
            <w:r>
              <w:rPr>
                <w:rFonts w:ascii="Times New Roman"/>
                <w:b w:val="false"/>
                <w:i w:val="false"/>
                <w:color w:val="000000"/>
                <w:sz w:val="20"/>
              </w:rPr>
              <w:t xml:space="preserve">
доппельно-клеевого, </w:t>
            </w:r>
            <w:r>
              <w:br/>
            </w:r>
            <w:r>
              <w:rPr>
                <w:rFonts w:ascii="Times New Roman"/>
                <w:b w:val="false"/>
                <w:i w:val="false"/>
                <w:color w:val="000000"/>
                <w:sz w:val="20"/>
              </w:rPr>
              <w:t xml:space="preserve">
сандально-клеевого, </w:t>
            </w:r>
            <w:r>
              <w:br/>
            </w:r>
            <w:r>
              <w:rPr>
                <w:rFonts w:ascii="Times New Roman"/>
                <w:b w:val="false"/>
                <w:i w:val="false"/>
                <w:color w:val="000000"/>
                <w:sz w:val="20"/>
              </w:rPr>
              <w:t xml:space="preserve">
строчечно-сандально- </w:t>
            </w:r>
            <w:r>
              <w:br/>
            </w:r>
            <w:r>
              <w:rPr>
                <w:rFonts w:ascii="Times New Roman"/>
                <w:b w:val="false"/>
                <w:i w:val="false"/>
                <w:color w:val="000000"/>
                <w:sz w:val="20"/>
              </w:rPr>
              <w:t xml:space="preserve">
клеевого, гвозде-клеевого </w:t>
            </w:r>
            <w:r>
              <w:br/>
            </w:r>
            <w:r>
              <w:rPr>
                <w:rFonts w:ascii="Times New Roman"/>
                <w:b w:val="false"/>
                <w:i w:val="false"/>
                <w:color w:val="000000"/>
                <w:sz w:val="20"/>
              </w:rPr>
              <w:t xml:space="preserve">
методов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(кожа) с рантом </w:t>
            </w:r>
            <w:r>
              <w:br/>
            </w:r>
            <w:r>
              <w:rPr>
                <w:rFonts w:ascii="Times New Roman"/>
                <w:b w:val="false"/>
                <w:i w:val="false"/>
                <w:color w:val="000000"/>
                <w:sz w:val="20"/>
              </w:rPr>
              <w:t xml:space="preserve">
(кожа для ранта) - для </w:t>
            </w:r>
            <w:r>
              <w:br/>
            </w:r>
            <w:r>
              <w:rPr>
                <w:rFonts w:ascii="Times New Roman"/>
                <w:b w:val="false"/>
                <w:i w:val="false"/>
                <w:color w:val="000000"/>
                <w:sz w:val="20"/>
              </w:rPr>
              <w:t xml:space="preserve">
рантового метода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с подрезкой </w:t>
            </w:r>
            <w:r>
              <w:br/>
            </w:r>
            <w:r>
              <w:rPr>
                <w:rFonts w:ascii="Times New Roman"/>
                <w:b w:val="false"/>
                <w:i w:val="false"/>
                <w:color w:val="000000"/>
                <w:sz w:val="20"/>
              </w:rPr>
              <w:t xml:space="preserve">
(резина пористая) с рантом </w:t>
            </w:r>
            <w:r>
              <w:br/>
            </w:r>
            <w:r>
              <w:rPr>
                <w:rFonts w:ascii="Times New Roman"/>
                <w:b w:val="false"/>
                <w:i w:val="false"/>
                <w:color w:val="000000"/>
                <w:sz w:val="20"/>
              </w:rPr>
              <w:t xml:space="preserve">
(кожа для ранта) - для </w:t>
            </w:r>
            <w:r>
              <w:br/>
            </w:r>
            <w:r>
              <w:rPr>
                <w:rFonts w:ascii="Times New Roman"/>
                <w:b w:val="false"/>
                <w:i w:val="false"/>
                <w:color w:val="000000"/>
                <w:sz w:val="20"/>
              </w:rPr>
              <w:t xml:space="preserve">
рантового метода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Подложка (кожа ) с </w:t>
            </w:r>
            <w:r>
              <w:br/>
            </w:r>
            <w:r>
              <w:rPr>
                <w:rFonts w:ascii="Times New Roman"/>
                <w:b w:val="false"/>
                <w:i w:val="false"/>
                <w:color w:val="000000"/>
                <w:sz w:val="20"/>
              </w:rPr>
              <w:t xml:space="preserve">
заготовкой верха обуви </w:t>
            </w:r>
            <w:r>
              <w:br/>
            </w:r>
            <w:r>
              <w:rPr>
                <w:rFonts w:ascii="Times New Roman"/>
                <w:b w:val="false"/>
                <w:i w:val="false"/>
                <w:color w:val="000000"/>
                <w:sz w:val="20"/>
              </w:rPr>
              <w:t xml:space="preserve">
(кожа) - для сандально- </w:t>
            </w:r>
            <w:r>
              <w:br/>
            </w:r>
            <w:r>
              <w:rPr>
                <w:rFonts w:ascii="Times New Roman"/>
                <w:b w:val="false"/>
                <w:i w:val="false"/>
                <w:color w:val="000000"/>
                <w:sz w:val="20"/>
              </w:rPr>
              <w:t xml:space="preserve">
клеевого, доппельно- </w:t>
            </w:r>
            <w:r>
              <w:br/>
            </w:r>
            <w:r>
              <w:rPr>
                <w:rFonts w:ascii="Times New Roman"/>
                <w:b w:val="false"/>
                <w:i w:val="false"/>
                <w:color w:val="000000"/>
                <w:sz w:val="20"/>
              </w:rPr>
              <w:t xml:space="preserve">
клеевого, строчечно- </w:t>
            </w:r>
            <w:r>
              <w:br/>
            </w:r>
            <w:r>
              <w:rPr>
                <w:rFonts w:ascii="Times New Roman"/>
                <w:b w:val="false"/>
                <w:i w:val="false"/>
                <w:color w:val="000000"/>
                <w:sz w:val="20"/>
              </w:rPr>
              <w:t xml:space="preserve">
сандально-клеевого </w:t>
            </w:r>
            <w:r>
              <w:br/>
            </w:r>
            <w:r>
              <w:rPr>
                <w:rFonts w:ascii="Times New Roman"/>
                <w:b w:val="false"/>
                <w:i w:val="false"/>
                <w:color w:val="000000"/>
                <w:sz w:val="20"/>
              </w:rPr>
              <w:t xml:space="preserve">
методов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Подложка (кожа) с рантом </w:t>
            </w:r>
            <w:r>
              <w:br/>
            </w:r>
            <w:r>
              <w:rPr>
                <w:rFonts w:ascii="Times New Roman"/>
                <w:b w:val="false"/>
                <w:i w:val="false"/>
                <w:color w:val="000000"/>
                <w:sz w:val="20"/>
              </w:rPr>
              <w:t xml:space="preserve">
(кожа для рантов) - для </w:t>
            </w:r>
            <w:r>
              <w:br/>
            </w:r>
            <w:r>
              <w:rPr>
                <w:rFonts w:ascii="Times New Roman"/>
                <w:b w:val="false"/>
                <w:i w:val="false"/>
                <w:color w:val="000000"/>
                <w:sz w:val="20"/>
              </w:rPr>
              <w:t xml:space="preserve">
рантово-клеевого метода </w:t>
            </w:r>
            <w:r>
              <w:br/>
            </w:r>
            <w:r>
              <w:rPr>
                <w:rFonts w:ascii="Times New Roman"/>
                <w:b w:val="false"/>
                <w:i w:val="false"/>
                <w:color w:val="000000"/>
                <w:sz w:val="20"/>
              </w:rPr>
              <w:t xml:space="preserve">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120 </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Рант (кожа для рантов) со </w:t>
            </w:r>
            <w:r>
              <w:br/>
            </w:r>
            <w:r>
              <w:rPr>
                <w:rFonts w:ascii="Times New Roman"/>
                <w:b w:val="false"/>
                <w:i w:val="false"/>
                <w:color w:val="000000"/>
                <w:sz w:val="20"/>
              </w:rPr>
              <w:t xml:space="preserve">
стелькой с натуральной </w:t>
            </w:r>
            <w:r>
              <w:br/>
            </w:r>
            <w:r>
              <w:rPr>
                <w:rFonts w:ascii="Times New Roman"/>
                <w:b w:val="false"/>
                <w:i w:val="false"/>
                <w:color w:val="000000"/>
                <w:sz w:val="20"/>
              </w:rPr>
              <w:t xml:space="preserve">
губой, с искусственной </w:t>
            </w:r>
            <w:r>
              <w:br/>
            </w:r>
            <w:r>
              <w:rPr>
                <w:rFonts w:ascii="Times New Roman"/>
                <w:b w:val="false"/>
                <w:i w:val="false"/>
                <w:color w:val="000000"/>
                <w:sz w:val="20"/>
              </w:rPr>
              <w:t xml:space="preserve">
губой (кожа) — для </w:t>
            </w:r>
            <w:r>
              <w:br/>
            </w:r>
            <w:r>
              <w:rPr>
                <w:rFonts w:ascii="Times New Roman"/>
                <w:b w:val="false"/>
                <w:i w:val="false"/>
                <w:color w:val="000000"/>
                <w:sz w:val="20"/>
              </w:rPr>
              <w:t xml:space="preserve">
рантового, рантово- </w:t>
            </w:r>
            <w:r>
              <w:br/>
            </w:r>
            <w:r>
              <w:rPr>
                <w:rFonts w:ascii="Times New Roman"/>
                <w:b w:val="false"/>
                <w:i w:val="false"/>
                <w:color w:val="000000"/>
                <w:sz w:val="20"/>
              </w:rPr>
              <w:t xml:space="preserve">
клеевого методов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120 </w:t>
            </w:r>
          </w:p>
        </w:tc>
      </w:tr>
      <w:tr>
        <w:trPr>
          <w:trHeight w:val="13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из кожи, </w:t>
            </w:r>
            <w:r>
              <w:br/>
            </w:r>
            <w:r>
              <w:rPr>
                <w:rFonts w:ascii="Times New Roman"/>
                <w:b w:val="false"/>
                <w:i w:val="false"/>
                <w:color w:val="000000"/>
                <w:sz w:val="20"/>
              </w:rPr>
              <w:t xml:space="preserve">
текстиля,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материалов и с </w:t>
            </w:r>
            <w:r>
              <w:br/>
            </w:r>
            <w:r>
              <w:rPr>
                <w:rFonts w:ascii="Times New Roman"/>
                <w:b w:val="false"/>
                <w:i w:val="false"/>
                <w:color w:val="000000"/>
                <w:sz w:val="20"/>
              </w:rPr>
              <w:t xml:space="preserve">
комбинированным </w:t>
            </w:r>
            <w:r>
              <w:br/>
            </w:r>
            <w:r>
              <w:rPr>
                <w:rFonts w:ascii="Times New Roman"/>
                <w:b w:val="false"/>
                <w:i w:val="false"/>
                <w:color w:val="000000"/>
                <w:sz w:val="20"/>
              </w:rPr>
              <w:t xml:space="preserve">
верхом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w:t>
            </w:r>
            <w:r>
              <w:br/>
            </w:r>
            <w:r>
              <w:rPr>
                <w:rFonts w:ascii="Times New Roman"/>
                <w:b w:val="false"/>
                <w:i w:val="false"/>
                <w:color w:val="000000"/>
                <w:sz w:val="20"/>
              </w:rPr>
              <w:t xml:space="preserve">
каблука (пластмассового, </w:t>
            </w:r>
            <w:r>
              <w:br/>
            </w:r>
            <w:r>
              <w:rPr>
                <w:rFonts w:ascii="Times New Roman"/>
                <w:b w:val="false"/>
                <w:i w:val="false"/>
                <w:color w:val="000000"/>
                <w:sz w:val="20"/>
              </w:rPr>
              <w:t xml:space="preserve">
деревянного) среднего (от </w:t>
            </w:r>
            <w:r>
              <w:br/>
            </w:r>
            <w:r>
              <w:rPr>
                <w:rFonts w:ascii="Times New Roman"/>
                <w:b w:val="false"/>
                <w:i w:val="false"/>
                <w:color w:val="000000"/>
                <w:sz w:val="20"/>
              </w:rPr>
              <w:t xml:space="preserve">
30 до 45 мм), высокого </w:t>
            </w:r>
            <w:r>
              <w:br/>
            </w:r>
            <w:r>
              <w:rPr>
                <w:rFonts w:ascii="Times New Roman"/>
                <w:b w:val="false"/>
                <w:i w:val="false"/>
                <w:color w:val="000000"/>
                <w:sz w:val="20"/>
              </w:rPr>
              <w:t xml:space="preserve">
(св. 45 до 70 мм) и особо </w:t>
            </w:r>
            <w:r>
              <w:br/>
            </w:r>
            <w:r>
              <w:rPr>
                <w:rFonts w:ascii="Times New Roman"/>
                <w:b w:val="false"/>
                <w:i w:val="false"/>
                <w:color w:val="000000"/>
                <w:sz w:val="20"/>
              </w:rPr>
              <w:t xml:space="preserve">
высокого (более 70 мм), 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850 </w:t>
            </w:r>
          </w:p>
        </w:tc>
      </w:tr>
      <w:tr>
        <w:trPr>
          <w:trHeight w:val="96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мужская, </w:t>
            </w:r>
            <w:r>
              <w:br/>
            </w:r>
            <w:r>
              <w:rPr>
                <w:rFonts w:ascii="Times New Roman"/>
                <w:b w:val="false"/>
                <w:i w:val="false"/>
                <w:color w:val="000000"/>
                <w:sz w:val="20"/>
              </w:rPr>
              <w:t xml:space="preserve">
женская, </w:t>
            </w:r>
            <w:r>
              <w:br/>
            </w:r>
            <w:r>
              <w:rPr>
                <w:rFonts w:ascii="Times New Roman"/>
                <w:b w:val="false"/>
                <w:i w:val="false"/>
                <w:color w:val="000000"/>
                <w:sz w:val="20"/>
              </w:rPr>
              <w:t xml:space="preserve">
домашняя, </w:t>
            </w:r>
            <w:r>
              <w:br/>
            </w:r>
            <w:r>
              <w:rPr>
                <w:rFonts w:ascii="Times New Roman"/>
                <w:b w:val="false"/>
                <w:i w:val="false"/>
                <w:color w:val="000000"/>
                <w:sz w:val="20"/>
              </w:rPr>
              <w:t xml:space="preserve">
дорожная и </w:t>
            </w:r>
            <w:r>
              <w:br/>
            </w:r>
            <w:r>
              <w:rPr>
                <w:rFonts w:ascii="Times New Roman"/>
                <w:b w:val="false"/>
                <w:i w:val="false"/>
                <w:color w:val="000000"/>
                <w:sz w:val="20"/>
              </w:rPr>
              <w:t xml:space="preserve">
облегченной </w:t>
            </w:r>
            <w:r>
              <w:br/>
            </w:r>
            <w:r>
              <w:rPr>
                <w:rFonts w:ascii="Times New Roman"/>
                <w:b w:val="false"/>
                <w:i w:val="false"/>
                <w:color w:val="000000"/>
                <w:sz w:val="20"/>
              </w:rPr>
              <w:t xml:space="preserve">
конструкции из </w:t>
            </w:r>
            <w:r>
              <w:br/>
            </w:r>
            <w:r>
              <w:rPr>
                <w:rFonts w:ascii="Times New Roman"/>
                <w:b w:val="false"/>
                <w:i w:val="false"/>
                <w:color w:val="000000"/>
                <w:sz w:val="20"/>
              </w:rPr>
              <w:t xml:space="preserve">
кожи, текстиля,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искусственной и </w:t>
            </w:r>
            <w:r>
              <w:br/>
            </w:r>
            <w:r>
              <w:rPr>
                <w:rFonts w:ascii="Times New Roman"/>
                <w:b w:val="false"/>
                <w:i w:val="false"/>
                <w:color w:val="000000"/>
                <w:sz w:val="20"/>
              </w:rPr>
              <w:t xml:space="preserve">
синтетической </w:t>
            </w:r>
            <w:r>
              <w:br/>
            </w:r>
            <w:r>
              <w:rPr>
                <w:rFonts w:ascii="Times New Roman"/>
                <w:b w:val="false"/>
                <w:i w:val="false"/>
                <w:color w:val="000000"/>
                <w:sz w:val="20"/>
              </w:rPr>
              <w:t xml:space="preserve">
кожи, и с </w:t>
            </w:r>
            <w:r>
              <w:br/>
            </w:r>
            <w:r>
              <w:rPr>
                <w:rFonts w:ascii="Times New Roman"/>
                <w:b w:val="false"/>
                <w:i w:val="false"/>
                <w:color w:val="000000"/>
                <w:sz w:val="20"/>
              </w:rPr>
              <w:t xml:space="preserve">
комбинированным </w:t>
            </w:r>
            <w:r>
              <w:br/>
            </w:r>
            <w:r>
              <w:rPr>
                <w:rFonts w:ascii="Times New Roman"/>
                <w:b w:val="false"/>
                <w:i w:val="false"/>
                <w:color w:val="000000"/>
                <w:sz w:val="20"/>
              </w:rPr>
              <w:t xml:space="preserve">
верхом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Гибкость полупары обуви </w:t>
            </w:r>
            <w:r>
              <w:br/>
            </w:r>
            <w:r>
              <w:rPr>
                <w:rFonts w:ascii="Times New Roman"/>
                <w:b w:val="false"/>
                <w:i w:val="false"/>
                <w:color w:val="000000"/>
                <w:sz w:val="20"/>
              </w:rPr>
              <w:t xml:space="preserve">
клеевого метода крепления, </w:t>
            </w:r>
            <w:r>
              <w:br/>
            </w:r>
            <w:r>
              <w:rPr>
                <w:rFonts w:ascii="Times New Roman"/>
                <w:b w:val="false"/>
                <w:i w:val="false"/>
                <w:color w:val="000000"/>
                <w:sz w:val="20"/>
              </w:rPr>
              <w:t xml:space="preserve">
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подошве из кожи: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подошве из непористой </w:t>
            </w:r>
            <w:r>
              <w:br/>
            </w:r>
            <w:r>
              <w:rPr>
                <w:rFonts w:ascii="Times New Roman"/>
                <w:b w:val="false"/>
                <w:i w:val="false"/>
                <w:color w:val="000000"/>
                <w:sz w:val="20"/>
              </w:rPr>
              <w:t xml:space="preserve">
резины, кожволона, </w:t>
            </w:r>
            <w:r>
              <w:br/>
            </w:r>
            <w:r>
              <w:rPr>
                <w:rFonts w:ascii="Times New Roman"/>
                <w:b w:val="false"/>
                <w:i w:val="false"/>
                <w:color w:val="000000"/>
                <w:sz w:val="20"/>
              </w:rPr>
              <w:t xml:space="preserve">
пористой резины: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подошве из полиуретана, </w:t>
            </w:r>
            <w:r>
              <w:br/>
            </w:r>
            <w:r>
              <w:rPr>
                <w:rFonts w:ascii="Times New Roman"/>
                <w:b w:val="false"/>
                <w:i w:val="false"/>
                <w:color w:val="000000"/>
                <w:sz w:val="20"/>
              </w:rPr>
              <w:t xml:space="preserve">
поливинилхлорида, </w:t>
            </w:r>
            <w:r>
              <w:br/>
            </w:r>
            <w:r>
              <w:rPr>
                <w:rFonts w:ascii="Times New Roman"/>
                <w:b w:val="false"/>
                <w:i w:val="false"/>
                <w:color w:val="000000"/>
                <w:sz w:val="20"/>
              </w:rPr>
              <w:t xml:space="preserve">
термопластического </w:t>
            </w:r>
            <w:r>
              <w:br/>
            </w:r>
            <w:r>
              <w:rPr>
                <w:rFonts w:ascii="Times New Roman"/>
                <w:b w:val="false"/>
                <w:i w:val="false"/>
                <w:color w:val="000000"/>
                <w:sz w:val="20"/>
              </w:rPr>
              <w:t xml:space="preserve">
материала: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Туфли домашние, чувяки, </w:t>
            </w:r>
            <w:r>
              <w:br/>
            </w:r>
            <w:r>
              <w:rPr>
                <w:rFonts w:ascii="Times New Roman"/>
                <w:b w:val="false"/>
                <w:i w:val="false"/>
                <w:color w:val="000000"/>
                <w:sz w:val="20"/>
              </w:rPr>
              <w:t xml:space="preserve">
сандалии с основной </w:t>
            </w:r>
            <w:r>
              <w:br/>
            </w:r>
            <w:r>
              <w:rPr>
                <w:rFonts w:ascii="Times New Roman"/>
                <w:b w:val="false"/>
                <w:i w:val="false"/>
                <w:color w:val="000000"/>
                <w:sz w:val="20"/>
              </w:rPr>
              <w:t xml:space="preserve">
стелькой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Туфли домашние, чувяки, </w:t>
            </w:r>
            <w:r>
              <w:br/>
            </w:r>
            <w:r>
              <w:rPr>
                <w:rFonts w:ascii="Times New Roman"/>
                <w:b w:val="false"/>
                <w:i w:val="false"/>
                <w:color w:val="000000"/>
                <w:sz w:val="20"/>
              </w:rPr>
              <w:t xml:space="preserve">
сандалии без основной </w:t>
            </w:r>
            <w:r>
              <w:br/>
            </w:r>
            <w:r>
              <w:rPr>
                <w:rFonts w:ascii="Times New Roman"/>
                <w:b w:val="false"/>
                <w:i w:val="false"/>
                <w:color w:val="000000"/>
                <w:sz w:val="20"/>
              </w:rPr>
              <w:t xml:space="preserve">
стельки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Гибкость юфтевой обуви: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гвоздевой метод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мужская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женская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литьевой метод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мужская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женская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гвозде-клеевой метод </w:t>
            </w:r>
            <w:r>
              <w:br/>
            </w:r>
            <w:r>
              <w:rPr>
                <w:rFonts w:ascii="Times New Roman"/>
                <w:b w:val="false"/>
                <w:i w:val="false"/>
                <w:color w:val="000000"/>
                <w:sz w:val="20"/>
              </w:rPr>
              <w:t xml:space="preserve">
крепления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обуви литьевого, </w:t>
            </w:r>
            <w:r>
              <w:br/>
            </w:r>
            <w:r>
              <w:rPr>
                <w:rFonts w:ascii="Times New Roman"/>
                <w:b w:val="false"/>
                <w:i w:val="false"/>
                <w:color w:val="000000"/>
                <w:sz w:val="20"/>
              </w:rPr>
              <w:t xml:space="preserve">
строчечно-литьевого, </w:t>
            </w:r>
            <w:r>
              <w:br/>
            </w:r>
            <w:r>
              <w:rPr>
                <w:rFonts w:ascii="Times New Roman"/>
                <w:b w:val="false"/>
                <w:i w:val="false"/>
                <w:color w:val="000000"/>
                <w:sz w:val="20"/>
              </w:rPr>
              <w:t xml:space="preserve">
строчечно-клеевого, </w:t>
            </w:r>
            <w:r>
              <w:br/>
            </w:r>
            <w:r>
              <w:rPr>
                <w:rFonts w:ascii="Times New Roman"/>
                <w:b w:val="false"/>
                <w:i w:val="false"/>
                <w:color w:val="000000"/>
                <w:sz w:val="20"/>
              </w:rPr>
              <w:t xml:space="preserve">
сандального, строчечно- </w:t>
            </w:r>
            <w:r>
              <w:br/>
            </w:r>
            <w:r>
              <w:rPr>
                <w:rFonts w:ascii="Times New Roman"/>
                <w:b w:val="false"/>
                <w:i w:val="false"/>
                <w:color w:val="000000"/>
                <w:sz w:val="20"/>
              </w:rPr>
              <w:t xml:space="preserve">
сандального метода </w:t>
            </w:r>
            <w:r>
              <w:br/>
            </w:r>
            <w:r>
              <w:rPr>
                <w:rFonts w:ascii="Times New Roman"/>
                <w:b w:val="false"/>
                <w:i w:val="false"/>
                <w:color w:val="000000"/>
                <w:sz w:val="20"/>
              </w:rPr>
              <w:t xml:space="preserve">
крепления, прессовой </w:t>
            </w:r>
            <w:r>
              <w:br/>
            </w:r>
            <w:r>
              <w:rPr>
                <w:rFonts w:ascii="Times New Roman"/>
                <w:b w:val="false"/>
                <w:i w:val="false"/>
                <w:color w:val="000000"/>
                <w:sz w:val="20"/>
              </w:rPr>
              <w:t xml:space="preserve">
вулканизации, строчечно- </w:t>
            </w:r>
            <w:r>
              <w:br/>
            </w:r>
            <w:r>
              <w:rPr>
                <w:rFonts w:ascii="Times New Roman"/>
                <w:b w:val="false"/>
                <w:i w:val="false"/>
                <w:color w:val="000000"/>
                <w:sz w:val="20"/>
              </w:rPr>
              <w:t xml:space="preserve">
прессовой вулканизации на </w:t>
            </w:r>
            <w:r>
              <w:br/>
            </w:r>
            <w:r>
              <w:rPr>
                <w:rFonts w:ascii="Times New Roman"/>
                <w:b w:val="false"/>
                <w:i w:val="false"/>
                <w:color w:val="000000"/>
                <w:sz w:val="20"/>
              </w:rPr>
              <w:t xml:space="preserve">
подошве из кожи, </w:t>
            </w:r>
            <w:r>
              <w:br/>
            </w:r>
            <w:r>
              <w:rPr>
                <w:rFonts w:ascii="Times New Roman"/>
                <w:b w:val="false"/>
                <w:i w:val="false"/>
                <w:color w:val="000000"/>
                <w:sz w:val="20"/>
              </w:rPr>
              <w:t xml:space="preserve">
непористой, пористой </w:t>
            </w:r>
            <w:r>
              <w:br/>
            </w:r>
            <w:r>
              <w:rPr>
                <w:rFonts w:ascii="Times New Roman"/>
                <w:b w:val="false"/>
                <w:i w:val="false"/>
                <w:color w:val="000000"/>
                <w:sz w:val="20"/>
              </w:rPr>
              <w:t xml:space="preserve">
резины и полимерных </w:t>
            </w:r>
            <w:r>
              <w:br/>
            </w:r>
            <w:r>
              <w:rPr>
                <w:rFonts w:ascii="Times New Roman"/>
                <w:b w:val="false"/>
                <w:i w:val="false"/>
                <w:color w:val="000000"/>
                <w:sz w:val="20"/>
              </w:rPr>
              <w:t xml:space="preserve">
материалов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мужская, </w:t>
            </w:r>
            <w:r>
              <w:br/>
            </w:r>
            <w:r>
              <w:rPr>
                <w:rFonts w:ascii="Times New Roman"/>
                <w:b w:val="false"/>
                <w:i w:val="false"/>
                <w:color w:val="000000"/>
                <w:sz w:val="20"/>
              </w:rPr>
              <w:t xml:space="preserve">
женская с верхом </w:t>
            </w:r>
            <w:r>
              <w:br/>
            </w:r>
            <w:r>
              <w:rPr>
                <w:rFonts w:ascii="Times New Roman"/>
                <w:b w:val="false"/>
                <w:i w:val="false"/>
                <w:color w:val="000000"/>
                <w:sz w:val="20"/>
              </w:rPr>
              <w:t xml:space="preserve">
из текстиля, </w:t>
            </w:r>
            <w:r>
              <w:br/>
            </w:r>
            <w:r>
              <w:rPr>
                <w:rFonts w:ascii="Times New Roman"/>
                <w:b w:val="false"/>
                <w:i w:val="false"/>
                <w:color w:val="000000"/>
                <w:sz w:val="20"/>
              </w:rPr>
              <w:t xml:space="preserve">
кожи,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материалов, кожи </w:t>
            </w:r>
            <w:r>
              <w:br/>
            </w:r>
            <w:r>
              <w:rPr>
                <w:rFonts w:ascii="Times New Roman"/>
                <w:b w:val="false"/>
                <w:i w:val="false"/>
                <w:color w:val="000000"/>
                <w:sz w:val="20"/>
              </w:rPr>
              <w:t xml:space="preserve">
искусственной и </w:t>
            </w:r>
            <w:r>
              <w:br/>
            </w:r>
            <w:r>
              <w:rPr>
                <w:rFonts w:ascii="Times New Roman"/>
                <w:b w:val="false"/>
                <w:i w:val="false"/>
                <w:color w:val="000000"/>
                <w:sz w:val="20"/>
              </w:rPr>
              <w:t xml:space="preserve">
синтетической и </w:t>
            </w:r>
            <w:r>
              <w:br/>
            </w:r>
            <w:r>
              <w:rPr>
                <w:rFonts w:ascii="Times New Roman"/>
                <w:b w:val="false"/>
                <w:i w:val="false"/>
                <w:color w:val="000000"/>
                <w:sz w:val="20"/>
              </w:rPr>
              <w:t xml:space="preserve">
с комбинирован- </w:t>
            </w:r>
            <w:r>
              <w:br/>
            </w:r>
            <w:r>
              <w:rPr>
                <w:rFonts w:ascii="Times New Roman"/>
                <w:b w:val="false"/>
                <w:i w:val="false"/>
                <w:color w:val="000000"/>
                <w:sz w:val="20"/>
              </w:rPr>
              <w:t xml:space="preserve">
ным верхом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деформация </w:t>
            </w:r>
            <w:r>
              <w:br/>
            </w:r>
            <w:r>
              <w:rPr>
                <w:rFonts w:ascii="Times New Roman"/>
                <w:b w:val="false"/>
                <w:i w:val="false"/>
                <w:color w:val="000000"/>
                <w:sz w:val="20"/>
              </w:rPr>
              <w:t xml:space="preserve">
(жесткость) подносок </w:t>
            </w:r>
            <w:r>
              <w:br/>
            </w:r>
            <w:r>
              <w:rPr>
                <w:rFonts w:ascii="Times New Roman"/>
                <w:b w:val="false"/>
                <w:i w:val="false"/>
                <w:color w:val="000000"/>
                <w:sz w:val="20"/>
              </w:rPr>
              <w:t xml:space="preserve">
задника, мм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1,0 </w:t>
            </w:r>
            <w:r>
              <w:br/>
            </w:r>
            <w:r>
              <w:rPr>
                <w:rFonts w:ascii="Times New Roman"/>
                <w:b w:val="false"/>
                <w:i w:val="false"/>
                <w:color w:val="000000"/>
                <w:sz w:val="20"/>
              </w:rPr>
              <w:t xml:space="preserve">
1,0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мужская и </w:t>
            </w:r>
            <w:r>
              <w:br/>
            </w:r>
            <w:r>
              <w:rPr>
                <w:rFonts w:ascii="Times New Roman"/>
                <w:b w:val="false"/>
                <w:i w:val="false"/>
                <w:color w:val="000000"/>
                <w:sz w:val="20"/>
              </w:rPr>
              <w:t xml:space="preserve">
женская </w:t>
            </w:r>
            <w:r>
              <w:br/>
            </w:r>
            <w:r>
              <w:rPr>
                <w:rFonts w:ascii="Times New Roman"/>
                <w:b w:val="false"/>
                <w:i w:val="false"/>
                <w:color w:val="000000"/>
                <w:sz w:val="20"/>
              </w:rPr>
              <w:t xml:space="preserve">
домашняя, </w:t>
            </w:r>
            <w:r>
              <w:br/>
            </w:r>
            <w:r>
              <w:rPr>
                <w:rFonts w:ascii="Times New Roman"/>
                <w:b w:val="false"/>
                <w:i w:val="false"/>
                <w:color w:val="000000"/>
                <w:sz w:val="20"/>
              </w:rPr>
              <w:t xml:space="preserve">
дорожная и </w:t>
            </w:r>
            <w:r>
              <w:br/>
            </w:r>
            <w:r>
              <w:rPr>
                <w:rFonts w:ascii="Times New Roman"/>
                <w:b w:val="false"/>
                <w:i w:val="false"/>
                <w:color w:val="000000"/>
                <w:sz w:val="20"/>
              </w:rPr>
              <w:t xml:space="preserve">
облегченной </w:t>
            </w:r>
            <w:r>
              <w:br/>
            </w:r>
            <w:r>
              <w:rPr>
                <w:rFonts w:ascii="Times New Roman"/>
                <w:b w:val="false"/>
                <w:i w:val="false"/>
                <w:color w:val="000000"/>
                <w:sz w:val="20"/>
              </w:rPr>
              <w:t xml:space="preserve">
конструкции из </w:t>
            </w:r>
            <w:r>
              <w:br/>
            </w:r>
            <w:r>
              <w:rPr>
                <w:rFonts w:ascii="Times New Roman"/>
                <w:b w:val="false"/>
                <w:i w:val="false"/>
                <w:color w:val="000000"/>
                <w:sz w:val="20"/>
              </w:rPr>
              <w:t xml:space="preserve">
кожи, текстиля,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материалов и с </w:t>
            </w:r>
            <w:r>
              <w:br/>
            </w:r>
            <w:r>
              <w:rPr>
                <w:rFonts w:ascii="Times New Roman"/>
                <w:b w:val="false"/>
                <w:i w:val="false"/>
                <w:color w:val="000000"/>
                <w:sz w:val="20"/>
              </w:rPr>
              <w:t xml:space="preserve">
комбинированным </w:t>
            </w:r>
            <w:r>
              <w:br/>
            </w:r>
            <w:r>
              <w:rPr>
                <w:rFonts w:ascii="Times New Roman"/>
                <w:b w:val="false"/>
                <w:i w:val="false"/>
                <w:color w:val="000000"/>
                <w:sz w:val="20"/>
              </w:rPr>
              <w:t xml:space="preserve">
верхом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Гибкость полупары обуви, </w:t>
            </w:r>
            <w:r>
              <w:br/>
            </w:r>
            <w:r>
              <w:rPr>
                <w:rFonts w:ascii="Times New Roman"/>
                <w:b w:val="false"/>
                <w:i w:val="false"/>
                <w:color w:val="000000"/>
                <w:sz w:val="20"/>
              </w:rPr>
              <w:t xml:space="preserve">
Н/см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обуви клеевого метода </w:t>
            </w:r>
            <w:r>
              <w:br/>
            </w:r>
            <w:r>
              <w:rPr>
                <w:rFonts w:ascii="Times New Roman"/>
                <w:b w:val="false"/>
                <w:i w:val="false"/>
                <w:color w:val="000000"/>
                <w:sz w:val="20"/>
              </w:rPr>
              <w:t xml:space="preserve">
крепления, на подошве из: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резины непористой, </w:t>
            </w:r>
            <w:r>
              <w:br/>
            </w:r>
            <w:r>
              <w:rPr>
                <w:rFonts w:ascii="Times New Roman"/>
                <w:b w:val="false"/>
                <w:i w:val="false"/>
                <w:color w:val="000000"/>
                <w:sz w:val="20"/>
              </w:rPr>
              <w:t xml:space="preserve">
кожволона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пористой резины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обуви литьевого, </w:t>
            </w:r>
            <w:r>
              <w:br/>
            </w:r>
            <w:r>
              <w:rPr>
                <w:rFonts w:ascii="Times New Roman"/>
                <w:b w:val="false"/>
                <w:i w:val="false"/>
                <w:color w:val="000000"/>
                <w:sz w:val="20"/>
              </w:rPr>
              <w:t xml:space="preserve">
строчечно-литьевого, </w:t>
            </w:r>
            <w:r>
              <w:br/>
            </w:r>
            <w:r>
              <w:rPr>
                <w:rFonts w:ascii="Times New Roman"/>
                <w:b w:val="false"/>
                <w:i w:val="false"/>
                <w:color w:val="000000"/>
                <w:sz w:val="20"/>
              </w:rPr>
              <w:t xml:space="preserve">
строчечно-клеевого, </w:t>
            </w:r>
            <w:r>
              <w:br/>
            </w:r>
            <w:r>
              <w:rPr>
                <w:rFonts w:ascii="Times New Roman"/>
                <w:b w:val="false"/>
                <w:i w:val="false"/>
                <w:color w:val="000000"/>
                <w:sz w:val="20"/>
              </w:rPr>
              <w:t xml:space="preserve">
сандального, строчечно- </w:t>
            </w:r>
            <w:r>
              <w:br/>
            </w:r>
            <w:r>
              <w:rPr>
                <w:rFonts w:ascii="Times New Roman"/>
                <w:b w:val="false"/>
                <w:i w:val="false"/>
                <w:color w:val="000000"/>
                <w:sz w:val="20"/>
              </w:rPr>
              <w:t xml:space="preserve">
сандального метода </w:t>
            </w:r>
            <w:r>
              <w:br/>
            </w:r>
            <w:r>
              <w:rPr>
                <w:rFonts w:ascii="Times New Roman"/>
                <w:b w:val="false"/>
                <w:i w:val="false"/>
                <w:color w:val="000000"/>
                <w:sz w:val="20"/>
              </w:rPr>
              <w:t xml:space="preserve">
крепления прессовой </w:t>
            </w:r>
            <w:r>
              <w:br/>
            </w:r>
            <w:r>
              <w:rPr>
                <w:rFonts w:ascii="Times New Roman"/>
                <w:b w:val="false"/>
                <w:i w:val="false"/>
                <w:color w:val="000000"/>
                <w:sz w:val="20"/>
              </w:rPr>
              <w:t xml:space="preserve">
вулканизации, строчечно- </w:t>
            </w:r>
            <w:r>
              <w:br/>
            </w:r>
            <w:r>
              <w:rPr>
                <w:rFonts w:ascii="Times New Roman"/>
                <w:b w:val="false"/>
                <w:i w:val="false"/>
                <w:color w:val="000000"/>
                <w:sz w:val="20"/>
              </w:rPr>
              <w:t xml:space="preserve">
прессовой вулканизации на </w:t>
            </w:r>
            <w:r>
              <w:br/>
            </w:r>
            <w:r>
              <w:rPr>
                <w:rFonts w:ascii="Times New Roman"/>
                <w:b w:val="false"/>
                <w:i w:val="false"/>
                <w:color w:val="000000"/>
                <w:sz w:val="20"/>
              </w:rPr>
              <w:t xml:space="preserve">
подошве из кожи, </w:t>
            </w:r>
            <w:r>
              <w:br/>
            </w:r>
            <w:r>
              <w:rPr>
                <w:rFonts w:ascii="Times New Roman"/>
                <w:b w:val="false"/>
                <w:i w:val="false"/>
                <w:color w:val="000000"/>
                <w:sz w:val="20"/>
              </w:rPr>
              <w:t xml:space="preserve">
непористой, пористой </w:t>
            </w:r>
            <w:r>
              <w:br/>
            </w:r>
            <w:r>
              <w:rPr>
                <w:rFonts w:ascii="Times New Roman"/>
                <w:b w:val="false"/>
                <w:i w:val="false"/>
                <w:color w:val="000000"/>
                <w:sz w:val="20"/>
              </w:rPr>
              <w:t xml:space="preserve">
резины и полимерных </w:t>
            </w:r>
            <w:r>
              <w:br/>
            </w:r>
            <w:r>
              <w:rPr>
                <w:rFonts w:ascii="Times New Roman"/>
                <w:b w:val="false"/>
                <w:i w:val="false"/>
                <w:color w:val="000000"/>
                <w:sz w:val="20"/>
              </w:rPr>
              <w:t xml:space="preserve">
материалов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5 </w:t>
            </w:r>
          </w:p>
        </w:tc>
      </w:tr>
      <w:tr>
        <w:trPr>
          <w:trHeight w:val="72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мужская, </w:t>
            </w:r>
            <w:r>
              <w:br/>
            </w:r>
            <w:r>
              <w:rPr>
                <w:rFonts w:ascii="Times New Roman"/>
                <w:b w:val="false"/>
                <w:i w:val="false"/>
                <w:color w:val="000000"/>
                <w:sz w:val="20"/>
              </w:rPr>
              <w:t xml:space="preserve">
женская с верхом </w:t>
            </w:r>
            <w:r>
              <w:br/>
            </w:r>
            <w:r>
              <w:rPr>
                <w:rFonts w:ascii="Times New Roman"/>
                <w:b w:val="false"/>
                <w:i w:val="false"/>
                <w:color w:val="000000"/>
                <w:sz w:val="20"/>
              </w:rPr>
              <w:t xml:space="preserve">
из текстиля, </w:t>
            </w:r>
            <w:r>
              <w:br/>
            </w:r>
            <w:r>
              <w:rPr>
                <w:rFonts w:ascii="Times New Roman"/>
                <w:b w:val="false"/>
                <w:i w:val="false"/>
                <w:color w:val="000000"/>
                <w:sz w:val="20"/>
              </w:rPr>
              <w:t xml:space="preserve">
кожи, </w:t>
            </w:r>
            <w:r>
              <w:br/>
            </w:r>
            <w:r>
              <w:rPr>
                <w:rFonts w:ascii="Times New Roman"/>
                <w:b w:val="false"/>
                <w:i w:val="false"/>
                <w:color w:val="000000"/>
                <w:sz w:val="20"/>
              </w:rPr>
              <w:t xml:space="preserve">
искусственных </w:t>
            </w:r>
            <w:r>
              <w:br/>
            </w:r>
            <w:r>
              <w:rPr>
                <w:rFonts w:ascii="Times New Roman"/>
                <w:b w:val="false"/>
                <w:i w:val="false"/>
                <w:color w:val="000000"/>
                <w:sz w:val="20"/>
              </w:rPr>
              <w:t xml:space="preserve">
материалов, кожи </w:t>
            </w:r>
            <w:r>
              <w:br/>
            </w:r>
            <w:r>
              <w:rPr>
                <w:rFonts w:ascii="Times New Roman"/>
                <w:b w:val="false"/>
                <w:i w:val="false"/>
                <w:color w:val="000000"/>
                <w:sz w:val="20"/>
              </w:rPr>
              <w:t xml:space="preserve">
искусственной и </w:t>
            </w:r>
            <w:r>
              <w:br/>
            </w:r>
            <w:r>
              <w:rPr>
                <w:rFonts w:ascii="Times New Roman"/>
                <w:b w:val="false"/>
                <w:i w:val="false"/>
                <w:color w:val="000000"/>
                <w:sz w:val="20"/>
              </w:rPr>
              <w:t xml:space="preserve">
синтетической и </w:t>
            </w:r>
            <w:r>
              <w:br/>
            </w:r>
            <w:r>
              <w:rPr>
                <w:rFonts w:ascii="Times New Roman"/>
                <w:b w:val="false"/>
                <w:i w:val="false"/>
                <w:color w:val="000000"/>
                <w:sz w:val="20"/>
              </w:rPr>
              <w:t xml:space="preserve">
с комбинирован- </w:t>
            </w:r>
            <w:r>
              <w:br/>
            </w:r>
            <w:r>
              <w:rPr>
                <w:rFonts w:ascii="Times New Roman"/>
                <w:b w:val="false"/>
                <w:i w:val="false"/>
                <w:color w:val="000000"/>
                <w:sz w:val="20"/>
              </w:rPr>
              <w:t xml:space="preserve">
ным верхом </w:t>
            </w:r>
            <w:r>
              <w:br/>
            </w:r>
            <w:r>
              <w:rPr>
                <w:rFonts w:ascii="Times New Roman"/>
                <w:b w:val="false"/>
                <w:i w:val="false"/>
                <w:color w:val="000000"/>
                <w:sz w:val="20"/>
              </w:rPr>
              <w:t xml:space="preserve">
(кроме домашней </w:t>
            </w:r>
            <w:r>
              <w:br/>
            </w:r>
            <w:r>
              <w:rPr>
                <w:rFonts w:ascii="Times New Roman"/>
                <w:b w:val="false"/>
                <w:i w:val="false"/>
                <w:color w:val="000000"/>
                <w:sz w:val="20"/>
              </w:rPr>
              <w:t xml:space="preserve">
обуви)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ниточных швов </w:t>
            </w:r>
            <w:r>
              <w:br/>
            </w:r>
            <w:r>
              <w:rPr>
                <w:rFonts w:ascii="Times New Roman"/>
                <w:b w:val="false"/>
                <w:i w:val="false"/>
                <w:color w:val="000000"/>
                <w:sz w:val="20"/>
              </w:rPr>
              <w:t xml:space="preserve">
заготовки верха </w:t>
            </w:r>
            <w:r>
              <w:br/>
            </w:r>
            <w:r>
              <w:rPr>
                <w:rFonts w:ascii="Times New Roman"/>
                <w:b w:val="false"/>
                <w:i w:val="false"/>
                <w:color w:val="000000"/>
                <w:sz w:val="20"/>
              </w:rPr>
              <w:t xml:space="preserve">
обуви, Н/см: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одной строчке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двух строчках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0" w:type="auto"/>
            <w:vMerge/>
            <w:tcBorders>
              <w:top w:val="nil"/>
              <w:left w:val="single" w:color="cfcfcf" w:sz="5"/>
              <w:bottom w:val="single" w:color="cfcfcf" w:sz="5"/>
              <w:right w:val="single" w:color="cfcfcf" w:sz="5"/>
            </w:tcBorders>
          </w:tcP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с верхом </w:t>
            </w:r>
            <w:r>
              <w:br/>
            </w:r>
            <w:r>
              <w:rPr>
                <w:rFonts w:ascii="Times New Roman"/>
                <w:b w:val="false"/>
                <w:i w:val="false"/>
                <w:color w:val="000000"/>
                <w:sz w:val="20"/>
              </w:rPr>
              <w:t xml:space="preserve">
из юфти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двух строчках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двух строчек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705"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для </w:t>
            </w:r>
            <w:r>
              <w:br/>
            </w:r>
            <w:r>
              <w:rPr>
                <w:rFonts w:ascii="Times New Roman"/>
                <w:b w:val="false"/>
                <w:i w:val="false"/>
                <w:color w:val="000000"/>
                <w:sz w:val="20"/>
              </w:rPr>
              <w:t xml:space="preserve">
игровых видов </w:t>
            </w:r>
            <w:r>
              <w:br/>
            </w:r>
            <w:r>
              <w:rPr>
                <w:rFonts w:ascii="Times New Roman"/>
                <w:b w:val="false"/>
                <w:i w:val="false"/>
                <w:color w:val="000000"/>
                <w:sz w:val="20"/>
              </w:rPr>
              <w:t xml:space="preserve">
спорта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Стойкость подошвы к </w:t>
            </w:r>
            <w:r>
              <w:br/>
            </w:r>
            <w:r>
              <w:rPr>
                <w:rFonts w:ascii="Times New Roman"/>
                <w:b w:val="false"/>
                <w:i w:val="false"/>
                <w:color w:val="000000"/>
                <w:sz w:val="20"/>
              </w:rPr>
              <w:t xml:space="preserve">
многократному изгибу, </w:t>
            </w:r>
            <w:r>
              <w:br/>
            </w:r>
            <w:r>
              <w:rPr>
                <w:rFonts w:ascii="Times New Roman"/>
                <w:b w:val="false"/>
                <w:i w:val="false"/>
                <w:color w:val="000000"/>
                <w:sz w:val="20"/>
              </w:rPr>
              <w:t xml:space="preserve">
циклы: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баскетбола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w:t>
            </w:r>
            <w:r>
              <w:br/>
            </w:r>
            <w:r>
              <w:rPr>
                <w:rFonts w:ascii="Times New Roman"/>
                <w:b w:val="false"/>
                <w:i w:val="false"/>
                <w:color w:val="000000"/>
                <w:sz w:val="20"/>
              </w:rPr>
              <w:t xml:space="preserve">
10x10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волейбола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w:t>
            </w:r>
            <w:r>
              <w:br/>
            </w:r>
            <w:r>
              <w:rPr>
                <w:rFonts w:ascii="Times New Roman"/>
                <w:b w:val="false"/>
                <w:i w:val="false"/>
                <w:color w:val="000000"/>
                <w:sz w:val="20"/>
              </w:rPr>
              <w:t xml:space="preserve">
20x10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тенниса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w:t>
            </w:r>
            <w:r>
              <w:br/>
            </w:r>
            <w:r>
              <w:rPr>
                <w:rFonts w:ascii="Times New Roman"/>
                <w:b w:val="false"/>
                <w:i w:val="false"/>
                <w:color w:val="000000"/>
                <w:sz w:val="20"/>
              </w:rPr>
              <w:t xml:space="preserve">
15х10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кросса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w:t>
            </w:r>
            <w:r>
              <w:br/>
            </w:r>
            <w:r>
              <w:rPr>
                <w:rFonts w:ascii="Times New Roman"/>
                <w:b w:val="false"/>
                <w:i w:val="false"/>
                <w:color w:val="000000"/>
                <w:sz w:val="20"/>
              </w:rPr>
              <w:t xml:space="preserve">
20x10 </w:t>
            </w:r>
            <w:r>
              <w:rPr>
                <w:rFonts w:ascii="Times New Roman"/>
                <w:b w:val="false"/>
                <w:i w:val="false"/>
                <w:color w:val="000000"/>
                <w:vertAlign w:val="superscript"/>
              </w:rPr>
              <w:t xml:space="preserve">3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Ударная прочность подошвы, </w:t>
            </w:r>
            <w:r>
              <w:br/>
            </w:r>
            <w:r>
              <w:rPr>
                <w:rFonts w:ascii="Times New Roman"/>
                <w:b w:val="false"/>
                <w:i w:val="false"/>
                <w:color w:val="000000"/>
                <w:sz w:val="20"/>
              </w:rPr>
              <w:t xml:space="preserve">
Дж: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баскетбола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волейбола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тенниса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15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кросса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15 </w:t>
            </w:r>
          </w:p>
        </w:tc>
      </w:tr>
      <w:tr>
        <w:trPr>
          <w:trHeight w:val="48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Ботинки для игры </w:t>
            </w:r>
            <w:r>
              <w:br/>
            </w:r>
            <w:r>
              <w:rPr>
                <w:rFonts w:ascii="Times New Roman"/>
                <w:b w:val="false"/>
                <w:i w:val="false"/>
                <w:color w:val="000000"/>
                <w:sz w:val="20"/>
              </w:rPr>
              <w:t xml:space="preserve">
футбол и регби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w:t>
            </w:r>
            <w:r>
              <w:br/>
            </w:r>
            <w:r>
              <w:rPr>
                <w:rFonts w:ascii="Times New Roman"/>
                <w:b w:val="false"/>
                <w:i w:val="false"/>
                <w:color w:val="000000"/>
                <w:sz w:val="20"/>
              </w:rPr>
              <w:t xml:space="preserve">
подошвы, Н/см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140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Прочность крепления </w:t>
            </w:r>
            <w:r>
              <w:br/>
            </w:r>
            <w:r>
              <w:rPr>
                <w:rFonts w:ascii="Times New Roman"/>
                <w:b w:val="false"/>
                <w:i w:val="false"/>
                <w:color w:val="000000"/>
                <w:sz w:val="20"/>
              </w:rPr>
              <w:t xml:space="preserve">
втулки, 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15 </w:t>
            </w:r>
          </w:p>
        </w:tc>
      </w:tr>
      <w:tr>
        <w:trPr>
          <w:trHeight w:val="96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Обувь резиновая, </w:t>
            </w:r>
            <w:r>
              <w:br/>
            </w:r>
            <w:r>
              <w:rPr>
                <w:rFonts w:ascii="Times New Roman"/>
                <w:b w:val="false"/>
                <w:i w:val="false"/>
                <w:color w:val="000000"/>
                <w:sz w:val="20"/>
              </w:rPr>
              <w:t xml:space="preserve">
полимерная, </w:t>
            </w:r>
            <w:r>
              <w:br/>
            </w:r>
            <w:r>
              <w:rPr>
                <w:rFonts w:ascii="Times New Roman"/>
                <w:b w:val="false"/>
                <w:i w:val="false"/>
                <w:color w:val="000000"/>
                <w:sz w:val="20"/>
              </w:rPr>
              <w:t xml:space="preserve">
резинотекстиль- </w:t>
            </w:r>
            <w:r>
              <w:br/>
            </w:r>
            <w:r>
              <w:rPr>
                <w:rFonts w:ascii="Times New Roman"/>
                <w:b w:val="false"/>
                <w:i w:val="false"/>
                <w:color w:val="000000"/>
                <w:sz w:val="20"/>
              </w:rPr>
              <w:t xml:space="preserve">
ная и полимеро- </w:t>
            </w:r>
            <w:r>
              <w:br/>
            </w:r>
            <w:r>
              <w:rPr>
                <w:rFonts w:ascii="Times New Roman"/>
                <w:b w:val="false"/>
                <w:i w:val="false"/>
                <w:color w:val="000000"/>
                <w:sz w:val="20"/>
              </w:rPr>
              <w:t xml:space="preserve">
текстильная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Водонепроницаемость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w:t>
            </w:r>
            <w:r>
              <w:br/>
            </w:r>
            <w:r>
              <w:rPr>
                <w:rFonts w:ascii="Times New Roman"/>
                <w:b w:val="false"/>
                <w:i w:val="false"/>
                <w:color w:val="000000"/>
                <w:sz w:val="20"/>
              </w:rPr>
              <w:t xml:space="preserve">
поверхность </w:t>
            </w:r>
            <w:r>
              <w:br/>
            </w:r>
            <w:r>
              <w:rPr>
                <w:rFonts w:ascii="Times New Roman"/>
                <w:b w:val="false"/>
                <w:i w:val="false"/>
                <w:color w:val="000000"/>
                <w:sz w:val="20"/>
              </w:rPr>
              <w:t xml:space="preserve">
обуви должна </w:t>
            </w:r>
            <w:r>
              <w:br/>
            </w:r>
            <w:r>
              <w:rPr>
                <w:rFonts w:ascii="Times New Roman"/>
                <w:b w:val="false"/>
                <w:i w:val="false"/>
                <w:color w:val="000000"/>
                <w:sz w:val="20"/>
              </w:rPr>
              <w:t xml:space="preserve">
быть сухой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Толщина резиновых сапог в </w:t>
            </w:r>
            <w:r>
              <w:br/>
            </w:r>
            <w:r>
              <w:rPr>
                <w:rFonts w:ascii="Times New Roman"/>
                <w:b w:val="false"/>
                <w:i w:val="false"/>
                <w:color w:val="000000"/>
                <w:sz w:val="20"/>
              </w:rPr>
              <w:t xml:space="preserve">
зонах измерений, мм, не </w:t>
            </w:r>
            <w:r>
              <w:br/>
            </w:r>
            <w:r>
              <w:rPr>
                <w:rFonts w:ascii="Times New Roman"/>
                <w:b w:val="false"/>
                <w:i w:val="false"/>
                <w:color w:val="000000"/>
                <w:sz w:val="20"/>
              </w:rPr>
              <w:t xml:space="preserve">
менее: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носковая, передовая часть, </w:t>
            </w:r>
            <w:r>
              <w:br/>
            </w:r>
            <w:r>
              <w:rPr>
                <w:rFonts w:ascii="Times New Roman"/>
                <w:b w:val="false"/>
                <w:i w:val="false"/>
                <w:color w:val="000000"/>
                <w:sz w:val="20"/>
              </w:rPr>
              <w:t xml:space="preserve">
голенище в подъеме;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нижняя и верхняя часть </w:t>
            </w:r>
            <w:r>
              <w:br/>
            </w:r>
            <w:r>
              <w:rPr>
                <w:rFonts w:ascii="Times New Roman"/>
                <w:b w:val="false"/>
                <w:i w:val="false"/>
                <w:color w:val="000000"/>
                <w:sz w:val="20"/>
              </w:rPr>
              <w:t xml:space="preserve">
голенища;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каблук вместе подошвой;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подошва в подметочной </w:t>
            </w:r>
            <w:r>
              <w:br/>
            </w:r>
            <w:r>
              <w:rPr>
                <w:rFonts w:ascii="Times New Roman"/>
                <w:b w:val="false"/>
                <w:i w:val="false"/>
                <w:color w:val="000000"/>
                <w:sz w:val="20"/>
              </w:rPr>
              <w:t xml:space="preserve">
части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bookmarkStart w:name="z271"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Требования к механической и химической безопасности кожгалантерейных изделий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672"/>
        <w:gridCol w:w="5897"/>
        <w:gridCol w:w="2633"/>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r>
              <w:br/>
            </w:r>
            <w:r>
              <w:rPr>
                <w:rFonts w:ascii="Times New Roman"/>
                <w:b w:val="false"/>
                <w:i w:val="false"/>
                <w:color w:val="000000"/>
                <w:sz w:val="20"/>
              </w:rPr>
              <w:t xml:space="preserve">
свойств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Нормируемое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065"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Сумки, </w:t>
            </w:r>
            <w:r>
              <w:br/>
            </w:r>
            <w:r>
              <w:rPr>
                <w:rFonts w:ascii="Times New Roman"/>
                <w:b w:val="false"/>
                <w:i w:val="false"/>
                <w:color w:val="000000"/>
                <w:sz w:val="20"/>
              </w:rPr>
              <w:t xml:space="preserve">
портпледы, </w:t>
            </w:r>
            <w:r>
              <w:br/>
            </w:r>
            <w:r>
              <w:rPr>
                <w:rFonts w:ascii="Times New Roman"/>
                <w:b w:val="false"/>
                <w:i w:val="false"/>
                <w:color w:val="000000"/>
                <w:sz w:val="20"/>
              </w:rPr>
              <w:t xml:space="preserve">
чемоданы, </w:t>
            </w:r>
            <w:r>
              <w:br/>
            </w:r>
            <w:r>
              <w:rPr>
                <w:rFonts w:ascii="Times New Roman"/>
                <w:b w:val="false"/>
                <w:i w:val="false"/>
                <w:color w:val="000000"/>
                <w:sz w:val="20"/>
              </w:rPr>
              <w:t xml:space="preserve">
портфели, </w:t>
            </w:r>
            <w:r>
              <w:br/>
            </w:r>
            <w:r>
              <w:rPr>
                <w:rFonts w:ascii="Times New Roman"/>
                <w:b w:val="false"/>
                <w:i w:val="false"/>
                <w:color w:val="000000"/>
                <w:sz w:val="20"/>
              </w:rPr>
              <w:t xml:space="preserve">
ранцы, </w:t>
            </w:r>
            <w:r>
              <w:br/>
            </w:r>
            <w:r>
              <w:rPr>
                <w:rFonts w:ascii="Times New Roman"/>
                <w:b w:val="false"/>
                <w:i w:val="false"/>
                <w:color w:val="000000"/>
                <w:sz w:val="20"/>
              </w:rPr>
              <w:t xml:space="preserve">
рюкзаки, </w:t>
            </w:r>
            <w:r>
              <w:br/>
            </w:r>
            <w:r>
              <w:rPr>
                <w:rFonts w:ascii="Times New Roman"/>
                <w:b w:val="false"/>
                <w:i w:val="false"/>
                <w:color w:val="000000"/>
                <w:sz w:val="20"/>
              </w:rPr>
              <w:t xml:space="preserve">
папки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Разрывная нагрузка узлов </w:t>
            </w:r>
            <w:r>
              <w:br/>
            </w:r>
            <w:r>
              <w:rPr>
                <w:rFonts w:ascii="Times New Roman"/>
                <w:b w:val="false"/>
                <w:i w:val="false"/>
                <w:color w:val="000000"/>
                <w:sz w:val="20"/>
              </w:rPr>
              <w:t xml:space="preserve">
крепления ручек или </w:t>
            </w:r>
            <w:r>
              <w:br/>
            </w:r>
            <w:r>
              <w:rPr>
                <w:rFonts w:ascii="Times New Roman"/>
                <w:b w:val="false"/>
                <w:i w:val="false"/>
                <w:color w:val="000000"/>
                <w:sz w:val="20"/>
              </w:rPr>
              <w:t xml:space="preserve">
максимальная загрузка, 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сумки женские и мужские, </w:t>
            </w:r>
            <w:r>
              <w:br/>
            </w:r>
            <w:r>
              <w:rPr>
                <w:rFonts w:ascii="Times New Roman"/>
                <w:b w:val="false"/>
                <w:i w:val="false"/>
                <w:color w:val="000000"/>
                <w:sz w:val="20"/>
              </w:rPr>
              <w:t xml:space="preserve">
молодежные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сумки дорожные, спортивные, </w:t>
            </w:r>
            <w:r>
              <w:br/>
            </w:r>
            <w:r>
              <w:rPr>
                <w:rFonts w:ascii="Times New Roman"/>
                <w:b w:val="false"/>
                <w:i w:val="false"/>
                <w:color w:val="000000"/>
                <w:sz w:val="20"/>
              </w:rPr>
              <w:t xml:space="preserve">
портфели дорожные, чемоданы- </w:t>
            </w:r>
            <w:r>
              <w:br/>
            </w:r>
            <w:r>
              <w:rPr>
                <w:rFonts w:ascii="Times New Roman"/>
                <w:b w:val="false"/>
                <w:i w:val="false"/>
                <w:color w:val="000000"/>
                <w:sz w:val="20"/>
              </w:rPr>
              <w:t xml:space="preserve">
дипломаты, чемоданы дорожные </w:t>
            </w:r>
            <w:r>
              <w:br/>
            </w:r>
            <w:r>
              <w:rPr>
                <w:rFonts w:ascii="Times New Roman"/>
                <w:b w:val="false"/>
                <w:i w:val="false"/>
                <w:color w:val="000000"/>
                <w:sz w:val="20"/>
              </w:rPr>
              <w:t xml:space="preserve">
мягкой и полужесткой </w:t>
            </w:r>
            <w:r>
              <w:br/>
            </w:r>
            <w:r>
              <w:rPr>
                <w:rFonts w:ascii="Times New Roman"/>
                <w:b w:val="false"/>
                <w:i w:val="false"/>
                <w:color w:val="000000"/>
                <w:sz w:val="20"/>
              </w:rPr>
              <w:t xml:space="preserve">
конструкции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чемоданы дорожные жесткой </w:t>
            </w:r>
            <w:r>
              <w:br/>
            </w:r>
            <w:r>
              <w:rPr>
                <w:rFonts w:ascii="Times New Roman"/>
                <w:b w:val="false"/>
                <w:i w:val="false"/>
                <w:color w:val="000000"/>
                <w:sz w:val="20"/>
              </w:rPr>
              <w:t xml:space="preserve">
конструкции, чемодан-гардероб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400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(VI),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0,003 *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0,15 * </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Ремни </w:t>
            </w:r>
            <w:r>
              <w:br/>
            </w:r>
            <w:r>
              <w:rPr>
                <w:rFonts w:ascii="Times New Roman"/>
                <w:b w:val="false"/>
                <w:i w:val="false"/>
                <w:color w:val="000000"/>
                <w:sz w:val="20"/>
              </w:rPr>
              <w:t xml:space="preserve">
поясные и </w:t>
            </w:r>
            <w:r>
              <w:br/>
            </w:r>
            <w:r>
              <w:rPr>
                <w:rFonts w:ascii="Times New Roman"/>
                <w:b w:val="false"/>
                <w:i w:val="false"/>
                <w:color w:val="000000"/>
                <w:sz w:val="20"/>
              </w:rPr>
              <w:t xml:space="preserve">
для часов, </w:t>
            </w:r>
            <w:r>
              <w:br/>
            </w:r>
            <w:r>
              <w:rPr>
                <w:rFonts w:ascii="Times New Roman"/>
                <w:b w:val="false"/>
                <w:i w:val="false"/>
                <w:color w:val="000000"/>
                <w:sz w:val="20"/>
              </w:rPr>
              <w:t xml:space="preserve">
ремни для </w:t>
            </w:r>
            <w:r>
              <w:br/>
            </w:r>
            <w:r>
              <w:rPr>
                <w:rFonts w:ascii="Times New Roman"/>
                <w:b w:val="false"/>
                <w:i w:val="false"/>
                <w:color w:val="000000"/>
                <w:sz w:val="20"/>
              </w:rPr>
              <w:t xml:space="preserve">
музыкальных </w:t>
            </w:r>
            <w:r>
              <w:br/>
            </w:r>
            <w:r>
              <w:rPr>
                <w:rFonts w:ascii="Times New Roman"/>
                <w:b w:val="false"/>
                <w:i w:val="false"/>
                <w:color w:val="000000"/>
                <w:sz w:val="20"/>
              </w:rPr>
              <w:t xml:space="preserve">
инструментов,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мелкой </w:t>
            </w:r>
            <w:r>
              <w:br/>
            </w:r>
            <w:r>
              <w:rPr>
                <w:rFonts w:ascii="Times New Roman"/>
                <w:b w:val="false"/>
                <w:i w:val="false"/>
                <w:color w:val="000000"/>
                <w:sz w:val="20"/>
              </w:rPr>
              <w:t xml:space="preserve">
кожгалантереи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(VI),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0,003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0,15 *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Ремни </w:t>
            </w:r>
            <w:r>
              <w:br/>
            </w:r>
            <w:r>
              <w:rPr>
                <w:rFonts w:ascii="Times New Roman"/>
                <w:b w:val="false"/>
                <w:i w:val="false"/>
                <w:color w:val="000000"/>
                <w:sz w:val="20"/>
              </w:rPr>
              <w:t xml:space="preserve">
багажные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Разрывная нагрузка узла </w:t>
            </w:r>
            <w:r>
              <w:br/>
            </w:r>
            <w:r>
              <w:rPr>
                <w:rFonts w:ascii="Times New Roman"/>
                <w:b w:val="false"/>
                <w:i w:val="false"/>
                <w:color w:val="000000"/>
                <w:sz w:val="20"/>
              </w:rPr>
              <w:t xml:space="preserve">
крепления ручек и плечевых </w:t>
            </w:r>
            <w:r>
              <w:br/>
            </w:r>
            <w:r>
              <w:rPr>
                <w:rFonts w:ascii="Times New Roman"/>
                <w:b w:val="false"/>
                <w:i w:val="false"/>
                <w:color w:val="000000"/>
                <w:sz w:val="20"/>
              </w:rPr>
              <w:t xml:space="preserve">
ремней, 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170 </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и </w:t>
            </w:r>
            <w:r>
              <w:br/>
            </w:r>
            <w:r>
              <w:rPr>
                <w:rFonts w:ascii="Times New Roman"/>
                <w:b w:val="false"/>
                <w:i w:val="false"/>
                <w:color w:val="000000"/>
                <w:sz w:val="20"/>
              </w:rPr>
              <w:t xml:space="preserve">
рукавицы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рабочих </w:t>
            </w:r>
            <w:r>
              <w:br/>
            </w:r>
            <w:r>
              <w:rPr>
                <w:rFonts w:ascii="Times New Roman"/>
                <w:b w:val="false"/>
                <w:i w:val="false"/>
                <w:color w:val="000000"/>
                <w:sz w:val="20"/>
              </w:rPr>
              <w:t xml:space="preserve">
рукавиц)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(VI),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0,003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0,15 * </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w:t>
            </w:r>
            <w:r>
              <w:br/>
            </w:r>
            <w:r>
              <w:rPr>
                <w:rFonts w:ascii="Times New Roman"/>
                <w:b w:val="false"/>
                <w:i w:val="false"/>
                <w:color w:val="000000"/>
                <w:sz w:val="20"/>
              </w:rPr>
              <w:t xml:space="preserve">
рукавицы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водовымываемого </w:t>
            </w:r>
            <w:r>
              <w:br/>
            </w:r>
            <w:r>
              <w:rPr>
                <w:rFonts w:ascii="Times New Roman"/>
                <w:b w:val="false"/>
                <w:i w:val="false"/>
                <w:color w:val="000000"/>
                <w:sz w:val="20"/>
              </w:rPr>
              <w:t xml:space="preserve">
хрома (VI),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0,003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свободного </w:t>
            </w:r>
            <w:r>
              <w:br/>
            </w:r>
            <w:r>
              <w:rPr>
                <w:rFonts w:ascii="Times New Roman"/>
                <w:b w:val="false"/>
                <w:i w:val="false"/>
                <w:color w:val="000000"/>
                <w:sz w:val="20"/>
              </w:rPr>
              <w:t xml:space="preserve">
формальдегида, мг/г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0,15 *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показатель для кожи </w:t>
            </w:r>
          </w:p>
        </w:tc>
      </w:tr>
    </w:tbl>
    <w:bookmarkStart w:name="z272"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Предельные нормативы выделения вредных веществ из материалов, применяемых при производстве обуви и кожгалантерейных изделий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3962"/>
        <w:gridCol w:w="2451"/>
        <w:gridCol w:w="2633"/>
      </w:tblGrid>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материала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3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вредного вещества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Водная </w:t>
            </w:r>
            <w:r>
              <w:br/>
            </w:r>
            <w:r>
              <w:rPr>
                <w:rFonts w:ascii="Times New Roman"/>
                <w:b w:val="false"/>
                <w:i w:val="false"/>
                <w:color w:val="000000"/>
                <w:sz w:val="20"/>
              </w:rPr>
              <w:t xml:space="preserve">
среда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Воздушная </w:t>
            </w:r>
            <w:r>
              <w:br/>
            </w:r>
            <w:r>
              <w:rPr>
                <w:rFonts w:ascii="Times New Roman"/>
                <w:b w:val="false"/>
                <w:i w:val="false"/>
                <w:color w:val="000000"/>
                <w:sz w:val="20"/>
              </w:rPr>
              <w:t xml:space="preserve">
среда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Полиамиды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Гексаметилендиамин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Полиуретаны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Толуилендиизоцианат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Полиэфиры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Полиакрилаты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 </w:t>
            </w:r>
            <w:r>
              <w:br/>
            </w:r>
            <w:r>
              <w:rPr>
                <w:rFonts w:ascii="Times New Roman"/>
                <w:b w:val="false"/>
                <w:i w:val="false"/>
                <w:color w:val="000000"/>
                <w:sz w:val="20"/>
              </w:rPr>
              <w:t xml:space="preserve">
хлоридные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Резиновые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 Е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Винилацетаты </w:t>
            </w:r>
            <w:r>
              <w:br/>
            </w:r>
            <w:r>
              <w:rPr>
                <w:rFonts w:ascii="Times New Roman"/>
                <w:b w:val="false"/>
                <w:i w:val="false"/>
                <w:color w:val="000000"/>
                <w:sz w:val="20"/>
              </w:rPr>
              <w:t xml:space="preserve">
(искусственные </w:t>
            </w:r>
            <w:r>
              <w:br/>
            </w:r>
            <w:r>
              <w:rPr>
                <w:rFonts w:ascii="Times New Roman"/>
                <w:b w:val="false"/>
                <w:i w:val="false"/>
                <w:color w:val="000000"/>
                <w:sz w:val="20"/>
              </w:rPr>
              <w:t xml:space="preserve">
кожи)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мг/кг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Диметилформамид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Дибутилфталат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Полиакрило- </w:t>
            </w:r>
            <w:r>
              <w:br/>
            </w:r>
            <w:r>
              <w:rPr>
                <w:rFonts w:ascii="Times New Roman"/>
                <w:b w:val="false"/>
                <w:i w:val="false"/>
                <w:color w:val="000000"/>
                <w:sz w:val="20"/>
              </w:rPr>
              <w:t xml:space="preserve">
нитрильные </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Диметилформамид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0" w:type="auto"/>
            <w:vMerge/>
            <w:tcBorders>
              <w:top w:val="nil"/>
              <w:left w:val="single" w:color="cfcfcf" w:sz="5"/>
              <w:bottom w:val="single" w:color="cfcfcf" w:sz="5"/>
              <w:right w:val="single" w:color="cfcfcf" w:sz="5"/>
            </w:tcBorders>
          </w:tcP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Техническому регламенту </w:t>
      </w:r>
    </w:p>
    <w:bookmarkStart w:name="z273" w:id="49"/>
    <w:p>
      <w:pPr>
        <w:spacing w:after="0"/>
        <w:ind w:left="0"/>
        <w:jc w:val="left"/>
      </w:pPr>
      <w:r>
        <w:rPr>
          <w:rFonts w:ascii="Times New Roman"/>
          <w:b/>
          <w:i w:val="false"/>
          <w:color w:val="000000"/>
        </w:rPr>
        <w:t xml:space="preserve"> 
Требования к безопасности одежды и изделий, включая </w:t>
      </w:r>
      <w:r>
        <w:br/>
      </w:r>
      <w:r>
        <w:rPr>
          <w:rFonts w:ascii="Times New Roman"/>
          <w:b/>
          <w:i w:val="false"/>
          <w:color w:val="000000"/>
        </w:rPr>
        <w:t xml:space="preserve">
бельевые, из текстильных и трикотажных материалов </w:t>
      </w:r>
    </w:p>
    <w:bookmarkEnd w:id="49"/>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Правительства РК от 24.03.2011 </w:t>
      </w:r>
      <w:r>
        <w:rPr>
          <w:rFonts w:ascii="Times New Roman"/>
          <w:b w:val="false"/>
          <w:i w:val="false"/>
          <w:color w:val="ff0000"/>
          <w:sz w:val="28"/>
        </w:rPr>
        <w:t>№ 271</w:t>
      </w:r>
      <w:r>
        <w:rPr>
          <w:rFonts w:ascii="Times New Roman"/>
          <w:b w:val="false"/>
          <w:i w:val="false"/>
          <w:color w:val="ff0000"/>
          <w:sz w:val="28"/>
        </w:rPr>
        <w:t xml:space="preserve"> (вводится в действие со дня первого официального опубликования).</w:t>
      </w:r>
    </w:p>
    <w:bookmarkStart w:name="z274"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Требования к безопасности текстильных и трикотажных материалов и изделий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1995"/>
        <w:gridCol w:w="2360"/>
        <w:gridCol w:w="2137"/>
        <w:gridCol w:w="2179"/>
      </w:tblGrid>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Гигроско- </w:t>
            </w:r>
            <w:r>
              <w:br/>
            </w:r>
            <w:r>
              <w:rPr>
                <w:rFonts w:ascii="Times New Roman"/>
                <w:b w:val="false"/>
                <w:i w:val="false"/>
                <w:color w:val="000000"/>
                <w:sz w:val="20"/>
              </w:rPr>
              <w:t xml:space="preserve">
пичность, </w:t>
            </w:r>
            <w:r>
              <w:br/>
            </w:r>
            <w:r>
              <w:rPr>
                <w:rFonts w:ascii="Times New Roman"/>
                <w:b w:val="false"/>
                <w:i w:val="false"/>
                <w:color w:val="000000"/>
                <w:sz w:val="20"/>
              </w:rPr>
              <w:t xml:space="preserve">
%, не </w:t>
            </w:r>
            <w:r>
              <w:br/>
            </w:r>
            <w:r>
              <w:rPr>
                <w:rFonts w:ascii="Times New Roman"/>
                <w:b w:val="false"/>
                <w:i w:val="false"/>
                <w:color w:val="000000"/>
                <w:sz w:val="20"/>
              </w:rPr>
              <w:t xml:space="preserve">
менее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Воздухопро- </w:t>
            </w:r>
            <w:r>
              <w:br/>
            </w:r>
            <w:r>
              <w:rPr>
                <w:rFonts w:ascii="Times New Roman"/>
                <w:b w:val="false"/>
                <w:i w:val="false"/>
                <w:color w:val="000000"/>
                <w:sz w:val="20"/>
              </w:rPr>
              <w:t xml:space="preserve">
ницаемость, </w:t>
            </w:r>
            <w:r>
              <w:br/>
            </w:r>
            <w:r>
              <w:rPr>
                <w:rFonts w:ascii="Times New Roman"/>
                <w:b w:val="false"/>
                <w:i w:val="false"/>
                <w:color w:val="000000"/>
                <w:sz w:val="20"/>
              </w:rPr>
              <w:t xml:space="preserve">
дм </w:t>
            </w:r>
            <w:r>
              <w:rPr>
                <w:rFonts w:ascii="Times New Roman"/>
                <w:b w:val="false"/>
                <w:i w:val="false"/>
                <w:color w:val="000000"/>
                <w:vertAlign w:val="superscript"/>
              </w:rPr>
              <w:t xml:space="preserve">3 </w:t>
            </w: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Удельное </w:t>
            </w:r>
            <w:r>
              <w:br/>
            </w:r>
            <w:r>
              <w:rPr>
                <w:rFonts w:ascii="Times New Roman"/>
                <w:b w:val="false"/>
                <w:i w:val="false"/>
                <w:color w:val="000000"/>
                <w:sz w:val="20"/>
              </w:rPr>
              <w:t xml:space="preserve">
электри-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сопротив- </w:t>
            </w:r>
            <w:r>
              <w:br/>
            </w:r>
            <w:r>
              <w:rPr>
                <w:rFonts w:ascii="Times New Roman"/>
                <w:b w:val="false"/>
                <w:i w:val="false"/>
                <w:color w:val="000000"/>
                <w:sz w:val="20"/>
              </w:rPr>
              <w:t xml:space="preserve">
ление, Ом, </w:t>
            </w:r>
            <w:r>
              <w:br/>
            </w:r>
            <w:r>
              <w:rPr>
                <w:rFonts w:ascii="Times New Roman"/>
                <w:b w:val="false"/>
                <w:i w:val="false"/>
                <w:color w:val="000000"/>
                <w:sz w:val="20"/>
              </w:rPr>
              <w:t xml:space="preserve">
не более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свободного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дегида, </w:t>
            </w:r>
            <w:r>
              <w:br/>
            </w:r>
            <w:r>
              <w:rPr>
                <w:rFonts w:ascii="Times New Roman"/>
                <w:b w:val="false"/>
                <w:i w:val="false"/>
                <w:color w:val="000000"/>
                <w:sz w:val="20"/>
              </w:rPr>
              <w:t xml:space="preserve">
мкг/г, </w:t>
            </w:r>
            <w:r>
              <w:br/>
            </w:r>
            <w:r>
              <w:rPr>
                <w:rFonts w:ascii="Times New Roman"/>
                <w:b w:val="false"/>
                <w:i w:val="false"/>
                <w:color w:val="000000"/>
                <w:sz w:val="20"/>
              </w:rPr>
              <w:t xml:space="preserve">
не более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Швейные изделия</w:t>
            </w:r>
            <w:r>
              <w:br/>
            </w:r>
            <w:r>
              <w:rPr>
                <w:rFonts w:ascii="Times New Roman"/>
                <w:b w:val="false"/>
                <w:i w:val="false"/>
                <w:color w:val="000000"/>
                <w:sz w:val="20"/>
              </w:rPr>
              <w:t>
платьево-</w:t>
            </w:r>
            <w:r>
              <w:br/>
            </w:r>
            <w:r>
              <w:rPr>
                <w:rFonts w:ascii="Times New Roman"/>
                <w:b w:val="false"/>
                <w:i w:val="false"/>
                <w:color w:val="000000"/>
                <w:sz w:val="20"/>
              </w:rPr>
              <w:t>
блузочного и</w:t>
            </w:r>
            <w:r>
              <w:br/>
            </w:r>
            <w:r>
              <w:rPr>
                <w:rFonts w:ascii="Times New Roman"/>
                <w:b w:val="false"/>
                <w:i w:val="false"/>
                <w:color w:val="000000"/>
                <w:sz w:val="20"/>
              </w:rPr>
              <w:t>
сорочечного</w:t>
            </w:r>
            <w:r>
              <w:br/>
            </w:r>
            <w:r>
              <w:rPr>
                <w:rFonts w:ascii="Times New Roman"/>
                <w:b w:val="false"/>
                <w:i w:val="false"/>
                <w:color w:val="000000"/>
                <w:sz w:val="20"/>
              </w:rPr>
              <w:t>
ассортимента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14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Бельевые </w:t>
            </w:r>
            <w:r>
              <w:br/>
            </w:r>
            <w:r>
              <w:rPr>
                <w:rFonts w:ascii="Times New Roman"/>
                <w:b w:val="false"/>
                <w:i w:val="false"/>
                <w:color w:val="000000"/>
                <w:sz w:val="20"/>
              </w:rPr>
              <w:t xml:space="preserve">
изделия и </w:t>
            </w:r>
            <w:r>
              <w:br/>
            </w:r>
            <w:r>
              <w:rPr>
                <w:rFonts w:ascii="Times New Roman"/>
                <w:b w:val="false"/>
                <w:i w:val="false"/>
                <w:color w:val="000000"/>
                <w:sz w:val="20"/>
              </w:rPr>
              <w:t xml:space="preserve">
материалы из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материалов всех </w:t>
            </w:r>
            <w:r>
              <w:br/>
            </w:r>
            <w:r>
              <w:rPr>
                <w:rFonts w:ascii="Times New Roman"/>
                <w:b w:val="false"/>
                <w:i w:val="false"/>
                <w:color w:val="000000"/>
                <w:sz w:val="20"/>
              </w:rPr>
              <w:t xml:space="preserve">
видов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14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465"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w:t>
            </w:r>
            <w:r>
              <w:br/>
            </w:r>
            <w:r>
              <w:rPr>
                <w:rFonts w:ascii="Times New Roman"/>
                <w:b w:val="false"/>
                <w:i w:val="false"/>
                <w:color w:val="000000"/>
                <w:sz w:val="20"/>
              </w:rPr>
              <w:t xml:space="preserve">
трикотажные </w:t>
            </w:r>
            <w:r>
              <w:br/>
            </w:r>
            <w:r>
              <w:rPr>
                <w:rFonts w:ascii="Times New Roman"/>
                <w:b w:val="false"/>
                <w:i w:val="false"/>
                <w:color w:val="000000"/>
                <w:sz w:val="20"/>
              </w:rPr>
              <w:t xml:space="preserve">
бельевые из </w:t>
            </w:r>
            <w:r>
              <w:br/>
            </w:r>
            <w:r>
              <w:rPr>
                <w:rFonts w:ascii="Times New Roman"/>
                <w:b w:val="false"/>
                <w:i w:val="false"/>
                <w:color w:val="000000"/>
                <w:sz w:val="20"/>
              </w:rPr>
              <w:t xml:space="preserve">
всех видов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полотна </w:t>
            </w:r>
            <w:r>
              <w:br/>
            </w:r>
            <w:r>
              <w:rPr>
                <w:rFonts w:ascii="Times New Roman"/>
                <w:b w:val="false"/>
                <w:i w:val="false"/>
                <w:color w:val="000000"/>
                <w:sz w:val="20"/>
              </w:rPr>
              <w:t xml:space="preserve">
трикотажные из </w:t>
            </w:r>
            <w:r>
              <w:br/>
            </w:r>
            <w:r>
              <w:rPr>
                <w:rFonts w:ascii="Times New Roman"/>
                <w:b w:val="false"/>
                <w:i w:val="false"/>
                <w:color w:val="000000"/>
                <w:sz w:val="20"/>
              </w:rPr>
              <w:t xml:space="preserve">
всех видов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применяемые для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изделий </w:t>
            </w:r>
            <w:r>
              <w:br/>
            </w:r>
            <w:r>
              <w:rPr>
                <w:rFonts w:ascii="Times New Roman"/>
                <w:b w:val="false"/>
                <w:i w:val="false"/>
                <w:color w:val="000000"/>
                <w:sz w:val="20"/>
              </w:rPr>
              <w:t xml:space="preserve">
трикотажных </w:t>
            </w:r>
            <w:r>
              <w:br/>
            </w:r>
            <w:r>
              <w:rPr>
                <w:rFonts w:ascii="Times New Roman"/>
                <w:b w:val="false"/>
                <w:i w:val="false"/>
                <w:color w:val="000000"/>
                <w:sz w:val="20"/>
              </w:rPr>
              <w:t xml:space="preserve">
бельевых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14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Швейные изделия </w:t>
            </w:r>
            <w:r>
              <w:br/>
            </w:r>
            <w:r>
              <w:rPr>
                <w:rFonts w:ascii="Times New Roman"/>
                <w:b w:val="false"/>
                <w:i w:val="false"/>
                <w:color w:val="000000"/>
                <w:sz w:val="20"/>
              </w:rPr>
              <w:t xml:space="preserve">
из текстильных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нательное и </w:t>
            </w:r>
            <w:r>
              <w:br/>
            </w:r>
            <w:r>
              <w:rPr>
                <w:rFonts w:ascii="Times New Roman"/>
                <w:b w:val="false"/>
                <w:i w:val="false"/>
                <w:color w:val="000000"/>
                <w:sz w:val="20"/>
              </w:rPr>
              <w:t xml:space="preserve">
постельное </w:t>
            </w:r>
            <w:r>
              <w:br/>
            </w:r>
            <w:r>
              <w:rPr>
                <w:rFonts w:ascii="Times New Roman"/>
                <w:b w:val="false"/>
                <w:i w:val="false"/>
                <w:color w:val="000000"/>
                <w:sz w:val="20"/>
              </w:rPr>
              <w:t xml:space="preserve">
белье; </w:t>
            </w:r>
            <w:r>
              <w:br/>
            </w:r>
            <w:r>
              <w:rPr>
                <w:rFonts w:ascii="Times New Roman"/>
                <w:b w:val="false"/>
                <w:i w:val="false"/>
                <w:color w:val="000000"/>
                <w:sz w:val="20"/>
              </w:rPr>
              <w:t xml:space="preserve">
корсетные и </w:t>
            </w:r>
            <w:r>
              <w:br/>
            </w:r>
            <w:r>
              <w:rPr>
                <w:rFonts w:ascii="Times New Roman"/>
                <w:b w:val="false"/>
                <w:i w:val="false"/>
                <w:color w:val="000000"/>
                <w:sz w:val="20"/>
              </w:rPr>
              <w:t xml:space="preserve">
купальные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головные уборы </w:t>
            </w:r>
            <w:r>
              <w:br/>
            </w:r>
            <w:r>
              <w:rPr>
                <w:rFonts w:ascii="Times New Roman"/>
                <w:b w:val="false"/>
                <w:i w:val="false"/>
                <w:color w:val="000000"/>
                <w:sz w:val="20"/>
              </w:rPr>
              <w:t xml:space="preserve">
(летние); </w:t>
            </w:r>
            <w:r>
              <w:br/>
            </w:r>
            <w:r>
              <w:rPr>
                <w:rFonts w:ascii="Times New Roman"/>
                <w:b w:val="false"/>
                <w:i w:val="false"/>
                <w:color w:val="000000"/>
                <w:sz w:val="20"/>
              </w:rPr>
              <w:t xml:space="preserve">
чулочно- </w:t>
            </w:r>
            <w:r>
              <w:br/>
            </w:r>
            <w:r>
              <w:rPr>
                <w:rFonts w:ascii="Times New Roman"/>
                <w:b w:val="false"/>
                <w:i w:val="false"/>
                <w:color w:val="000000"/>
                <w:sz w:val="20"/>
              </w:rPr>
              <w:t xml:space="preserve">
носочные </w:t>
            </w:r>
            <w:r>
              <w:br/>
            </w:r>
            <w:r>
              <w:rPr>
                <w:rFonts w:ascii="Times New Roman"/>
                <w:b w:val="false"/>
                <w:i w:val="false"/>
                <w:color w:val="000000"/>
                <w:sz w:val="20"/>
              </w:rPr>
              <w:t xml:space="preserve">
изделия; платки </w:t>
            </w:r>
            <w:r>
              <w:br/>
            </w:r>
            <w:r>
              <w:rPr>
                <w:rFonts w:ascii="Times New Roman"/>
                <w:b w:val="false"/>
                <w:i w:val="false"/>
                <w:color w:val="000000"/>
                <w:sz w:val="20"/>
              </w:rPr>
              <w:t xml:space="preserve">
носовые и </w:t>
            </w:r>
            <w:r>
              <w:br/>
            </w:r>
            <w:r>
              <w:rPr>
                <w:rFonts w:ascii="Times New Roman"/>
                <w:b w:val="false"/>
                <w:i w:val="false"/>
                <w:color w:val="000000"/>
                <w:sz w:val="20"/>
              </w:rPr>
              <w:t xml:space="preserve">
головные и т.п.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14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Швейные изделия </w:t>
            </w:r>
            <w:r>
              <w:br/>
            </w:r>
            <w:r>
              <w:rPr>
                <w:rFonts w:ascii="Times New Roman"/>
                <w:b w:val="false"/>
                <w:i w:val="false"/>
                <w:color w:val="000000"/>
                <w:sz w:val="20"/>
              </w:rPr>
              <w:t xml:space="preserve">
из текстильных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пальто, </w:t>
            </w:r>
            <w:r>
              <w:br/>
            </w:r>
            <w:r>
              <w:rPr>
                <w:rFonts w:ascii="Times New Roman"/>
                <w:b w:val="false"/>
                <w:i w:val="false"/>
                <w:color w:val="000000"/>
                <w:sz w:val="20"/>
              </w:rPr>
              <w:t xml:space="preserve">
полупальто, </w:t>
            </w:r>
            <w:r>
              <w:br/>
            </w:r>
            <w:r>
              <w:rPr>
                <w:rFonts w:ascii="Times New Roman"/>
                <w:b w:val="false"/>
                <w:i w:val="false"/>
                <w:color w:val="000000"/>
                <w:sz w:val="20"/>
              </w:rPr>
              <w:t xml:space="preserve">
куртка, плащ, </w:t>
            </w:r>
            <w:r>
              <w:br/>
            </w:r>
            <w:r>
              <w:rPr>
                <w:rFonts w:ascii="Times New Roman"/>
                <w:b w:val="false"/>
                <w:i w:val="false"/>
                <w:color w:val="000000"/>
                <w:sz w:val="20"/>
              </w:rPr>
              <w:t xml:space="preserve">
костюм (на </w:t>
            </w:r>
            <w:r>
              <w:br/>
            </w:r>
            <w:r>
              <w:rPr>
                <w:rFonts w:ascii="Times New Roman"/>
                <w:b w:val="false"/>
                <w:i w:val="false"/>
                <w:color w:val="000000"/>
                <w:sz w:val="20"/>
              </w:rPr>
              <w:t xml:space="preserve">
подкладке),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60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14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xml:space="preserve">
300 - для </w:t>
            </w:r>
            <w:r>
              <w:br/>
            </w:r>
            <w:r>
              <w:rPr>
                <w:rFonts w:ascii="Times New Roman"/>
                <w:b w:val="false"/>
                <w:i w:val="false"/>
                <w:color w:val="000000"/>
                <w:sz w:val="20"/>
              </w:rPr>
              <w:t xml:space="preserve">
изделий из </w:t>
            </w:r>
            <w:r>
              <w:br/>
            </w:r>
            <w:r>
              <w:rPr>
                <w:rFonts w:ascii="Times New Roman"/>
                <w:b w:val="false"/>
                <w:i w:val="false"/>
                <w:color w:val="000000"/>
                <w:sz w:val="20"/>
              </w:rPr>
              <w:t xml:space="preserve">
трикотаж- </w:t>
            </w:r>
            <w:r>
              <w:br/>
            </w:r>
            <w:r>
              <w:rPr>
                <w:rFonts w:ascii="Times New Roman"/>
                <w:b w:val="false"/>
                <w:i w:val="false"/>
                <w:color w:val="000000"/>
                <w:sz w:val="20"/>
              </w:rPr>
              <w:t xml:space="preserve">
ных полотен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Швейные изделия </w:t>
            </w:r>
            <w:r>
              <w:br/>
            </w:r>
            <w:r>
              <w:rPr>
                <w:rFonts w:ascii="Times New Roman"/>
                <w:b w:val="false"/>
                <w:i w:val="false"/>
                <w:color w:val="000000"/>
                <w:sz w:val="20"/>
              </w:rPr>
              <w:t xml:space="preserve">
бельевые из </w:t>
            </w:r>
            <w:r>
              <w:br/>
            </w:r>
            <w:r>
              <w:rPr>
                <w:rFonts w:ascii="Times New Roman"/>
                <w:b w:val="false"/>
                <w:i w:val="false"/>
                <w:color w:val="000000"/>
                <w:sz w:val="20"/>
              </w:rPr>
              <w:t xml:space="preserve">
текстильных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полотенечные </w:t>
            </w:r>
            <w:r>
              <w:br/>
            </w:r>
            <w:r>
              <w:rPr>
                <w:rFonts w:ascii="Times New Roman"/>
                <w:b w:val="false"/>
                <w:i w:val="false"/>
                <w:color w:val="000000"/>
                <w:sz w:val="20"/>
              </w:rPr>
              <w:t xml:space="preserve">
(полотенца, </w:t>
            </w:r>
            <w:r>
              <w:br/>
            </w:r>
            <w:r>
              <w:rPr>
                <w:rFonts w:ascii="Times New Roman"/>
                <w:b w:val="false"/>
                <w:i w:val="false"/>
                <w:color w:val="000000"/>
                <w:sz w:val="20"/>
              </w:rPr>
              <w:t xml:space="preserve">
простыни </w:t>
            </w:r>
            <w:r>
              <w:br/>
            </w:r>
            <w:r>
              <w:rPr>
                <w:rFonts w:ascii="Times New Roman"/>
                <w:b w:val="false"/>
                <w:i w:val="false"/>
                <w:color w:val="000000"/>
                <w:sz w:val="20"/>
              </w:rPr>
              <w:t xml:space="preserve">
купальные, </w:t>
            </w:r>
            <w:r>
              <w:br/>
            </w:r>
            <w:r>
              <w:rPr>
                <w:rFonts w:ascii="Times New Roman"/>
                <w:b w:val="false"/>
                <w:i w:val="false"/>
                <w:color w:val="000000"/>
                <w:sz w:val="20"/>
              </w:rPr>
              <w:t xml:space="preserve">
салфетки и пр.)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 </w:t>
            </w:r>
            <w:r>
              <w:br/>
            </w:r>
            <w:r>
              <w:rPr>
                <w:rFonts w:ascii="Times New Roman"/>
                <w:b w:val="false"/>
                <w:i w:val="false"/>
                <w:color w:val="000000"/>
                <w:sz w:val="20"/>
              </w:rPr>
              <w:t xml:space="preserve">
глощение, </w:t>
            </w:r>
            <w:r>
              <w:br/>
            </w:r>
            <w:r>
              <w:rPr>
                <w:rFonts w:ascii="Times New Roman"/>
                <w:b w:val="false"/>
                <w:i w:val="false"/>
                <w:color w:val="000000"/>
                <w:sz w:val="20"/>
              </w:rPr>
              <w:t xml:space="preserve">
%, не </w:t>
            </w:r>
            <w:r>
              <w:br/>
            </w:r>
            <w:r>
              <w:rPr>
                <w:rFonts w:ascii="Times New Roman"/>
                <w:b w:val="false"/>
                <w:i w:val="false"/>
                <w:color w:val="000000"/>
                <w:sz w:val="20"/>
              </w:rPr>
              <w:t xml:space="preserve">
менее - 80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Текстильные </w:t>
            </w:r>
            <w:r>
              <w:br/>
            </w:r>
            <w:r>
              <w:rPr>
                <w:rFonts w:ascii="Times New Roman"/>
                <w:b w:val="false"/>
                <w:i w:val="false"/>
                <w:color w:val="000000"/>
                <w:sz w:val="20"/>
              </w:rPr>
              <w:t xml:space="preserve">
материалы </w:t>
            </w:r>
            <w:r>
              <w:br/>
            </w:r>
            <w:r>
              <w:rPr>
                <w:rFonts w:ascii="Times New Roman"/>
                <w:b w:val="false"/>
                <w:i w:val="false"/>
                <w:color w:val="000000"/>
                <w:sz w:val="20"/>
              </w:rPr>
              <w:t xml:space="preserve">
обувные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(для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деталей </w:t>
            </w:r>
            <w:r>
              <w:br/>
            </w:r>
            <w:r>
              <w:rPr>
                <w:rFonts w:ascii="Times New Roman"/>
                <w:b w:val="false"/>
                <w:i w:val="false"/>
                <w:color w:val="000000"/>
                <w:sz w:val="20"/>
              </w:rPr>
              <w:t xml:space="preserve">
обуви) </w:t>
            </w:r>
            <w:r>
              <w:br/>
            </w:r>
            <w:r>
              <w:rPr>
                <w:rFonts w:ascii="Times New Roman"/>
                <w:b w:val="false"/>
                <w:i w:val="false"/>
                <w:color w:val="000000"/>
                <w:sz w:val="20"/>
              </w:rPr>
              <w:t xml:space="preserve">
1000 (для </w:t>
            </w:r>
            <w:r>
              <w:br/>
            </w:r>
            <w:r>
              <w:rPr>
                <w:rFonts w:ascii="Times New Roman"/>
                <w:b w:val="false"/>
                <w:i w:val="false"/>
                <w:color w:val="000000"/>
                <w:sz w:val="20"/>
              </w:rPr>
              <w:t xml:space="preserve">
внешних </w:t>
            </w:r>
            <w:r>
              <w:br/>
            </w:r>
            <w:r>
              <w:rPr>
                <w:rFonts w:ascii="Times New Roman"/>
                <w:b w:val="false"/>
                <w:i w:val="false"/>
                <w:color w:val="000000"/>
                <w:sz w:val="20"/>
              </w:rPr>
              <w:t xml:space="preserve">
деталей </w:t>
            </w:r>
            <w:r>
              <w:br/>
            </w:r>
            <w:r>
              <w:rPr>
                <w:rFonts w:ascii="Times New Roman"/>
                <w:b w:val="false"/>
                <w:i w:val="false"/>
                <w:color w:val="000000"/>
                <w:sz w:val="20"/>
              </w:rPr>
              <w:t xml:space="preserve">
обуви)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Текстильные </w:t>
            </w:r>
            <w:r>
              <w:br/>
            </w:r>
            <w:r>
              <w:rPr>
                <w:rFonts w:ascii="Times New Roman"/>
                <w:b w:val="false"/>
                <w:i w:val="false"/>
                <w:color w:val="000000"/>
                <w:sz w:val="20"/>
              </w:rPr>
              <w:t xml:space="preserve">
материалы </w:t>
            </w:r>
            <w:r>
              <w:br/>
            </w:r>
            <w:r>
              <w:rPr>
                <w:rFonts w:ascii="Times New Roman"/>
                <w:b w:val="false"/>
                <w:i w:val="false"/>
                <w:color w:val="000000"/>
                <w:sz w:val="20"/>
              </w:rPr>
              <w:t xml:space="preserve">
декоративные и </w:t>
            </w:r>
            <w:r>
              <w:br/>
            </w:r>
            <w:r>
              <w:rPr>
                <w:rFonts w:ascii="Times New Roman"/>
                <w:b w:val="false"/>
                <w:i w:val="false"/>
                <w:color w:val="000000"/>
                <w:sz w:val="20"/>
              </w:rPr>
              <w:t xml:space="preserve">
мебельные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r>
              <w:br/>
            </w:r>
            <w:r>
              <w:rPr>
                <w:rFonts w:ascii="Times New Roman"/>
                <w:b w:val="false"/>
                <w:i w:val="false"/>
                <w:color w:val="000000"/>
                <w:sz w:val="20"/>
              </w:rPr>
              <w:t xml:space="preserve">
прикладные: </w:t>
            </w:r>
            <w:r>
              <w:br/>
            </w:r>
            <w:r>
              <w:rPr>
                <w:rFonts w:ascii="Times New Roman"/>
                <w:b w:val="false"/>
                <w:i w:val="false"/>
                <w:color w:val="000000"/>
                <w:sz w:val="20"/>
              </w:rPr>
              <w:t xml:space="preserve">
(подкладочные, </w:t>
            </w:r>
            <w:r>
              <w:br/>
            </w:r>
            <w:r>
              <w:rPr>
                <w:rFonts w:ascii="Times New Roman"/>
                <w:b w:val="false"/>
                <w:i w:val="false"/>
                <w:color w:val="000000"/>
                <w:sz w:val="20"/>
              </w:rPr>
              <w:t xml:space="preserve">
прокладочные </w:t>
            </w:r>
            <w:r>
              <w:br/>
            </w:r>
            <w:r>
              <w:rPr>
                <w:rFonts w:ascii="Times New Roman"/>
                <w:b w:val="false"/>
                <w:i w:val="false"/>
                <w:color w:val="000000"/>
                <w:sz w:val="20"/>
              </w:rPr>
              <w:t xml:space="preserve">
для формоус- </w:t>
            </w:r>
            <w:r>
              <w:br/>
            </w:r>
            <w:r>
              <w:rPr>
                <w:rFonts w:ascii="Times New Roman"/>
                <w:b w:val="false"/>
                <w:i w:val="false"/>
                <w:color w:val="000000"/>
                <w:sz w:val="20"/>
              </w:rPr>
              <w:t xml:space="preserve">
тойчивости, для </w:t>
            </w:r>
            <w:r>
              <w:br/>
            </w:r>
            <w:r>
              <w:rPr>
                <w:rFonts w:ascii="Times New Roman"/>
                <w:b w:val="false"/>
                <w:i w:val="false"/>
                <w:color w:val="000000"/>
                <w:sz w:val="20"/>
              </w:rPr>
              <w:t xml:space="preserve">
термоизоляции)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10 </w:t>
            </w:r>
            <w:r>
              <w:br/>
            </w:r>
            <w:r>
              <w:rPr>
                <w:rFonts w:ascii="Times New Roman"/>
                <w:b w:val="false"/>
                <w:i w:val="false"/>
                <w:color w:val="000000"/>
                <w:sz w:val="20"/>
              </w:rPr>
              <w:t xml:space="preserve">
(подкладка)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Текстильные </w:t>
            </w:r>
            <w:r>
              <w:br/>
            </w:r>
            <w:r>
              <w:rPr>
                <w:rFonts w:ascii="Times New Roman"/>
                <w:b w:val="false"/>
                <w:i w:val="false"/>
                <w:color w:val="000000"/>
                <w:sz w:val="20"/>
              </w:rPr>
              <w:t xml:space="preserve">
материалы </w:t>
            </w:r>
            <w:r>
              <w:br/>
            </w:r>
            <w:r>
              <w:rPr>
                <w:rFonts w:ascii="Times New Roman"/>
                <w:b w:val="false"/>
                <w:i w:val="false"/>
                <w:color w:val="000000"/>
                <w:sz w:val="20"/>
              </w:rPr>
              <w:t xml:space="preserve">
ворсовые </w:t>
            </w:r>
            <w:r>
              <w:br/>
            </w:r>
            <w:r>
              <w:rPr>
                <w:rFonts w:ascii="Times New Roman"/>
                <w:b w:val="false"/>
                <w:i w:val="false"/>
                <w:color w:val="000000"/>
                <w:sz w:val="20"/>
              </w:rPr>
              <w:t xml:space="preserve">
(бархат, бархат </w:t>
            </w:r>
            <w:r>
              <w:br/>
            </w:r>
            <w:r>
              <w:rPr>
                <w:rFonts w:ascii="Times New Roman"/>
                <w:b w:val="false"/>
                <w:i w:val="false"/>
                <w:color w:val="000000"/>
                <w:sz w:val="20"/>
              </w:rPr>
              <w:t xml:space="preserve">
для обуви, плюш </w:t>
            </w:r>
            <w:r>
              <w:br/>
            </w:r>
            <w:r>
              <w:rPr>
                <w:rFonts w:ascii="Times New Roman"/>
                <w:b w:val="false"/>
                <w:i w:val="false"/>
                <w:color w:val="000000"/>
                <w:sz w:val="20"/>
              </w:rPr>
              <w:t xml:space="preserve">
одежный, мех </w:t>
            </w:r>
            <w:r>
              <w:br/>
            </w:r>
            <w:r>
              <w:rPr>
                <w:rFonts w:ascii="Times New Roman"/>
                <w:b w:val="false"/>
                <w:i w:val="false"/>
                <w:color w:val="000000"/>
                <w:sz w:val="20"/>
              </w:rPr>
              <w:t xml:space="preserve">
одежный, мех </w:t>
            </w:r>
            <w:r>
              <w:br/>
            </w:r>
            <w:r>
              <w:rPr>
                <w:rFonts w:ascii="Times New Roman"/>
                <w:b w:val="false"/>
                <w:i w:val="false"/>
                <w:color w:val="000000"/>
                <w:sz w:val="20"/>
              </w:rPr>
              <w:t xml:space="preserve">
для игрушек, </w:t>
            </w:r>
            <w:r>
              <w:br/>
            </w:r>
            <w:r>
              <w:rPr>
                <w:rFonts w:ascii="Times New Roman"/>
                <w:b w:val="false"/>
                <w:i w:val="false"/>
                <w:color w:val="000000"/>
                <w:sz w:val="20"/>
              </w:rPr>
              <w:t xml:space="preserve">
мех для обуви)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bookmarkStart w:name="z275"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Предельно допустимые нормы выделения вредных химических веществ из текстильных и трикотажных материалов и изготовленных из них одежды и изделий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693"/>
        <w:gridCol w:w="2553"/>
        <w:gridCol w:w="275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r>
              <w:br/>
            </w:r>
            <w:r>
              <w:rPr>
                <w:rFonts w:ascii="Times New Roman"/>
                <w:b w:val="false"/>
                <w:i w:val="false"/>
                <w:color w:val="000000"/>
                <w:sz w:val="20"/>
              </w:rPr>
              <w:t xml:space="preserve">
текстильные и </w:t>
            </w:r>
            <w:r>
              <w:br/>
            </w:r>
            <w:r>
              <w:rPr>
                <w:rFonts w:ascii="Times New Roman"/>
                <w:b w:val="false"/>
                <w:i w:val="false"/>
                <w:color w:val="000000"/>
                <w:sz w:val="20"/>
              </w:rPr>
              <w:t xml:space="preserve">
трикотажные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вредных веществ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Водная </w:t>
            </w:r>
            <w:r>
              <w:br/>
            </w:r>
            <w:r>
              <w:rPr>
                <w:rFonts w:ascii="Times New Roman"/>
                <w:b w:val="false"/>
                <w:i w:val="false"/>
                <w:color w:val="000000"/>
                <w:sz w:val="20"/>
              </w:rPr>
              <w:t xml:space="preserve">
среда, </w:t>
            </w:r>
            <w:r>
              <w:br/>
            </w:r>
            <w:r>
              <w:rPr>
                <w:rFonts w:ascii="Times New Roman"/>
                <w:b w:val="false"/>
                <w:i w:val="false"/>
                <w:color w:val="000000"/>
                <w:sz w:val="20"/>
              </w:rPr>
              <w:t xml:space="preserve">
не более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Воздушная </w:t>
            </w:r>
            <w:r>
              <w:br/>
            </w:r>
            <w:r>
              <w:rPr>
                <w:rFonts w:ascii="Times New Roman"/>
                <w:b w:val="false"/>
                <w:i w:val="false"/>
                <w:color w:val="000000"/>
                <w:sz w:val="20"/>
              </w:rPr>
              <w:t xml:space="preserve">
среда </w:t>
            </w:r>
            <w:r>
              <w:br/>
            </w:r>
            <w:r>
              <w:rPr>
                <w:rFonts w:ascii="Times New Roman"/>
                <w:b w:val="false"/>
                <w:i w:val="false"/>
                <w:color w:val="000000"/>
                <w:sz w:val="20"/>
              </w:rPr>
              <w:t xml:space="preserve">
мг/м, </w:t>
            </w:r>
            <w:r>
              <w:br/>
            </w:r>
            <w:r>
              <w:rPr>
                <w:rFonts w:ascii="Times New Roman"/>
                <w:b w:val="false"/>
                <w:i w:val="false"/>
                <w:color w:val="000000"/>
                <w:sz w:val="20"/>
              </w:rPr>
              <w:t xml:space="preserve">
не более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Натуральные из </w:t>
            </w:r>
            <w:r>
              <w:br/>
            </w:r>
            <w:r>
              <w:rPr>
                <w:rFonts w:ascii="Times New Roman"/>
                <w:b w:val="false"/>
                <w:i w:val="false"/>
                <w:color w:val="000000"/>
                <w:sz w:val="20"/>
              </w:rPr>
              <w:t xml:space="preserve">
растительного </w:t>
            </w:r>
            <w:r>
              <w:br/>
            </w:r>
            <w:r>
              <w:rPr>
                <w:rFonts w:ascii="Times New Roman"/>
                <w:b w:val="false"/>
                <w:i w:val="false"/>
                <w:color w:val="000000"/>
                <w:sz w:val="20"/>
              </w:rPr>
              <w:t xml:space="preserve">
сырья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Пентахлорфенол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Искусственные: </w:t>
            </w:r>
            <w:r>
              <w:br/>
            </w:r>
            <w:r>
              <w:rPr>
                <w:rFonts w:ascii="Times New Roman"/>
                <w:b w:val="false"/>
                <w:i w:val="false"/>
                <w:color w:val="000000"/>
                <w:sz w:val="20"/>
              </w:rPr>
              <w:t xml:space="preserve">
вискозные, </w:t>
            </w:r>
            <w:r>
              <w:br/>
            </w:r>
            <w:r>
              <w:rPr>
                <w:rFonts w:ascii="Times New Roman"/>
                <w:b w:val="false"/>
                <w:i w:val="false"/>
                <w:color w:val="000000"/>
                <w:sz w:val="20"/>
              </w:rPr>
              <w:t xml:space="preserve">
ацетатные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Уксусная кислота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0,06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Полиэфирные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r>
              <w:br/>
            </w:r>
            <w:r>
              <w:rPr>
                <w:rFonts w:ascii="Times New Roman"/>
                <w:b w:val="false"/>
                <w:i w:val="false"/>
                <w:color w:val="000000"/>
                <w:sz w:val="20"/>
              </w:rPr>
              <w:t xml:space="preserve">
Ацетальдегид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r>
              <w:br/>
            </w:r>
            <w:r>
              <w:rPr>
                <w:rFonts w:ascii="Times New Roman"/>
                <w:b w:val="false"/>
                <w:i w:val="false"/>
                <w:color w:val="000000"/>
                <w:sz w:val="20"/>
              </w:rPr>
              <w:t xml:space="preserve">
0,01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Полиамидные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r>
              <w:br/>
            </w:r>
            <w:r>
              <w:rPr>
                <w:rFonts w:ascii="Times New Roman"/>
                <w:b w:val="false"/>
                <w:i w:val="false"/>
                <w:color w:val="000000"/>
                <w:sz w:val="20"/>
              </w:rPr>
              <w:t xml:space="preserve">
Гексаметилендиамин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0,01 мг/дм </w:t>
            </w:r>
            <w:r>
              <w:rPr>
                <w:rFonts w:ascii="Times New Roman"/>
                <w:b w:val="false"/>
                <w:i w:val="false"/>
                <w:color w:val="000000"/>
                <w:vertAlign w:val="superscript"/>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r>
              <w:br/>
            </w:r>
            <w:r>
              <w:rPr>
                <w:rFonts w:ascii="Times New Roman"/>
                <w:b w:val="false"/>
                <w:i w:val="false"/>
                <w:color w:val="000000"/>
                <w:sz w:val="20"/>
              </w:rPr>
              <w:t xml:space="preserve">
0,001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Полиакрило- </w:t>
            </w:r>
            <w:r>
              <w:br/>
            </w:r>
            <w:r>
              <w:rPr>
                <w:rFonts w:ascii="Times New Roman"/>
                <w:b w:val="false"/>
                <w:i w:val="false"/>
                <w:color w:val="000000"/>
                <w:sz w:val="20"/>
              </w:rPr>
              <w:t xml:space="preserve">
нитрильные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r>
              <w:br/>
            </w:r>
            <w:r>
              <w:rPr>
                <w:rFonts w:ascii="Times New Roman"/>
                <w:b w:val="false"/>
                <w:i w:val="false"/>
                <w:color w:val="000000"/>
                <w:sz w:val="20"/>
              </w:rPr>
              <w:t xml:space="preserve">
Диметилформамид </w:t>
            </w:r>
            <w:r>
              <w:br/>
            </w:r>
            <w:r>
              <w:rPr>
                <w:rFonts w:ascii="Times New Roman"/>
                <w:b w:val="false"/>
                <w:i w:val="false"/>
                <w:color w:val="000000"/>
                <w:sz w:val="20"/>
              </w:rPr>
              <w:t xml:space="preserve">
Винилацетат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10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r>
              <w:br/>
            </w:r>
            <w:r>
              <w:rPr>
                <w:rFonts w:ascii="Times New Roman"/>
                <w:b w:val="false"/>
                <w:i w:val="false"/>
                <w:color w:val="000000"/>
                <w:sz w:val="20"/>
              </w:rPr>
              <w:t xml:space="preserve">
0,03 </w:t>
            </w:r>
            <w:r>
              <w:br/>
            </w:r>
            <w:r>
              <w:rPr>
                <w:rFonts w:ascii="Times New Roman"/>
                <w:b w:val="false"/>
                <w:i w:val="false"/>
                <w:color w:val="000000"/>
                <w:sz w:val="20"/>
              </w:rPr>
              <w:t xml:space="preserve">
0,15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 </w:t>
            </w:r>
            <w:r>
              <w:br/>
            </w:r>
            <w:r>
              <w:rPr>
                <w:rFonts w:ascii="Times New Roman"/>
                <w:b w:val="false"/>
                <w:i w:val="false"/>
                <w:color w:val="000000"/>
                <w:sz w:val="20"/>
              </w:rPr>
              <w:t xml:space="preserve">
хлоридные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r>
              <w:br/>
            </w:r>
            <w:r>
              <w:rPr>
                <w:rFonts w:ascii="Times New Roman"/>
                <w:b w:val="false"/>
                <w:i w:val="false"/>
                <w:color w:val="000000"/>
                <w:sz w:val="20"/>
              </w:rPr>
              <w:t xml:space="preserve">
Ацетон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Толуол </w:t>
            </w:r>
            <w:r>
              <w:br/>
            </w:r>
            <w:r>
              <w:rPr>
                <w:rFonts w:ascii="Times New Roman"/>
                <w:b w:val="false"/>
                <w:i w:val="false"/>
                <w:color w:val="000000"/>
                <w:sz w:val="20"/>
              </w:rPr>
              <w:t xml:space="preserve">
Диоктилфталат </w:t>
            </w:r>
            <w:r>
              <w:br/>
            </w:r>
            <w:r>
              <w:rPr>
                <w:rFonts w:ascii="Times New Roman"/>
                <w:b w:val="false"/>
                <w:i w:val="false"/>
                <w:color w:val="000000"/>
                <w:sz w:val="20"/>
              </w:rPr>
              <w:t xml:space="preserve">
Дибутилфталат </w:t>
            </w:r>
            <w:r>
              <w:br/>
            </w:r>
            <w:r>
              <w:rPr>
                <w:rFonts w:ascii="Times New Roman"/>
                <w:b w:val="false"/>
                <w:i w:val="false"/>
                <w:color w:val="000000"/>
                <w:sz w:val="20"/>
              </w:rPr>
              <w:t xml:space="preserve">
Фенол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мг/кг </w:t>
            </w:r>
            <w:r>
              <w:br/>
            </w:r>
            <w:r>
              <w:rPr>
                <w:rFonts w:ascii="Times New Roman"/>
                <w:b w:val="false"/>
                <w:i w:val="false"/>
                <w:color w:val="000000"/>
                <w:sz w:val="20"/>
              </w:rPr>
              <w:t xml:space="preserve">
изделия </w:t>
            </w:r>
            <w:r>
              <w:br/>
            </w:r>
            <w:r>
              <w:rPr>
                <w:rFonts w:ascii="Times New Roman"/>
                <w:b w:val="false"/>
                <w:i w:val="false"/>
                <w:color w:val="000000"/>
                <w:sz w:val="20"/>
              </w:rPr>
              <w:t xml:space="preserve">
0,1 мг/дм </w:t>
            </w:r>
            <w:r>
              <w:br/>
            </w:r>
            <w:r>
              <w:rPr>
                <w:rFonts w:ascii="Times New Roman"/>
                <w:b w:val="false"/>
                <w:i w:val="false"/>
                <w:color w:val="000000"/>
                <w:sz w:val="20"/>
              </w:rPr>
              <w:t xml:space="preserve">
0,01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0,5 мг/дм </w:t>
            </w:r>
            <w:r>
              <w:br/>
            </w:r>
            <w:r>
              <w:rPr>
                <w:rFonts w:ascii="Times New Roman"/>
                <w:b w:val="false"/>
                <w:i w:val="false"/>
                <w:color w:val="000000"/>
                <w:sz w:val="20"/>
              </w:rPr>
              <w:t xml:space="preserve">
2,0 мг/дм </w:t>
            </w:r>
            <w:r>
              <w:br/>
            </w:r>
            <w:r>
              <w:rPr>
                <w:rFonts w:ascii="Times New Roman"/>
                <w:b w:val="false"/>
                <w:i w:val="false"/>
                <w:color w:val="000000"/>
                <w:sz w:val="20"/>
              </w:rPr>
              <w:t xml:space="preserve">
не допус- </w:t>
            </w:r>
            <w:r>
              <w:br/>
            </w:r>
            <w:r>
              <w:rPr>
                <w:rFonts w:ascii="Times New Roman"/>
                <w:b w:val="false"/>
                <w:i w:val="false"/>
                <w:color w:val="000000"/>
                <w:sz w:val="20"/>
              </w:rPr>
              <w:t xml:space="preserve">
кается </w:t>
            </w:r>
            <w:r>
              <w:br/>
            </w:r>
            <w:r>
              <w:rPr>
                <w:rFonts w:ascii="Times New Roman"/>
                <w:b w:val="false"/>
                <w:i w:val="false"/>
                <w:color w:val="000000"/>
                <w:sz w:val="20"/>
              </w:rPr>
              <w:t xml:space="preserve">
0,05 мг/дм </w:t>
            </w:r>
            <w:r>
              <w:rPr>
                <w:rFonts w:ascii="Times New Roman"/>
                <w:b w:val="false"/>
                <w:i w:val="false"/>
                <w:color w:val="000000"/>
                <w:vertAlign w:val="superscript"/>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r>
              <w:br/>
            </w:r>
            <w:r>
              <w:rPr>
                <w:rFonts w:ascii="Times New Roman"/>
                <w:b w:val="false"/>
                <w:i w:val="false"/>
                <w:color w:val="000000"/>
                <w:sz w:val="20"/>
              </w:rPr>
              <w:t xml:space="preserve">
0,35 </w:t>
            </w:r>
            <w:r>
              <w:br/>
            </w:r>
            <w:r>
              <w:rPr>
                <w:rFonts w:ascii="Times New Roman"/>
                <w:b w:val="false"/>
                <w:i w:val="false"/>
                <w:color w:val="000000"/>
                <w:sz w:val="20"/>
              </w:rPr>
              <w:t xml:space="preserve">
0,1 </w:t>
            </w:r>
            <w:r>
              <w:br/>
            </w:r>
            <w:r>
              <w:rPr>
                <w:rFonts w:ascii="Times New Roman"/>
                <w:b w:val="false"/>
                <w:i w:val="false"/>
                <w:color w:val="000000"/>
                <w:sz w:val="20"/>
              </w:rPr>
              <w:t xml:space="preserve">
0,6 </w:t>
            </w:r>
            <w:r>
              <w:br/>
            </w:r>
            <w:r>
              <w:rPr>
                <w:rFonts w:ascii="Times New Roman"/>
                <w:b w:val="false"/>
                <w:i w:val="false"/>
                <w:color w:val="000000"/>
                <w:sz w:val="20"/>
              </w:rPr>
              <w:t xml:space="preserve">
0,02 </w:t>
            </w:r>
            <w:r>
              <w:br/>
            </w:r>
            <w:r>
              <w:rPr>
                <w:rFonts w:ascii="Times New Roman"/>
                <w:b w:val="false"/>
                <w:i w:val="false"/>
                <w:color w:val="000000"/>
                <w:sz w:val="20"/>
              </w:rPr>
              <w:t xml:space="preserve">
не допус- </w:t>
            </w:r>
            <w:r>
              <w:br/>
            </w:r>
            <w:r>
              <w:rPr>
                <w:rFonts w:ascii="Times New Roman"/>
                <w:b w:val="false"/>
                <w:i w:val="false"/>
                <w:color w:val="000000"/>
                <w:sz w:val="20"/>
              </w:rPr>
              <w:t xml:space="preserve">
кается </w:t>
            </w:r>
            <w:r>
              <w:br/>
            </w:r>
            <w:r>
              <w:rPr>
                <w:rFonts w:ascii="Times New Roman"/>
                <w:b w:val="false"/>
                <w:i w:val="false"/>
                <w:color w:val="000000"/>
                <w:sz w:val="20"/>
              </w:rPr>
              <w:t xml:space="preserve">
0,003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Винилспиртовые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Полиолефиновые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Ацетальдегид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мг/дм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0,01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Полиуретановые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Ацетальдегид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мг/дм </w:t>
            </w:r>
            <w:r>
              <w:rPr>
                <w:rFonts w:ascii="Times New Roman"/>
                <w:b w:val="false"/>
                <w:i w:val="false"/>
                <w:color w:val="000000"/>
                <w:vertAlign w:val="superscript"/>
              </w:rPr>
              <w:t xml:space="preserve">3 </w:t>
            </w:r>
            <w:r>
              <w:br/>
            </w:r>
            <w:r>
              <w:rPr>
                <w:rFonts w:ascii="Times New Roman"/>
                <w:b w:val="false"/>
                <w:i w:val="false"/>
                <w:color w:val="000000"/>
                <w:sz w:val="20"/>
              </w:rPr>
              <w:t xml:space="preserve">
0,2 мг/дм </w:t>
            </w:r>
            <w:r>
              <w:rPr>
                <w:rFonts w:ascii="Times New Roman"/>
                <w:b w:val="false"/>
                <w:i w:val="false"/>
                <w:color w:val="000000"/>
                <w:vertAlign w:val="superscript"/>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0,01 </w:t>
            </w:r>
          </w:p>
        </w:tc>
      </w:tr>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Экстрагируемые </w:t>
            </w:r>
            <w:r>
              <w:br/>
            </w:r>
            <w:r>
              <w:rPr>
                <w:rFonts w:ascii="Times New Roman"/>
                <w:b w:val="false"/>
                <w:i w:val="false"/>
                <w:color w:val="000000"/>
                <w:sz w:val="20"/>
              </w:rPr>
              <w:t xml:space="preserve">
химические </w:t>
            </w:r>
            <w:r>
              <w:br/>
            </w:r>
            <w:r>
              <w:rPr>
                <w:rFonts w:ascii="Times New Roman"/>
                <w:b w:val="false"/>
                <w:i w:val="false"/>
                <w:color w:val="000000"/>
                <w:sz w:val="20"/>
              </w:rPr>
              <w:t xml:space="preserve">
элементы (в </w:t>
            </w:r>
            <w:r>
              <w:br/>
            </w:r>
            <w:r>
              <w:rPr>
                <w:rFonts w:ascii="Times New Roman"/>
                <w:b w:val="false"/>
                <w:i w:val="false"/>
                <w:color w:val="000000"/>
                <w:sz w:val="20"/>
              </w:rPr>
              <w:t xml:space="preserve">
зависимости от </w:t>
            </w:r>
            <w:r>
              <w:br/>
            </w:r>
            <w:r>
              <w:rPr>
                <w:rFonts w:ascii="Times New Roman"/>
                <w:b w:val="false"/>
                <w:i w:val="false"/>
                <w:color w:val="000000"/>
                <w:sz w:val="20"/>
              </w:rPr>
              <w:t xml:space="preserve">
красителя)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Ртуть (Hg)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 (As)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мкг/кг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Свинец (Рb)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мкг/кг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(Сr)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мкг/кг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Собальт (Со)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мкг/кг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(Сu)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мкг/кг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(Ni)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мкг/кг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водная среда - дистиллированная вода. </w:t>
            </w:r>
            <w:r>
              <w:br/>
            </w:r>
            <w:r>
              <w:rPr>
                <w:rFonts w:ascii="Times New Roman"/>
                <w:b w:val="false"/>
                <w:i w:val="false"/>
                <w:color w:val="000000"/>
                <w:sz w:val="20"/>
              </w:rPr>
              <w:t xml:space="preserve">
* массовая доля свободного формальдегида в соответствии с </w:t>
            </w:r>
            <w:r>
              <w:br/>
            </w:r>
            <w:r>
              <w:rPr>
                <w:rFonts w:ascii="Times New Roman"/>
                <w:b w:val="false"/>
                <w:i w:val="false"/>
                <w:color w:val="000000"/>
                <w:sz w:val="20"/>
              </w:rPr>
              <w:t xml:space="preserve">
нормативами таблицы 2 настоящего приложения. </w:t>
            </w:r>
            <w:r>
              <w:br/>
            </w:r>
            <w:r>
              <w:rPr>
                <w:rFonts w:ascii="Times New Roman"/>
                <w:b w:val="false"/>
                <w:i w:val="false"/>
                <w:color w:val="000000"/>
                <w:sz w:val="20"/>
              </w:rPr>
              <w:t xml:space="preserve">
** только для материалов из натуральных волокон. </w:t>
            </w:r>
          </w:p>
        </w:tc>
      </w:tr>
    </w:tbl>
    <w:bookmarkStart w:name="z276"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Предельно допустимые нормы содержания вредных летучих химических веществ в текстильных и трикотажных материалах и изделиях первого и второго слоев изготовленных из них, вследствие применения аппретов в процессе производства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27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вредных веществ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Водная среда, </w:t>
            </w:r>
            <w:r>
              <w:br/>
            </w:r>
            <w:r>
              <w:rPr>
                <w:rFonts w:ascii="Times New Roman"/>
                <w:b w:val="false"/>
                <w:i w:val="false"/>
                <w:color w:val="000000"/>
                <w:sz w:val="20"/>
              </w:rPr>
              <w:t xml:space="preserve">
мг/дм </w:t>
            </w:r>
            <w:r>
              <w:rPr>
                <w:rFonts w:ascii="Times New Roman"/>
                <w:b w:val="false"/>
                <w:i w:val="false"/>
                <w:color w:val="000000"/>
                <w:vertAlign w:val="superscript"/>
              </w:rPr>
              <w:t xml:space="preserve">3 </w:t>
            </w:r>
            <w:r>
              <w:rPr>
                <w:rFonts w:ascii="Times New Roman"/>
                <w:b w:val="false"/>
                <w:i w:val="false"/>
                <w:color w:val="000000"/>
                <w:sz w:val="20"/>
              </w:rPr>
              <w:t xml:space="preserve">, не более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Бензидин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Метилакрилат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Метилметакрилат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Диметилформамид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Ксилолы (смесь изомеров)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метиловый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бутиловый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Ацетальдегид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bookmarkStart w:name="z277"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4. Показатели устойчивости окраски текстильных и трикотажных материалов и изделий из них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8"/>
        <w:gridCol w:w="2338"/>
        <w:gridCol w:w="3268"/>
        <w:gridCol w:w="2946"/>
      </w:tblGrid>
      <w:tr>
        <w:trPr>
          <w:trHeight w:val="30" w:hRule="atLeast"/>
        </w:trPr>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продукции </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окраски, балл, </w:t>
            </w:r>
            <w:r>
              <w:br/>
            </w:r>
            <w:r>
              <w:rPr>
                <w:rFonts w:ascii="Times New Roman"/>
                <w:b w:val="false"/>
                <w:i w:val="false"/>
                <w:color w:val="000000"/>
                <w:sz w:val="20"/>
              </w:rPr>
              <w:t xml:space="preserve">
не менее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окраски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Закрашивание </w:t>
            </w:r>
            <w:r>
              <w:br/>
            </w:r>
            <w:r>
              <w:rPr>
                <w:rFonts w:ascii="Times New Roman"/>
                <w:b w:val="false"/>
                <w:i w:val="false"/>
                <w:color w:val="000000"/>
                <w:sz w:val="20"/>
              </w:rPr>
              <w:t xml:space="preserve">
белого </w:t>
            </w:r>
            <w:r>
              <w:br/>
            </w:r>
            <w:r>
              <w:rPr>
                <w:rFonts w:ascii="Times New Roman"/>
                <w:b w:val="false"/>
                <w:i w:val="false"/>
                <w:color w:val="000000"/>
                <w:sz w:val="20"/>
              </w:rPr>
              <w:t xml:space="preserve">
материала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r>
              <w:br/>
            </w:r>
            <w:r>
              <w:rPr>
                <w:rFonts w:ascii="Times New Roman"/>
                <w:b w:val="false"/>
                <w:i w:val="false"/>
                <w:color w:val="000000"/>
                <w:sz w:val="20"/>
              </w:rPr>
              <w:t xml:space="preserve">
текстильные для: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белья, </w:t>
            </w:r>
            <w:r>
              <w:br/>
            </w:r>
            <w:r>
              <w:rPr>
                <w:rFonts w:ascii="Times New Roman"/>
                <w:b w:val="false"/>
                <w:i w:val="false"/>
                <w:color w:val="000000"/>
                <w:sz w:val="20"/>
              </w:rPr>
              <w:t xml:space="preserve">
столового белья, </w:t>
            </w:r>
            <w:r>
              <w:br/>
            </w:r>
            <w:r>
              <w:rPr>
                <w:rFonts w:ascii="Times New Roman"/>
                <w:b w:val="false"/>
                <w:i w:val="false"/>
                <w:color w:val="000000"/>
                <w:sz w:val="20"/>
              </w:rPr>
              <w:t xml:space="preserve">
полотенечных и </w:t>
            </w:r>
            <w:r>
              <w:br/>
            </w:r>
            <w:r>
              <w:rPr>
                <w:rFonts w:ascii="Times New Roman"/>
                <w:b w:val="false"/>
                <w:i w:val="false"/>
                <w:color w:val="000000"/>
                <w:sz w:val="20"/>
              </w:rPr>
              <w:t xml:space="preserve">
сорочечных </w:t>
            </w:r>
            <w:r>
              <w:br/>
            </w:r>
            <w:r>
              <w:rPr>
                <w:rFonts w:ascii="Times New Roman"/>
                <w:b w:val="false"/>
                <w:i w:val="false"/>
                <w:color w:val="000000"/>
                <w:sz w:val="20"/>
              </w:rPr>
              <w:t xml:space="preserve">
изделий, </w:t>
            </w:r>
            <w:r>
              <w:br/>
            </w:r>
            <w:r>
              <w:rPr>
                <w:rFonts w:ascii="Times New Roman"/>
                <w:b w:val="false"/>
                <w:i w:val="false"/>
                <w:color w:val="000000"/>
                <w:sz w:val="20"/>
              </w:rPr>
              <w:t xml:space="preserve">
головных уборов </w:t>
            </w:r>
            <w:r>
              <w:br/>
            </w:r>
            <w:r>
              <w:rPr>
                <w:rFonts w:ascii="Times New Roman"/>
                <w:b w:val="false"/>
                <w:i w:val="false"/>
                <w:color w:val="000000"/>
                <w:sz w:val="20"/>
              </w:rPr>
              <w:t xml:space="preserve">
(летние), </w:t>
            </w:r>
            <w:r>
              <w:br/>
            </w:r>
            <w:r>
              <w:rPr>
                <w:rFonts w:ascii="Times New Roman"/>
                <w:b w:val="false"/>
                <w:i w:val="false"/>
                <w:color w:val="000000"/>
                <w:sz w:val="20"/>
              </w:rPr>
              <w:t xml:space="preserve">
подкладки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 </w:t>
            </w:r>
            <w:r>
              <w:br/>
            </w:r>
            <w:r>
              <w:rPr>
                <w:rFonts w:ascii="Times New Roman"/>
                <w:b w:val="false"/>
                <w:i w:val="false"/>
                <w:color w:val="000000"/>
                <w:sz w:val="20"/>
              </w:rPr>
              <w:t xml:space="preserve">
ный «пот» </w:t>
            </w:r>
            <w:r>
              <w:br/>
            </w:r>
            <w:r>
              <w:rPr>
                <w:rFonts w:ascii="Times New Roman"/>
                <w:b w:val="false"/>
                <w:i w:val="false"/>
                <w:color w:val="000000"/>
                <w:sz w:val="20"/>
              </w:rPr>
              <w:t xml:space="preserve">
Трение </w:t>
            </w:r>
            <w:r>
              <w:br/>
            </w:r>
            <w:r>
              <w:rPr>
                <w:rFonts w:ascii="Times New Roman"/>
                <w:b w:val="false"/>
                <w:i w:val="false"/>
                <w:color w:val="000000"/>
                <w:sz w:val="20"/>
              </w:rPr>
              <w:t xml:space="preserve">
сухое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4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швейных </w:t>
            </w:r>
            <w:r>
              <w:br/>
            </w:r>
            <w:r>
              <w:rPr>
                <w:rFonts w:ascii="Times New Roman"/>
                <w:b w:val="false"/>
                <w:i w:val="false"/>
                <w:color w:val="000000"/>
                <w:sz w:val="20"/>
              </w:rPr>
              <w:t xml:space="preserve">
изделий: платье, </w:t>
            </w:r>
            <w:r>
              <w:br/>
            </w:r>
            <w:r>
              <w:rPr>
                <w:rFonts w:ascii="Times New Roman"/>
                <w:b w:val="false"/>
                <w:i w:val="false"/>
                <w:color w:val="000000"/>
                <w:sz w:val="20"/>
              </w:rPr>
              <w:t xml:space="preserve">
блузка, верхняя </w:t>
            </w:r>
            <w:r>
              <w:br/>
            </w:r>
            <w:r>
              <w:rPr>
                <w:rFonts w:ascii="Times New Roman"/>
                <w:b w:val="false"/>
                <w:i w:val="false"/>
                <w:color w:val="000000"/>
                <w:sz w:val="20"/>
              </w:rPr>
              <w:t xml:space="preserve">
сорочка, брюки, </w:t>
            </w:r>
            <w:r>
              <w:br/>
            </w:r>
            <w:r>
              <w:rPr>
                <w:rFonts w:ascii="Times New Roman"/>
                <w:b w:val="false"/>
                <w:i w:val="false"/>
                <w:color w:val="000000"/>
                <w:sz w:val="20"/>
              </w:rPr>
              <w:t xml:space="preserve">
юбка, платье- </w:t>
            </w:r>
            <w:r>
              <w:br/>
            </w:r>
            <w:r>
              <w:rPr>
                <w:rFonts w:ascii="Times New Roman"/>
                <w:b w:val="false"/>
                <w:i w:val="false"/>
                <w:color w:val="000000"/>
                <w:sz w:val="20"/>
              </w:rPr>
              <w:t xml:space="preserve">
костюм, свитер, </w:t>
            </w:r>
            <w:r>
              <w:br/>
            </w:r>
            <w:r>
              <w:rPr>
                <w:rFonts w:ascii="Times New Roman"/>
                <w:b w:val="false"/>
                <w:i w:val="false"/>
                <w:color w:val="000000"/>
                <w:sz w:val="20"/>
              </w:rPr>
              <w:t xml:space="preserve">
джемпер и другие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 </w:t>
            </w:r>
            <w:r>
              <w:br/>
            </w:r>
            <w:r>
              <w:rPr>
                <w:rFonts w:ascii="Times New Roman"/>
                <w:b w:val="false"/>
                <w:i w:val="false"/>
                <w:color w:val="000000"/>
                <w:sz w:val="20"/>
              </w:rPr>
              <w:t xml:space="preserve">
ный «пот» </w:t>
            </w:r>
            <w:r>
              <w:br/>
            </w:r>
            <w:r>
              <w:rPr>
                <w:rFonts w:ascii="Times New Roman"/>
                <w:b w:val="false"/>
                <w:i w:val="false"/>
                <w:color w:val="000000"/>
                <w:sz w:val="20"/>
              </w:rPr>
              <w:t xml:space="preserve">
Трение </w:t>
            </w:r>
            <w:r>
              <w:br/>
            </w:r>
            <w:r>
              <w:rPr>
                <w:rFonts w:ascii="Times New Roman"/>
                <w:b w:val="false"/>
                <w:i w:val="false"/>
                <w:color w:val="000000"/>
                <w:sz w:val="20"/>
              </w:rPr>
              <w:t xml:space="preserve">
сухое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швейные </w:t>
            </w:r>
            <w:r>
              <w:br/>
            </w:r>
            <w:r>
              <w:rPr>
                <w:rFonts w:ascii="Times New Roman"/>
                <w:b w:val="false"/>
                <w:i w:val="false"/>
                <w:color w:val="000000"/>
                <w:sz w:val="20"/>
              </w:rPr>
              <w:t xml:space="preserve">
изделия: пальто, </w:t>
            </w:r>
            <w:r>
              <w:br/>
            </w:r>
            <w:r>
              <w:rPr>
                <w:rFonts w:ascii="Times New Roman"/>
                <w:b w:val="false"/>
                <w:i w:val="false"/>
                <w:color w:val="000000"/>
                <w:sz w:val="20"/>
              </w:rPr>
              <w:t xml:space="preserve">
полупальто, </w:t>
            </w:r>
            <w:r>
              <w:br/>
            </w:r>
            <w:r>
              <w:rPr>
                <w:rFonts w:ascii="Times New Roman"/>
                <w:b w:val="false"/>
                <w:i w:val="false"/>
                <w:color w:val="000000"/>
                <w:sz w:val="20"/>
              </w:rPr>
              <w:t xml:space="preserve">
куртка, плащ, </w:t>
            </w:r>
            <w:r>
              <w:br/>
            </w:r>
            <w:r>
              <w:rPr>
                <w:rFonts w:ascii="Times New Roman"/>
                <w:b w:val="false"/>
                <w:i w:val="false"/>
                <w:color w:val="000000"/>
                <w:sz w:val="20"/>
              </w:rPr>
              <w:t xml:space="preserve">
костюм (на </w:t>
            </w:r>
            <w:r>
              <w:br/>
            </w:r>
            <w:r>
              <w:rPr>
                <w:rFonts w:ascii="Times New Roman"/>
                <w:b w:val="false"/>
                <w:i w:val="false"/>
                <w:color w:val="000000"/>
                <w:sz w:val="20"/>
              </w:rPr>
              <w:t xml:space="preserve">
подкладке), </w:t>
            </w:r>
            <w:r>
              <w:br/>
            </w:r>
            <w:r>
              <w:rPr>
                <w:rFonts w:ascii="Times New Roman"/>
                <w:b w:val="false"/>
                <w:i w:val="false"/>
                <w:color w:val="000000"/>
                <w:sz w:val="20"/>
              </w:rPr>
              <w:t xml:space="preserve">
другие аналогич- </w:t>
            </w:r>
            <w:r>
              <w:br/>
            </w:r>
            <w:r>
              <w:rPr>
                <w:rFonts w:ascii="Times New Roman"/>
                <w:b w:val="false"/>
                <w:i w:val="false"/>
                <w:color w:val="000000"/>
                <w:sz w:val="20"/>
              </w:rPr>
              <w:t xml:space="preserve">
ные изделия.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w:t>
            </w:r>
            <w:r>
              <w:br/>
            </w:r>
            <w:r>
              <w:rPr>
                <w:rFonts w:ascii="Times New Roman"/>
                <w:b w:val="false"/>
                <w:i w:val="false"/>
                <w:color w:val="000000"/>
                <w:sz w:val="20"/>
              </w:rPr>
              <w:t xml:space="preserve">
сухое </w:t>
            </w:r>
            <w:r>
              <w:br/>
            </w:r>
            <w:r>
              <w:rPr>
                <w:rFonts w:ascii="Times New Roman"/>
                <w:b w:val="false"/>
                <w:i w:val="false"/>
                <w:color w:val="000000"/>
                <w:sz w:val="20"/>
              </w:rPr>
              <w:t xml:space="preserve">
Вода </w:t>
            </w:r>
            <w:r>
              <w:br/>
            </w:r>
            <w:r>
              <w:rPr>
                <w:rFonts w:ascii="Times New Roman"/>
                <w:b w:val="false"/>
                <w:i w:val="false"/>
                <w:color w:val="000000"/>
                <w:sz w:val="20"/>
              </w:rPr>
              <w:t xml:space="preserve">
дистилли- </w:t>
            </w:r>
            <w:r>
              <w:br/>
            </w:r>
            <w:r>
              <w:rPr>
                <w:rFonts w:ascii="Times New Roman"/>
                <w:b w:val="false"/>
                <w:i w:val="false"/>
                <w:color w:val="000000"/>
                <w:sz w:val="20"/>
              </w:rPr>
              <w:t xml:space="preserve">
рованная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Трикотажные </w:t>
            </w:r>
            <w:r>
              <w:br/>
            </w:r>
            <w:r>
              <w:rPr>
                <w:rFonts w:ascii="Times New Roman"/>
                <w:b w:val="false"/>
                <w:i w:val="false"/>
                <w:color w:val="000000"/>
                <w:sz w:val="20"/>
              </w:rPr>
              <w:t xml:space="preserve">
материалы и </w:t>
            </w:r>
            <w:r>
              <w:br/>
            </w:r>
            <w:r>
              <w:rPr>
                <w:rFonts w:ascii="Times New Roman"/>
                <w:b w:val="false"/>
                <w:i w:val="false"/>
                <w:color w:val="000000"/>
                <w:sz w:val="20"/>
              </w:rPr>
              <w:t xml:space="preserve">
изделия: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бельевые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 </w:t>
            </w:r>
            <w:r>
              <w:br/>
            </w:r>
            <w:r>
              <w:rPr>
                <w:rFonts w:ascii="Times New Roman"/>
                <w:b w:val="false"/>
                <w:i w:val="false"/>
                <w:color w:val="000000"/>
                <w:sz w:val="20"/>
              </w:rPr>
              <w:t xml:space="preserve">
ный «пот» </w:t>
            </w:r>
            <w:r>
              <w:br/>
            </w:r>
            <w:r>
              <w:rPr>
                <w:rFonts w:ascii="Times New Roman"/>
                <w:b w:val="false"/>
                <w:i w:val="false"/>
                <w:color w:val="000000"/>
                <w:sz w:val="20"/>
              </w:rPr>
              <w:t xml:space="preserve">
Трение </w:t>
            </w:r>
            <w:r>
              <w:br/>
            </w:r>
            <w:r>
              <w:rPr>
                <w:rFonts w:ascii="Times New Roman"/>
                <w:b w:val="false"/>
                <w:i w:val="false"/>
                <w:color w:val="000000"/>
                <w:sz w:val="20"/>
              </w:rPr>
              <w:t xml:space="preserve">
сухое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r>
              <w:br/>
            </w:r>
            <w:r>
              <w:rPr>
                <w:rFonts w:ascii="Times New Roman"/>
                <w:b w:val="false"/>
                <w:i w:val="false"/>
                <w:color w:val="000000"/>
                <w:sz w:val="20"/>
              </w:rPr>
              <w:t xml:space="preserve">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верхние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 </w:t>
            </w:r>
            <w:r>
              <w:br/>
            </w:r>
            <w:r>
              <w:rPr>
                <w:rFonts w:ascii="Times New Roman"/>
                <w:b w:val="false"/>
                <w:i w:val="false"/>
                <w:color w:val="000000"/>
                <w:sz w:val="20"/>
              </w:rPr>
              <w:t xml:space="preserve">
ный «пот» </w:t>
            </w:r>
            <w:r>
              <w:br/>
            </w:r>
            <w:r>
              <w:rPr>
                <w:rFonts w:ascii="Times New Roman"/>
                <w:b w:val="false"/>
                <w:i w:val="false"/>
                <w:color w:val="000000"/>
                <w:sz w:val="20"/>
              </w:rPr>
              <w:t xml:space="preserve">
Трение </w:t>
            </w:r>
            <w:r>
              <w:br/>
            </w:r>
            <w:r>
              <w:rPr>
                <w:rFonts w:ascii="Times New Roman"/>
                <w:b w:val="false"/>
                <w:i w:val="false"/>
                <w:color w:val="000000"/>
                <w:sz w:val="20"/>
              </w:rPr>
              <w:t xml:space="preserve">
сухое </w:t>
            </w:r>
            <w:r>
              <w:br/>
            </w:r>
            <w:r>
              <w:rPr>
                <w:rFonts w:ascii="Times New Roman"/>
                <w:b w:val="false"/>
                <w:i w:val="false"/>
                <w:color w:val="000000"/>
                <w:sz w:val="20"/>
              </w:rPr>
              <w:t xml:space="preserve">
Вода </w:t>
            </w:r>
            <w:r>
              <w:br/>
            </w:r>
            <w:r>
              <w:rPr>
                <w:rFonts w:ascii="Times New Roman"/>
                <w:b w:val="false"/>
                <w:i w:val="false"/>
                <w:color w:val="000000"/>
                <w:sz w:val="20"/>
              </w:rPr>
              <w:t xml:space="preserve">
дистилли- </w:t>
            </w:r>
            <w:r>
              <w:br/>
            </w:r>
            <w:r>
              <w:rPr>
                <w:rFonts w:ascii="Times New Roman"/>
                <w:b w:val="false"/>
                <w:i w:val="false"/>
                <w:color w:val="000000"/>
                <w:sz w:val="20"/>
              </w:rPr>
              <w:t xml:space="preserve">
рованная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чулочно- </w:t>
            </w:r>
            <w:r>
              <w:br/>
            </w:r>
            <w:r>
              <w:rPr>
                <w:rFonts w:ascii="Times New Roman"/>
                <w:b w:val="false"/>
                <w:i w:val="false"/>
                <w:color w:val="000000"/>
                <w:sz w:val="20"/>
              </w:rPr>
              <w:t xml:space="preserve">
носочные, </w:t>
            </w:r>
            <w:r>
              <w:br/>
            </w:r>
            <w:r>
              <w:rPr>
                <w:rFonts w:ascii="Times New Roman"/>
                <w:b w:val="false"/>
                <w:i w:val="false"/>
                <w:color w:val="000000"/>
                <w:sz w:val="20"/>
              </w:rPr>
              <w:t xml:space="preserve">
перчаточные, </w:t>
            </w:r>
            <w:r>
              <w:br/>
            </w:r>
            <w:r>
              <w:rPr>
                <w:rFonts w:ascii="Times New Roman"/>
                <w:b w:val="false"/>
                <w:i w:val="false"/>
                <w:color w:val="000000"/>
                <w:sz w:val="20"/>
              </w:rPr>
              <w:t xml:space="preserve">
шарфы, шапки и </w:t>
            </w:r>
            <w:r>
              <w:br/>
            </w:r>
            <w:r>
              <w:rPr>
                <w:rFonts w:ascii="Times New Roman"/>
                <w:b w:val="false"/>
                <w:i w:val="false"/>
                <w:color w:val="000000"/>
                <w:sz w:val="20"/>
              </w:rPr>
              <w:t xml:space="preserve">
т.п.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 </w:t>
            </w:r>
            <w:r>
              <w:br/>
            </w:r>
            <w:r>
              <w:rPr>
                <w:rFonts w:ascii="Times New Roman"/>
                <w:b w:val="false"/>
                <w:i w:val="false"/>
                <w:color w:val="000000"/>
                <w:sz w:val="20"/>
              </w:rPr>
              <w:t xml:space="preserve">
ный «пот» </w:t>
            </w:r>
            <w:r>
              <w:br/>
            </w:r>
            <w:r>
              <w:rPr>
                <w:rFonts w:ascii="Times New Roman"/>
                <w:b w:val="false"/>
                <w:i w:val="false"/>
                <w:color w:val="000000"/>
                <w:sz w:val="20"/>
              </w:rPr>
              <w:t xml:space="preserve">
Трение </w:t>
            </w:r>
            <w:r>
              <w:br/>
            </w:r>
            <w:r>
              <w:rPr>
                <w:rFonts w:ascii="Times New Roman"/>
                <w:b w:val="false"/>
                <w:i w:val="false"/>
                <w:color w:val="000000"/>
                <w:sz w:val="20"/>
              </w:rPr>
              <w:t xml:space="preserve">
сухое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купальники и </w:t>
            </w:r>
            <w:r>
              <w:br/>
            </w:r>
            <w:r>
              <w:rPr>
                <w:rFonts w:ascii="Times New Roman"/>
                <w:b w:val="false"/>
                <w:i w:val="false"/>
                <w:color w:val="000000"/>
                <w:sz w:val="20"/>
              </w:rPr>
              <w:t xml:space="preserve">
аналогичные </w:t>
            </w:r>
            <w:r>
              <w:br/>
            </w:r>
            <w:r>
              <w:rPr>
                <w:rFonts w:ascii="Times New Roman"/>
                <w:b w:val="false"/>
                <w:i w:val="false"/>
                <w:color w:val="000000"/>
                <w:sz w:val="20"/>
              </w:rPr>
              <w:t xml:space="preserve">
изделия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 </w:t>
            </w:r>
            <w:r>
              <w:br/>
            </w:r>
            <w:r>
              <w:rPr>
                <w:rFonts w:ascii="Times New Roman"/>
                <w:b w:val="false"/>
                <w:i w:val="false"/>
                <w:color w:val="000000"/>
                <w:sz w:val="20"/>
              </w:rPr>
              <w:t xml:space="preserve">
ный «пот» </w:t>
            </w:r>
            <w:r>
              <w:br/>
            </w:r>
            <w:r>
              <w:rPr>
                <w:rFonts w:ascii="Times New Roman"/>
                <w:b w:val="false"/>
                <w:i w:val="false"/>
                <w:color w:val="000000"/>
                <w:sz w:val="20"/>
              </w:rPr>
              <w:t xml:space="preserve">
Трение </w:t>
            </w:r>
            <w:r>
              <w:br/>
            </w:r>
            <w:r>
              <w:rPr>
                <w:rFonts w:ascii="Times New Roman"/>
                <w:b w:val="false"/>
                <w:i w:val="false"/>
                <w:color w:val="000000"/>
                <w:sz w:val="20"/>
              </w:rPr>
              <w:t xml:space="preserve">
сухое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r>
      <w:tr>
        <w:trPr>
          <w:trHeight w:val="30" w:hRule="atLeast"/>
        </w:trPr>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w:t>
            </w:r>
            <w:r>
              <w:br/>
            </w:r>
            <w:r>
              <w:rPr>
                <w:rFonts w:ascii="Times New Roman"/>
                <w:b w:val="false"/>
                <w:i w:val="false"/>
                <w:color w:val="000000"/>
                <w:sz w:val="20"/>
              </w:rPr>
              <w:t>
текстильные,</w:t>
            </w:r>
            <w:r>
              <w:br/>
            </w:r>
            <w:r>
              <w:rPr>
                <w:rFonts w:ascii="Times New Roman"/>
                <w:b w:val="false"/>
                <w:i w:val="false"/>
                <w:color w:val="000000"/>
                <w:sz w:val="20"/>
              </w:rPr>
              <w:t>
платки головные</w:t>
            </w:r>
            <w:r>
              <w:br/>
            </w:r>
            <w:r>
              <w:rPr>
                <w:rFonts w:ascii="Times New Roman"/>
                <w:b w:val="false"/>
                <w:i w:val="false"/>
                <w:color w:val="000000"/>
                <w:sz w:val="20"/>
              </w:rPr>
              <w:t>
и другие</w:t>
            </w:r>
            <w:r>
              <w:br/>
            </w:r>
            <w:r>
              <w:rPr>
                <w:rFonts w:ascii="Times New Roman"/>
                <w:b w:val="false"/>
                <w:i w:val="false"/>
                <w:color w:val="000000"/>
                <w:sz w:val="20"/>
              </w:rPr>
              <w:t>
аналогичные</w:t>
            </w:r>
            <w:r>
              <w:br/>
            </w:r>
            <w:r>
              <w:rPr>
                <w:rFonts w:ascii="Times New Roman"/>
                <w:b w:val="false"/>
                <w:i w:val="false"/>
                <w:color w:val="000000"/>
                <w:sz w:val="20"/>
              </w:rPr>
              <w:t xml:space="preserve">
изделия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Трение </w:t>
            </w:r>
            <w:r>
              <w:br/>
            </w:r>
            <w:r>
              <w:rPr>
                <w:rFonts w:ascii="Times New Roman"/>
                <w:b w:val="false"/>
                <w:i w:val="false"/>
                <w:color w:val="000000"/>
                <w:sz w:val="20"/>
              </w:rPr>
              <w:t xml:space="preserve">
сухое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278"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5. Санитарно-химические показатели химических волокон и нитей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926"/>
        <w:gridCol w:w="1946"/>
        <w:gridCol w:w="1743"/>
        <w:gridCol w:w="1723"/>
        <w:gridCol w:w="1662"/>
        <w:gridCol w:w="1275"/>
        <w:gridCol w:w="1296"/>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показателя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p>
        </w:tc>
      </w:tr>
      <w:tr>
        <w:trPr>
          <w:trHeight w:val="1665" w:hRule="atLeast"/>
        </w:trPr>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Нить </w:t>
            </w:r>
            <w:r>
              <w:br/>
            </w:r>
            <w:r>
              <w:rPr>
                <w:rFonts w:ascii="Times New Roman"/>
                <w:b w:val="false"/>
                <w:i w:val="false"/>
                <w:color w:val="000000"/>
                <w:sz w:val="20"/>
              </w:rPr>
              <w:t xml:space="preserve">
полиа- </w:t>
            </w:r>
            <w:r>
              <w:br/>
            </w:r>
            <w:r>
              <w:rPr>
                <w:rFonts w:ascii="Times New Roman"/>
                <w:b w:val="false"/>
                <w:i w:val="false"/>
                <w:color w:val="000000"/>
                <w:sz w:val="20"/>
              </w:rPr>
              <w:t xml:space="preserve">
мидная </w:t>
            </w:r>
            <w:r>
              <w:br/>
            </w:r>
            <w:r>
              <w:rPr>
                <w:rFonts w:ascii="Times New Roman"/>
                <w:b w:val="false"/>
                <w:i w:val="false"/>
                <w:color w:val="000000"/>
                <w:sz w:val="20"/>
              </w:rPr>
              <w:t xml:space="preserve">
т екстури- </w:t>
            </w:r>
            <w:r>
              <w:br/>
            </w:r>
            <w:r>
              <w:rPr>
                <w:rFonts w:ascii="Times New Roman"/>
                <w:b w:val="false"/>
                <w:i w:val="false"/>
                <w:color w:val="000000"/>
                <w:sz w:val="20"/>
              </w:rPr>
              <w:t xml:space="preserve">
рованная </w:t>
            </w:r>
            <w:r>
              <w:br/>
            </w:r>
            <w:r>
              <w:rPr>
                <w:rFonts w:ascii="Times New Roman"/>
                <w:b w:val="false"/>
                <w:i w:val="false"/>
                <w:color w:val="000000"/>
                <w:sz w:val="20"/>
              </w:rPr>
              <w:t xml:space="preserve">
жгутовая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Нить </w:t>
            </w:r>
            <w:r>
              <w:br/>
            </w:r>
            <w:r>
              <w:rPr>
                <w:rFonts w:ascii="Times New Roman"/>
                <w:b w:val="false"/>
                <w:i w:val="false"/>
                <w:color w:val="000000"/>
                <w:sz w:val="20"/>
              </w:rPr>
              <w:t xml:space="preserve">
полиа- </w:t>
            </w:r>
            <w:r>
              <w:br/>
            </w:r>
            <w:r>
              <w:rPr>
                <w:rFonts w:ascii="Times New Roman"/>
                <w:b w:val="false"/>
                <w:i w:val="false"/>
                <w:color w:val="000000"/>
                <w:sz w:val="20"/>
              </w:rPr>
              <w:t xml:space="preserve">
мидная </w:t>
            </w:r>
            <w:r>
              <w:br/>
            </w:r>
            <w:r>
              <w:rPr>
                <w:rFonts w:ascii="Times New Roman"/>
                <w:b w:val="false"/>
                <w:i w:val="false"/>
                <w:color w:val="000000"/>
                <w:sz w:val="20"/>
              </w:rPr>
              <w:t xml:space="preserve">
т екстиль-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назна- </w:t>
            </w:r>
            <w:r>
              <w:br/>
            </w:r>
            <w:r>
              <w:rPr>
                <w:rFonts w:ascii="Times New Roman"/>
                <w:b w:val="false"/>
                <w:i w:val="false"/>
                <w:color w:val="000000"/>
                <w:sz w:val="20"/>
              </w:rPr>
              <w:t xml:space="preserve">
чения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Нить </w:t>
            </w:r>
            <w:r>
              <w:br/>
            </w:r>
            <w:r>
              <w:rPr>
                <w:rFonts w:ascii="Times New Roman"/>
                <w:b w:val="false"/>
                <w:i w:val="false"/>
                <w:color w:val="000000"/>
                <w:sz w:val="20"/>
              </w:rPr>
              <w:t xml:space="preserve">
полиа- </w:t>
            </w:r>
            <w:r>
              <w:br/>
            </w:r>
            <w:r>
              <w:rPr>
                <w:rFonts w:ascii="Times New Roman"/>
                <w:b w:val="false"/>
                <w:i w:val="false"/>
                <w:color w:val="000000"/>
                <w:sz w:val="20"/>
              </w:rPr>
              <w:t xml:space="preserve">
мидная </w:t>
            </w:r>
            <w:r>
              <w:br/>
            </w:r>
            <w:r>
              <w:rPr>
                <w:rFonts w:ascii="Times New Roman"/>
                <w:b w:val="false"/>
                <w:i w:val="false"/>
                <w:color w:val="000000"/>
                <w:sz w:val="20"/>
              </w:rPr>
              <w:t xml:space="preserve">
меди- </w:t>
            </w:r>
            <w:r>
              <w:br/>
            </w:r>
            <w:r>
              <w:rPr>
                <w:rFonts w:ascii="Times New Roman"/>
                <w:b w:val="false"/>
                <w:i w:val="false"/>
                <w:color w:val="000000"/>
                <w:sz w:val="20"/>
              </w:rPr>
              <w:t xml:space="preserve">
цинского </w:t>
            </w:r>
            <w:r>
              <w:br/>
            </w:r>
            <w:r>
              <w:rPr>
                <w:rFonts w:ascii="Times New Roman"/>
                <w:b w:val="false"/>
                <w:i w:val="false"/>
                <w:color w:val="000000"/>
                <w:sz w:val="20"/>
              </w:rPr>
              <w:t xml:space="preserve">
назначе- </w:t>
            </w:r>
            <w:r>
              <w:br/>
            </w:r>
            <w:r>
              <w:rPr>
                <w:rFonts w:ascii="Times New Roman"/>
                <w:b w:val="false"/>
                <w:i w:val="false"/>
                <w:color w:val="000000"/>
                <w:sz w:val="20"/>
              </w:rPr>
              <w:t xml:space="preserve">
ния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w:t>
            </w:r>
            <w:r>
              <w:br/>
            </w:r>
            <w:r>
              <w:rPr>
                <w:rFonts w:ascii="Times New Roman"/>
                <w:b w:val="false"/>
                <w:i w:val="false"/>
                <w:color w:val="000000"/>
                <w:sz w:val="20"/>
              </w:rPr>
              <w:t xml:space="preserve">
штапель- </w:t>
            </w:r>
            <w:r>
              <w:br/>
            </w:r>
            <w:r>
              <w:rPr>
                <w:rFonts w:ascii="Times New Roman"/>
                <w:b w:val="false"/>
                <w:i w:val="false"/>
                <w:color w:val="000000"/>
                <w:sz w:val="20"/>
              </w:rPr>
              <w:t xml:space="preserve">
ное и </w:t>
            </w:r>
            <w:r>
              <w:br/>
            </w:r>
            <w:r>
              <w:rPr>
                <w:rFonts w:ascii="Times New Roman"/>
                <w:b w:val="false"/>
                <w:i w:val="false"/>
                <w:color w:val="000000"/>
                <w:sz w:val="20"/>
              </w:rPr>
              <w:t xml:space="preserve">
жгут </w:t>
            </w:r>
            <w:r>
              <w:br/>
            </w:r>
            <w:r>
              <w:rPr>
                <w:rFonts w:ascii="Times New Roman"/>
                <w:b w:val="false"/>
                <w:i w:val="false"/>
                <w:color w:val="000000"/>
                <w:sz w:val="20"/>
              </w:rPr>
              <w:t xml:space="preserve">
полиа- </w:t>
            </w:r>
            <w:r>
              <w:br/>
            </w:r>
            <w:r>
              <w:rPr>
                <w:rFonts w:ascii="Times New Roman"/>
                <w:b w:val="false"/>
                <w:i w:val="false"/>
                <w:color w:val="000000"/>
                <w:sz w:val="20"/>
              </w:rPr>
              <w:t xml:space="preserve">
мидные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Волокно </w:t>
            </w:r>
            <w:r>
              <w:br/>
            </w:r>
            <w:r>
              <w:rPr>
                <w:rFonts w:ascii="Times New Roman"/>
                <w:b w:val="false"/>
                <w:i w:val="false"/>
                <w:color w:val="000000"/>
                <w:sz w:val="20"/>
              </w:rPr>
              <w:t xml:space="preserve">
поли- </w:t>
            </w:r>
            <w:r>
              <w:br/>
            </w:r>
            <w:r>
              <w:rPr>
                <w:rFonts w:ascii="Times New Roman"/>
                <w:b w:val="false"/>
                <w:i w:val="false"/>
                <w:color w:val="000000"/>
                <w:sz w:val="20"/>
              </w:rPr>
              <w:t xml:space="preserve">
акрило- </w:t>
            </w:r>
            <w:r>
              <w:br/>
            </w:r>
            <w:r>
              <w:rPr>
                <w:rFonts w:ascii="Times New Roman"/>
                <w:b w:val="false"/>
                <w:i w:val="false"/>
                <w:color w:val="000000"/>
                <w:sz w:val="20"/>
              </w:rPr>
              <w:t xml:space="preserve">
нитриль- </w:t>
            </w:r>
            <w:r>
              <w:br/>
            </w:r>
            <w:r>
              <w:rPr>
                <w:rFonts w:ascii="Times New Roman"/>
                <w:b w:val="false"/>
                <w:i w:val="false"/>
                <w:color w:val="000000"/>
                <w:sz w:val="20"/>
              </w:rPr>
              <w:t xml:space="preserve">
ное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 </w:t>
            </w:r>
            <w:r>
              <w:br/>
            </w:r>
            <w:r>
              <w:rPr>
                <w:rFonts w:ascii="Times New Roman"/>
                <w:b w:val="false"/>
                <w:i w:val="false"/>
                <w:color w:val="000000"/>
                <w:sz w:val="20"/>
              </w:rPr>
              <w:t xml:space="preserve">
но </w:t>
            </w:r>
            <w:r>
              <w:br/>
            </w:r>
            <w:r>
              <w:rPr>
                <w:rFonts w:ascii="Times New Roman"/>
                <w:b w:val="false"/>
                <w:i w:val="false"/>
                <w:color w:val="000000"/>
                <w:sz w:val="20"/>
              </w:rPr>
              <w:t xml:space="preserve">
поли- </w:t>
            </w:r>
            <w:r>
              <w:br/>
            </w:r>
            <w:r>
              <w:rPr>
                <w:rFonts w:ascii="Times New Roman"/>
                <w:b w:val="false"/>
                <w:i w:val="false"/>
                <w:color w:val="000000"/>
                <w:sz w:val="20"/>
              </w:rPr>
              <w:t xml:space="preserve">
эфир- </w:t>
            </w:r>
            <w:r>
              <w:br/>
            </w:r>
            <w:r>
              <w:rPr>
                <w:rFonts w:ascii="Times New Roman"/>
                <w:b w:val="false"/>
                <w:i w:val="false"/>
                <w:color w:val="000000"/>
                <w:sz w:val="20"/>
              </w:rPr>
              <w:t xml:space="preserve">
ное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Волок- </w:t>
            </w:r>
            <w:r>
              <w:br/>
            </w:r>
            <w:r>
              <w:rPr>
                <w:rFonts w:ascii="Times New Roman"/>
                <w:b w:val="false"/>
                <w:i w:val="false"/>
                <w:color w:val="000000"/>
                <w:sz w:val="20"/>
              </w:rPr>
              <w:t xml:space="preserve">
но </w:t>
            </w:r>
            <w:r>
              <w:br/>
            </w:r>
            <w:r>
              <w:rPr>
                <w:rFonts w:ascii="Times New Roman"/>
                <w:b w:val="false"/>
                <w:i w:val="false"/>
                <w:color w:val="000000"/>
                <w:sz w:val="20"/>
              </w:rPr>
              <w:t xml:space="preserve">
поли-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пиле- </w:t>
            </w:r>
            <w:r>
              <w:br/>
            </w:r>
            <w:r>
              <w:rPr>
                <w:rFonts w:ascii="Times New Roman"/>
                <w:b w:val="false"/>
                <w:i w:val="false"/>
                <w:color w:val="000000"/>
                <w:sz w:val="20"/>
              </w:rPr>
              <w:t xml:space="preserve">
новое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21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w:t>
            </w:r>
            <w:r>
              <w:br/>
            </w:r>
            <w:r>
              <w:rPr>
                <w:rFonts w:ascii="Times New Roman"/>
                <w:b w:val="false"/>
                <w:i w:val="false"/>
                <w:color w:val="000000"/>
                <w:sz w:val="20"/>
              </w:rPr>
              <w:t xml:space="preserve">
доля </w:t>
            </w:r>
            <w:r>
              <w:br/>
            </w:r>
            <w:r>
              <w:rPr>
                <w:rFonts w:ascii="Times New Roman"/>
                <w:b w:val="false"/>
                <w:i w:val="false"/>
                <w:color w:val="000000"/>
                <w:sz w:val="20"/>
              </w:rPr>
              <w:t xml:space="preserve">
экстраги- </w:t>
            </w:r>
            <w:r>
              <w:br/>
            </w:r>
            <w:r>
              <w:rPr>
                <w:rFonts w:ascii="Times New Roman"/>
                <w:b w:val="false"/>
                <w:i w:val="false"/>
                <w:color w:val="000000"/>
                <w:sz w:val="20"/>
              </w:rPr>
              <w:t xml:space="preserve">
руемых </w:t>
            </w:r>
            <w:r>
              <w:br/>
            </w:r>
            <w:r>
              <w:rPr>
                <w:rFonts w:ascii="Times New Roman"/>
                <w:b w:val="false"/>
                <w:i w:val="false"/>
                <w:color w:val="000000"/>
                <w:sz w:val="20"/>
              </w:rPr>
              <w:t xml:space="preserve">
веществ, %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w:t>
            </w:r>
            <w:r>
              <w:br/>
            </w:r>
            <w:r>
              <w:rPr>
                <w:rFonts w:ascii="Times New Roman"/>
                <w:b w:val="false"/>
                <w:i w:val="false"/>
                <w:color w:val="000000"/>
                <w:sz w:val="20"/>
              </w:rPr>
              <w:t xml:space="preserve">
3,0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9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w:t>
            </w:r>
            <w:r>
              <w:br/>
            </w:r>
            <w:r>
              <w:rPr>
                <w:rFonts w:ascii="Times New Roman"/>
                <w:b w:val="false"/>
                <w:i w:val="false"/>
                <w:color w:val="000000"/>
                <w:sz w:val="20"/>
              </w:rPr>
              <w:t xml:space="preserve">
доля </w:t>
            </w:r>
            <w:r>
              <w:br/>
            </w:r>
            <w:r>
              <w:rPr>
                <w:rFonts w:ascii="Times New Roman"/>
                <w:b w:val="false"/>
                <w:i w:val="false"/>
                <w:color w:val="000000"/>
                <w:sz w:val="20"/>
              </w:rPr>
              <w:t xml:space="preserve">
замасли- </w:t>
            </w:r>
            <w:r>
              <w:br/>
            </w:r>
            <w:r>
              <w:rPr>
                <w:rFonts w:ascii="Times New Roman"/>
                <w:b w:val="false"/>
                <w:i w:val="false"/>
                <w:color w:val="000000"/>
                <w:sz w:val="20"/>
              </w:rPr>
              <w:t xml:space="preserve">
вателя %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0,1-2,0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0,1 -4,0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r>
              <w:br/>
            </w:r>
            <w:r>
              <w:rPr>
                <w:rFonts w:ascii="Times New Roman"/>
                <w:b w:val="false"/>
                <w:i w:val="false"/>
                <w:color w:val="000000"/>
                <w:sz w:val="20"/>
              </w:rPr>
              <w:t xml:space="preserve">
0,80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3,00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5,00 </w:t>
            </w:r>
          </w:p>
        </w:tc>
      </w:tr>
      <w:tr>
        <w:trPr>
          <w:trHeight w:val="235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Удельное </w:t>
            </w:r>
            <w:r>
              <w:br/>
            </w:r>
            <w:r>
              <w:rPr>
                <w:rFonts w:ascii="Times New Roman"/>
                <w:b w:val="false"/>
                <w:i w:val="false"/>
                <w:color w:val="000000"/>
                <w:sz w:val="20"/>
              </w:rPr>
              <w:t xml:space="preserve">
поверх- </w:t>
            </w:r>
            <w:r>
              <w:br/>
            </w:r>
            <w:r>
              <w:rPr>
                <w:rFonts w:ascii="Times New Roman"/>
                <w:b w:val="false"/>
                <w:i w:val="false"/>
                <w:color w:val="000000"/>
                <w:sz w:val="20"/>
              </w:rPr>
              <w:t xml:space="preserve">
ностное </w:t>
            </w:r>
            <w:r>
              <w:br/>
            </w:r>
            <w:r>
              <w:rPr>
                <w:rFonts w:ascii="Times New Roman"/>
                <w:b w:val="false"/>
                <w:i w:val="false"/>
                <w:color w:val="000000"/>
                <w:sz w:val="20"/>
              </w:rPr>
              <w:t xml:space="preserve">
Электри-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сопро- </w:t>
            </w:r>
            <w:r>
              <w:br/>
            </w:r>
            <w:r>
              <w:rPr>
                <w:rFonts w:ascii="Times New Roman"/>
                <w:b w:val="false"/>
                <w:i w:val="false"/>
                <w:color w:val="000000"/>
                <w:sz w:val="20"/>
              </w:rPr>
              <w:t xml:space="preserve">
тивление </w:t>
            </w:r>
            <w:r>
              <w:br/>
            </w:r>
            <w:r>
              <w:rPr>
                <w:rFonts w:ascii="Times New Roman"/>
                <w:b w:val="false"/>
                <w:i w:val="false"/>
                <w:color w:val="000000"/>
                <w:sz w:val="20"/>
              </w:rPr>
              <w:t xml:space="preserve">
антиста- </w:t>
            </w:r>
            <w:r>
              <w:br/>
            </w:r>
            <w:r>
              <w:rPr>
                <w:rFonts w:ascii="Times New Roman"/>
                <w:b w:val="false"/>
                <w:i w:val="false"/>
                <w:color w:val="000000"/>
                <w:sz w:val="20"/>
              </w:rPr>
              <w:t xml:space="preserve">
тической </w:t>
            </w:r>
            <w:r>
              <w:br/>
            </w:r>
            <w:r>
              <w:rPr>
                <w:rFonts w:ascii="Times New Roman"/>
                <w:b w:val="false"/>
                <w:i w:val="false"/>
                <w:color w:val="000000"/>
                <w:sz w:val="20"/>
              </w:rPr>
              <w:t xml:space="preserve">
нити, Ом, </w:t>
            </w:r>
            <w:r>
              <w:br/>
            </w:r>
            <w:r>
              <w:rPr>
                <w:rFonts w:ascii="Times New Roman"/>
                <w:b w:val="false"/>
                <w:i w:val="false"/>
                <w:color w:val="000000"/>
                <w:sz w:val="20"/>
              </w:rPr>
              <w:t xml:space="preserve">
не более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14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39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w:t>
            </w:r>
            <w:r>
              <w:br/>
            </w:r>
            <w:r>
              <w:rPr>
                <w:rFonts w:ascii="Times New Roman"/>
                <w:b w:val="false"/>
                <w:i w:val="false"/>
                <w:color w:val="000000"/>
                <w:sz w:val="20"/>
              </w:rPr>
              <w:t xml:space="preserve">
доля </w:t>
            </w:r>
            <w:r>
              <w:br/>
            </w:r>
            <w:r>
              <w:rPr>
                <w:rFonts w:ascii="Times New Roman"/>
                <w:b w:val="false"/>
                <w:i w:val="false"/>
                <w:color w:val="000000"/>
                <w:sz w:val="20"/>
              </w:rPr>
              <w:t xml:space="preserve">
роданисто- </w:t>
            </w:r>
            <w:r>
              <w:br/>
            </w:r>
            <w:r>
              <w:rPr>
                <w:rFonts w:ascii="Times New Roman"/>
                <w:b w:val="false"/>
                <w:i w:val="false"/>
                <w:color w:val="000000"/>
                <w:sz w:val="20"/>
              </w:rPr>
              <w:t xml:space="preserve">
го натрия, </w:t>
            </w:r>
            <w:r>
              <w:br/>
            </w:r>
            <w:r>
              <w:rPr>
                <w:rFonts w:ascii="Times New Roman"/>
                <w:b w:val="false"/>
                <w:i w:val="false"/>
                <w:color w:val="000000"/>
                <w:sz w:val="20"/>
              </w:rPr>
              <w:t xml:space="preserve">
%, не более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70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w:t>
            </w:r>
            <w:r>
              <w:br/>
            </w:r>
            <w:r>
              <w:rPr>
                <w:rFonts w:ascii="Times New Roman"/>
                <w:b w:val="false"/>
                <w:i w:val="false"/>
                <w:color w:val="000000"/>
                <w:sz w:val="20"/>
              </w:rPr>
              <w:t xml:space="preserve">
доля </w:t>
            </w:r>
            <w:r>
              <w:br/>
            </w:r>
            <w:r>
              <w:rPr>
                <w:rFonts w:ascii="Times New Roman"/>
                <w:b w:val="false"/>
                <w:i w:val="false"/>
                <w:color w:val="000000"/>
                <w:sz w:val="20"/>
              </w:rPr>
              <w:t xml:space="preserve">
осыпи, %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r>
              <w:br/>
            </w:r>
            <w:r>
              <w:rPr>
                <w:rFonts w:ascii="Times New Roman"/>
                <w:b w:val="false"/>
                <w:i w:val="false"/>
                <w:color w:val="000000"/>
                <w:sz w:val="20"/>
              </w:rPr>
              <w:t xml:space="preserve">
0,15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22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 </w:t>
            </w:r>
            <w:r>
              <w:br/>
            </w:r>
            <w:r>
              <w:rPr>
                <w:rFonts w:ascii="Times New Roman"/>
                <w:b w:val="false"/>
                <w:i w:val="false"/>
                <w:color w:val="000000"/>
                <w:sz w:val="20"/>
              </w:rPr>
              <w:t xml:space="preserve">
ция мигра- </w:t>
            </w:r>
            <w:r>
              <w:br/>
            </w:r>
            <w:r>
              <w:rPr>
                <w:rFonts w:ascii="Times New Roman"/>
                <w:b w:val="false"/>
                <w:i w:val="false"/>
                <w:color w:val="000000"/>
                <w:sz w:val="20"/>
              </w:rPr>
              <w:t xml:space="preserve">
ции нитри- </w:t>
            </w:r>
            <w:r>
              <w:br/>
            </w:r>
            <w:r>
              <w:rPr>
                <w:rFonts w:ascii="Times New Roman"/>
                <w:b w:val="false"/>
                <w:i w:val="false"/>
                <w:color w:val="000000"/>
                <w:sz w:val="20"/>
              </w:rPr>
              <w:t xml:space="preserve">
л оакрило- </w:t>
            </w:r>
            <w:r>
              <w:br/>
            </w:r>
            <w:r>
              <w:rPr>
                <w:rFonts w:ascii="Times New Roman"/>
                <w:b w:val="false"/>
                <w:i w:val="false"/>
                <w:color w:val="000000"/>
                <w:sz w:val="20"/>
              </w:rPr>
              <w:t xml:space="preserve">
вой кисло- </w:t>
            </w:r>
            <w:r>
              <w:br/>
            </w:r>
            <w:r>
              <w:rPr>
                <w:rFonts w:ascii="Times New Roman"/>
                <w:b w:val="false"/>
                <w:i w:val="false"/>
                <w:color w:val="000000"/>
                <w:sz w:val="20"/>
              </w:rPr>
              <w:t xml:space="preserve">
ты из </w:t>
            </w:r>
            <w:r>
              <w:br/>
            </w:r>
            <w:r>
              <w:rPr>
                <w:rFonts w:ascii="Times New Roman"/>
                <w:b w:val="false"/>
                <w:i w:val="false"/>
                <w:color w:val="000000"/>
                <w:sz w:val="20"/>
              </w:rPr>
              <w:t xml:space="preserve">
волокна в </w:t>
            </w:r>
            <w:r>
              <w:br/>
            </w:r>
            <w:r>
              <w:rPr>
                <w:rFonts w:ascii="Times New Roman"/>
                <w:b w:val="false"/>
                <w:i w:val="false"/>
                <w:color w:val="000000"/>
                <w:sz w:val="20"/>
              </w:rPr>
              <w:t xml:space="preserve">
воздух,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Техническому регламенту </w:t>
      </w:r>
    </w:p>
    <w:bookmarkStart w:name="z279"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Предельно допустимые нормы выделения вредных веществ из материалов, применяемых для производства одежды и изделий, в том числе из кожи и меха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713"/>
        <w:gridCol w:w="251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выделяющихся </w:t>
            </w:r>
            <w:r>
              <w:br/>
            </w:r>
            <w:r>
              <w:rPr>
                <w:rFonts w:ascii="Times New Roman"/>
                <w:b w:val="false"/>
                <w:i w:val="false"/>
                <w:color w:val="000000"/>
                <w:sz w:val="20"/>
              </w:rPr>
              <w:t xml:space="preserve">
веществ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Воздушная </w:t>
            </w:r>
            <w:r>
              <w:br/>
            </w:r>
            <w:r>
              <w:rPr>
                <w:rFonts w:ascii="Times New Roman"/>
                <w:b w:val="false"/>
                <w:i w:val="false"/>
                <w:color w:val="000000"/>
                <w:sz w:val="20"/>
              </w:rPr>
              <w:t xml:space="preserve">
среда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не более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Натуральные из: </w:t>
            </w:r>
            <w:r>
              <w:br/>
            </w:r>
            <w:r>
              <w:rPr>
                <w:rFonts w:ascii="Times New Roman"/>
                <w:b w:val="false"/>
                <w:i w:val="false"/>
                <w:color w:val="000000"/>
                <w:sz w:val="20"/>
              </w:rPr>
              <w:t xml:space="preserve">
  животного сырья </w:t>
            </w:r>
            <w:r>
              <w:br/>
            </w:r>
            <w:r>
              <w:rPr>
                <w:rFonts w:ascii="Times New Roman"/>
                <w:b w:val="false"/>
                <w:i w:val="false"/>
                <w:color w:val="000000"/>
                <w:sz w:val="20"/>
              </w:rPr>
              <w:t xml:space="preserve">
  растительного сырья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w:t>
            </w:r>
            <w:r>
              <w:br/>
            </w:r>
            <w:r>
              <w:rPr>
                <w:rFonts w:ascii="Times New Roman"/>
                <w:b w:val="false"/>
                <w:i w:val="false"/>
                <w:color w:val="000000"/>
                <w:sz w:val="20"/>
              </w:rPr>
              <w:t xml:space="preserve">
Формальдегид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w:t>
            </w:r>
            <w:r>
              <w:br/>
            </w:r>
            <w:r>
              <w:rPr>
                <w:rFonts w:ascii="Times New Roman"/>
                <w:b w:val="false"/>
                <w:i w:val="false"/>
                <w:color w:val="000000"/>
                <w:sz w:val="20"/>
              </w:rPr>
              <w:t xml:space="preserve">
0,003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Искусственные: </w:t>
            </w:r>
            <w:r>
              <w:br/>
            </w:r>
            <w:r>
              <w:rPr>
                <w:rFonts w:ascii="Times New Roman"/>
                <w:b w:val="false"/>
                <w:i w:val="false"/>
                <w:color w:val="000000"/>
                <w:sz w:val="20"/>
              </w:rPr>
              <w:t xml:space="preserve">
  вискозные </w:t>
            </w:r>
            <w:r>
              <w:br/>
            </w:r>
            <w:r>
              <w:rPr>
                <w:rFonts w:ascii="Times New Roman"/>
                <w:b w:val="false"/>
                <w:i w:val="false"/>
                <w:color w:val="000000"/>
                <w:sz w:val="20"/>
              </w:rPr>
              <w:t xml:space="preserve">
  ацетатные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w:t>
            </w:r>
            <w:r>
              <w:br/>
            </w:r>
            <w:r>
              <w:rPr>
                <w:rFonts w:ascii="Times New Roman"/>
                <w:b w:val="false"/>
                <w:i w:val="false"/>
                <w:color w:val="000000"/>
                <w:sz w:val="20"/>
              </w:rPr>
              <w:t xml:space="preserve">
Уксусная кислота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w:t>
            </w:r>
            <w:r>
              <w:br/>
            </w:r>
            <w:r>
              <w:rPr>
                <w:rFonts w:ascii="Times New Roman"/>
                <w:b w:val="false"/>
                <w:i w:val="false"/>
                <w:color w:val="000000"/>
                <w:sz w:val="20"/>
              </w:rPr>
              <w:t xml:space="preserve">
0,06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Полиэфирные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Диметилтерефталат </w:t>
            </w:r>
            <w:r>
              <w:br/>
            </w:r>
            <w:r>
              <w:rPr>
                <w:rFonts w:ascii="Times New Roman"/>
                <w:b w:val="false"/>
                <w:i w:val="false"/>
                <w:color w:val="000000"/>
                <w:sz w:val="20"/>
              </w:rPr>
              <w:t xml:space="preserve">
Ацетальдегид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r>
              <w:br/>
            </w:r>
            <w:r>
              <w:rPr>
                <w:rFonts w:ascii="Times New Roman"/>
                <w:b w:val="false"/>
                <w:i w:val="false"/>
                <w:color w:val="000000"/>
                <w:sz w:val="20"/>
              </w:rPr>
              <w:t xml:space="preserve">
0,01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Полиамидные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Капролактам </w:t>
            </w:r>
            <w:r>
              <w:br/>
            </w:r>
            <w:r>
              <w:rPr>
                <w:rFonts w:ascii="Times New Roman"/>
                <w:b w:val="false"/>
                <w:i w:val="false"/>
                <w:color w:val="000000"/>
                <w:sz w:val="20"/>
              </w:rPr>
              <w:t xml:space="preserve">
Гексаметилендиамин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r>
              <w:br/>
            </w:r>
            <w:r>
              <w:rPr>
                <w:rFonts w:ascii="Times New Roman"/>
                <w:b w:val="false"/>
                <w:i w:val="false"/>
                <w:color w:val="000000"/>
                <w:sz w:val="20"/>
              </w:rPr>
              <w:t xml:space="preserve">
0,001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Полиакрилонитрильные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 </w:t>
            </w:r>
            <w:r>
              <w:br/>
            </w:r>
            <w:r>
              <w:rPr>
                <w:rFonts w:ascii="Times New Roman"/>
                <w:b w:val="false"/>
                <w:i w:val="false"/>
                <w:color w:val="000000"/>
                <w:sz w:val="20"/>
              </w:rPr>
              <w:t xml:space="preserve">
Диметилформамид </w:t>
            </w:r>
            <w:r>
              <w:br/>
            </w:r>
            <w:r>
              <w:rPr>
                <w:rFonts w:ascii="Times New Roman"/>
                <w:b w:val="false"/>
                <w:i w:val="false"/>
                <w:color w:val="000000"/>
                <w:sz w:val="20"/>
              </w:rPr>
              <w:t xml:space="preserve">
Винилацетат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r>
              <w:br/>
            </w:r>
            <w:r>
              <w:rPr>
                <w:rFonts w:ascii="Times New Roman"/>
                <w:b w:val="false"/>
                <w:i w:val="false"/>
                <w:color w:val="000000"/>
                <w:sz w:val="20"/>
              </w:rPr>
              <w:t xml:space="preserve">
0,03 </w:t>
            </w:r>
            <w:r>
              <w:br/>
            </w:r>
            <w:r>
              <w:rPr>
                <w:rFonts w:ascii="Times New Roman"/>
                <w:b w:val="false"/>
                <w:i w:val="false"/>
                <w:color w:val="000000"/>
                <w:sz w:val="20"/>
              </w:rPr>
              <w:t xml:space="preserve">
0,15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Поливинилхлоридные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w:t>
            </w:r>
            <w:r>
              <w:br/>
            </w:r>
            <w:r>
              <w:rPr>
                <w:rFonts w:ascii="Times New Roman"/>
                <w:b w:val="false"/>
                <w:i w:val="false"/>
                <w:color w:val="000000"/>
                <w:sz w:val="20"/>
              </w:rPr>
              <w:t xml:space="preserve">
Ацетон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Толуол </w:t>
            </w:r>
            <w:r>
              <w:br/>
            </w:r>
            <w:r>
              <w:rPr>
                <w:rFonts w:ascii="Times New Roman"/>
                <w:b w:val="false"/>
                <w:i w:val="false"/>
                <w:color w:val="000000"/>
                <w:sz w:val="20"/>
              </w:rPr>
              <w:t xml:space="preserve">
Фенол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r>
              <w:br/>
            </w:r>
            <w:r>
              <w:rPr>
                <w:rFonts w:ascii="Times New Roman"/>
                <w:b w:val="false"/>
                <w:i w:val="false"/>
                <w:color w:val="000000"/>
                <w:sz w:val="20"/>
              </w:rPr>
              <w:t xml:space="preserve">
0,35 </w:t>
            </w:r>
            <w:r>
              <w:br/>
            </w:r>
            <w:r>
              <w:rPr>
                <w:rFonts w:ascii="Times New Roman"/>
                <w:b w:val="false"/>
                <w:i w:val="false"/>
                <w:color w:val="000000"/>
                <w:sz w:val="20"/>
              </w:rPr>
              <w:t xml:space="preserve">
0,1 </w:t>
            </w:r>
            <w:r>
              <w:br/>
            </w:r>
            <w:r>
              <w:rPr>
                <w:rFonts w:ascii="Times New Roman"/>
                <w:b w:val="false"/>
                <w:i w:val="false"/>
                <w:color w:val="000000"/>
                <w:sz w:val="20"/>
              </w:rPr>
              <w:t xml:space="preserve">
0,6 </w:t>
            </w:r>
            <w:r>
              <w:br/>
            </w:r>
            <w:r>
              <w:rPr>
                <w:rFonts w:ascii="Times New Roman"/>
                <w:b w:val="false"/>
                <w:i w:val="false"/>
                <w:color w:val="000000"/>
                <w:sz w:val="20"/>
              </w:rPr>
              <w:t xml:space="preserve">
0,003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Винилспиртовые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Винилацетат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Полиолефиновые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Ацетальдегид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r>
              <w:br/>
            </w:r>
            <w:r>
              <w:rPr>
                <w:rFonts w:ascii="Times New Roman"/>
                <w:b w:val="false"/>
                <w:i w:val="false"/>
                <w:color w:val="000000"/>
                <w:sz w:val="20"/>
              </w:rPr>
              <w:t xml:space="preserve">
0,01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Полиуретановые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Этиленгликоль </w:t>
            </w:r>
            <w:r>
              <w:br/>
            </w:r>
            <w:r>
              <w:rPr>
                <w:rFonts w:ascii="Times New Roman"/>
                <w:b w:val="false"/>
                <w:i w:val="false"/>
                <w:color w:val="000000"/>
                <w:sz w:val="20"/>
              </w:rPr>
              <w:t xml:space="preserve">
Ацетальдегид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0,01 </w:t>
            </w:r>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Техническому регламенту </w:t>
      </w:r>
    </w:p>
    <w:bookmarkStart w:name="z280"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гармонизированных стандартов </w:t>
      </w:r>
    </w:p>
    <w:bookmarkEnd w:id="56"/>
    <w:p>
      <w:pPr>
        <w:spacing w:after="0"/>
        <w:ind w:left="0"/>
        <w:jc w:val="both"/>
      </w:pPr>
      <w:r>
        <w:rPr>
          <w:rFonts w:ascii="Times New Roman"/>
          <w:b w:val="false"/>
          <w:i w:val="false"/>
          <w:color w:val="ff0000"/>
          <w:sz w:val="28"/>
        </w:rPr>
        <w:t xml:space="preserve">      Сноска. Приложение 6 исключено постановлением Правительства РК от 24.03.2011 </w:t>
      </w:r>
      <w:r>
        <w:rPr>
          <w:rFonts w:ascii="Times New Roman"/>
          <w:b w:val="false"/>
          <w:i w:val="false"/>
          <w:color w:val="ff0000"/>
          <w:sz w:val="28"/>
        </w:rPr>
        <w:t>№ 271</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