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10ef" w14:textId="0151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15 декабря 2005 года № 1251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ноября 2008 года № 1050. Утратило силу постановлением Правительства Республики Казахстан от 9 октября 2014 года № 1078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09.10.2014 </w:t>
      </w:r>
      <w:r>
        <w:rPr>
          <w:rFonts w:ascii="Times New Roman"/>
          <w:b w:val="false"/>
          <w:i w:val="false"/>
          <w:color w:val="ff0000"/>
          <w:sz w:val="28"/>
        </w:rPr>
        <w:t>№ 1078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15 декабря 2005 года № 1251 "Об утверждении Перечней селитебных территорий и особо важных объектов государственной собственности, защищаемых противопожарной службой от пожаров" (САПП Республики Казахстан, 2005 г., № 48, ст. 619)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селитебных территорий, защищаемых противопожарной службой от пожаров,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"3. Промышленные объекты" слова "от 27 февраля 2004 года № 239" заменить словами "от 8 сентября 2007 года № 781".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