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d431" w14:textId="a6cd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деятельности третейских судов и международного коммерческого арбитража"</w:t>
      </w:r>
    </w:p>
    <w:p>
      <w:pPr>
        <w:spacing w:after="0"/>
        <w:ind w:left="0"/>
        <w:jc w:val="both"/>
      </w:pPr>
      <w:r>
        <w:rPr>
          <w:rFonts w:ascii="Times New Roman"/>
          <w:b w:val="false"/>
          <w:i w:val="false"/>
          <w:color w:val="000000"/>
          <w:sz w:val="28"/>
        </w:rPr>
        <w:t>Постановление Правительства Республики Казахстан от 27 ноября 2008 года № 1090</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деятельности третейских судов и международного коммерческого арбитража".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некоторые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законодательные акты Республики Казахстан по вопросам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совершенствования деятельности третейских судов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международного коммерческого арбитража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(Особенная часть) от 1 июля 1999 г.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w:t>
      </w:r>
      <w:r>
        <w:br/>
      </w:r>
      <w:r>
        <w:rPr>
          <w:rFonts w:ascii="Times New Roman"/>
          <w:b w:val="false"/>
          <w:i w:val="false"/>
          <w:color w:val="000000"/>
          <w:sz w:val="28"/>
        </w:rPr>
        <w:t>
      статью 1102 дополнить абзацем следующего содержания:
</w:t>
      </w:r>
      <w:r>
        <w:br/>
      </w:r>
      <w:r>
        <w:rPr>
          <w:rFonts w:ascii="Times New Roman"/>
          <w:b w:val="false"/>
          <w:i w:val="false"/>
          <w:color w:val="000000"/>
          <w:sz w:val="28"/>
        </w:rPr>
        <w:t>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принятия обеспечительных мер и иммунитет от исполнения судебного решения, если иное не установлено:
</w:t>
      </w:r>
      <w:r>
        <w:br/>
      </w:r>
      <w:r>
        <w:rPr>
          <w:rFonts w:ascii="Times New Roman"/>
          <w:b w:val="false"/>
          <w:i w:val="false"/>
          <w:color w:val="000000"/>
          <w:sz w:val="28"/>
        </w:rPr>
        <w:t>
      в международном договоре Республики Казахстан;
</w:t>
      </w:r>
      <w:r>
        <w:br/>
      </w:r>
      <w:r>
        <w:rPr>
          <w:rFonts w:ascii="Times New Roman"/>
          <w:b w:val="false"/>
          <w:i w:val="false"/>
          <w:color w:val="000000"/>
          <w:sz w:val="28"/>
        </w:rPr>
        <w:t>
      в письменном соглашении, не являющемся международным договором Республики Казахстан;
</w:t>
      </w:r>
      <w:r>
        <w:br/>
      </w:r>
      <w:r>
        <w:rPr>
          <w:rFonts w:ascii="Times New Roman"/>
          <w:b w:val="false"/>
          <w:i w:val="false"/>
          <w:color w:val="000000"/>
          <w:sz w:val="28"/>
        </w:rPr>
        <w:t>
      путем заявления в суде или письменного уведомления в рамках конкретного разбирательства.".
</w:t>
      </w:r>
      <w:r>
        <w:br/>
      </w:r>
      <w:r>
        <w:rPr>
          <w:rFonts w:ascii="Times New Roman"/>
          <w:b w:val="false"/>
          <w:i w:val="false"/>
          <w:color w:val="000000"/>
          <w:sz w:val="28"/>
        </w:rPr>
        <w:t>
      2. В 
</w:t>
      </w:r>
      <w:r>
        <w:rPr>
          <w:rFonts w:ascii="Times New Roman"/>
          <w:b w:val="false"/>
          <w:i w:val="false"/>
          <w:color w:val="000000"/>
          <w:sz w:val="28"/>
        </w:rPr>
        <w:t xml:space="preserve"> Гражданский процессуальный </w:t>
      </w:r>
      <w:r>
        <w:rPr>
          <w:rFonts w:ascii="Times New Roman"/>
          <w:b w:val="false"/>
          <w:i w:val="false"/>
          <w:color w:val="000000"/>
          <w:sz w:val="28"/>
        </w:rPr>
        <w:t>
</w:t>
      </w:r>
      <w:r>
        <w:rPr>
          <w:rFonts w:ascii="Times New Roman"/>
          <w:b w:val="false"/>
          <w:i w:val="false"/>
          <w:color w:val="000000"/>
          <w:sz w:val="28"/>
        </w:rPr>
        <w:t>
 кодекс
</w:t>
      </w:r>
      <w:r>
        <w:rPr>
          <w:rFonts w:ascii="Times New Roman"/>
          <w:b w:val="false"/>
          <w:i w:val="false"/>
          <w:color w:val="000000"/>
          <w:sz w:val="28"/>
        </w:rPr>
        <w:t>
 Республики Казахстан от 13 июля 1999 г.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w:t>
      </w:r>
      <w:r>
        <w:br/>
      </w:r>
      <w:r>
        <w:rPr>
          <w:rFonts w:ascii="Times New Roman"/>
          <w:b w:val="false"/>
          <w:i w:val="false"/>
          <w:color w:val="000000"/>
          <w:sz w:val="28"/>
        </w:rPr>
        <w:t>
      1) статью 422 исключить;
</w:t>
      </w:r>
      <w:r>
        <w:br/>
      </w:r>
      <w:r>
        <w:rPr>
          <w:rFonts w:ascii="Times New Roman"/>
          <w:b w:val="false"/>
          <w:i w:val="false"/>
          <w:color w:val="000000"/>
          <w:sz w:val="28"/>
        </w:rPr>
        <w:t>
      2) дополнить главой 45-2 следующего содержания:
</w:t>
      </w:r>
      <w:r>
        <w:br/>
      </w:r>
      <w:r>
        <w:rPr>
          <w:rFonts w:ascii="Times New Roman"/>
          <w:b w:val="false"/>
          <w:i w:val="false"/>
          <w:color w:val="000000"/>
          <w:sz w:val="28"/>
        </w:rPr>
        <w:t>
      "Глава 45-2. Юрисдикционный иммунитет иностранного государства
</w:t>
      </w:r>
      <w:r>
        <w:br/>
      </w:r>
      <w:r>
        <w:rPr>
          <w:rFonts w:ascii="Times New Roman"/>
          <w:b w:val="false"/>
          <w:i w:val="false"/>
          <w:color w:val="000000"/>
          <w:sz w:val="28"/>
        </w:rPr>
        <w:t>
                   и его собственности
</w:t>
      </w:r>
      <w:r>
        <w:br/>
      </w:r>
      <w:r>
        <w:rPr>
          <w:rFonts w:ascii="Times New Roman"/>
          <w:b w:val="false"/>
          <w:i w:val="false"/>
          <w:color w:val="000000"/>
          <w:sz w:val="28"/>
        </w:rPr>
        <w:t>
      Статья 427. Иммунитет иностранного государства
</w:t>
      </w:r>
      <w:r>
        <w:br/>
      </w:r>
      <w:r>
        <w:rPr>
          <w:rFonts w:ascii="Times New Roman"/>
          <w:b w:val="false"/>
          <w:i w:val="false"/>
          <w:color w:val="000000"/>
          <w:sz w:val="28"/>
        </w:rPr>
        <w:t>
      Иностранное государство пользуется в Республике Казахстан юрисдикционным иммунитетом, включая судебный иммунитет, иммунитет от принятия обеспечительных мер и иммунитет от исполнения судебного решения за изъятиями, установленными настоящим Кодексом.
</w:t>
      </w:r>
      <w:r>
        <w:br/>
      </w:r>
      <w:r>
        <w:rPr>
          <w:rFonts w:ascii="Times New Roman"/>
          <w:b w:val="false"/>
          <w:i w:val="false"/>
          <w:color w:val="000000"/>
          <w:sz w:val="28"/>
        </w:rPr>
        <w:t>
      Статья 428. Судебный иммунитет
</w:t>
      </w:r>
      <w:r>
        <w:br/>
      </w:r>
      <w:r>
        <w:rPr>
          <w:rFonts w:ascii="Times New Roman"/>
          <w:b w:val="false"/>
          <w:i w:val="false"/>
          <w:color w:val="000000"/>
          <w:sz w:val="28"/>
        </w:rPr>
        <w:t>
      В соответствии с положениями настоящего Кодекса иностранное государство не пользуется в Республике Казахстан судебным иммунитетом, если оно согласилось на отказ от судебного иммунитета, а также, если оно осуществило деятельность, иную чем осуществление суверенной власти государства, в том числе в случаях, указанных в статьях 434-440 настоящего Кодекса.
</w:t>
      </w:r>
      <w:r>
        <w:br/>
      </w:r>
      <w:r>
        <w:rPr>
          <w:rFonts w:ascii="Times New Roman"/>
          <w:b w:val="false"/>
          <w:i w:val="false"/>
          <w:color w:val="000000"/>
          <w:sz w:val="28"/>
        </w:rPr>
        <w:t>
      Статья 429. Согласие иностранного государства на юрисдикцию
</w:t>
      </w:r>
      <w:r>
        <w:br/>
      </w:r>
      <w:r>
        <w:rPr>
          <w:rFonts w:ascii="Times New Roman"/>
          <w:b w:val="false"/>
          <w:i w:val="false"/>
          <w:color w:val="000000"/>
          <w:sz w:val="28"/>
        </w:rPr>
        <w:t>
                  казахстанского суда
</w:t>
      </w:r>
      <w:r>
        <w:br/>
      </w:r>
      <w:r>
        <w:rPr>
          <w:rFonts w:ascii="Times New Roman"/>
          <w:b w:val="false"/>
          <w:i w:val="false"/>
          <w:color w:val="000000"/>
          <w:sz w:val="28"/>
        </w:rPr>
        <w:t>
      1. Признается, что иностранное государство согласилось на отказ от судебного иммунитета, если оно прямо выразило согласие на осуществление юрисдикции казахстанским судом в отношении соответствующего вопроса или дела, в частности:
</w:t>
      </w:r>
      <w:r>
        <w:br/>
      </w:r>
      <w:r>
        <w:rPr>
          <w:rFonts w:ascii="Times New Roman"/>
          <w:b w:val="false"/>
          <w:i w:val="false"/>
          <w:color w:val="000000"/>
          <w:sz w:val="28"/>
        </w:rPr>
        <w:t>
      1) в международном договоре Республики Казахстан;
</w:t>
      </w:r>
      <w:r>
        <w:br/>
      </w:r>
      <w:r>
        <w:rPr>
          <w:rFonts w:ascii="Times New Roman"/>
          <w:b w:val="false"/>
          <w:i w:val="false"/>
          <w:color w:val="000000"/>
          <w:sz w:val="28"/>
        </w:rPr>
        <w:t>
      2) в письменном соглашении, не являющемся международным договором Республики Казахстан;
</w:t>
      </w:r>
      <w:r>
        <w:br/>
      </w:r>
      <w:r>
        <w:rPr>
          <w:rFonts w:ascii="Times New Roman"/>
          <w:b w:val="false"/>
          <w:i w:val="false"/>
          <w:color w:val="000000"/>
          <w:sz w:val="28"/>
        </w:rPr>
        <w:t>
      3) путем заявления в казахстанском суде или письменного уведомления в рамках конкретного разбирательства.
</w:t>
      </w:r>
      <w:r>
        <w:br/>
      </w:r>
      <w:r>
        <w:rPr>
          <w:rFonts w:ascii="Times New Roman"/>
          <w:b w:val="false"/>
          <w:i w:val="false"/>
          <w:color w:val="000000"/>
          <w:sz w:val="28"/>
        </w:rPr>
        <w:t>
      2. Согласие иностранного государства на отказ от судебного иммунитета не рассматривается как его согласие на отказ от иммунитета от принятия обеспечительных мер и иммунитета от исполнения судебного решения.
</w:t>
      </w:r>
      <w:r>
        <w:br/>
      </w:r>
      <w:r>
        <w:rPr>
          <w:rFonts w:ascii="Times New Roman"/>
          <w:b w:val="false"/>
          <w:i w:val="false"/>
          <w:color w:val="000000"/>
          <w:sz w:val="28"/>
        </w:rPr>
        <w:t>
      3. Согласие иностранного государства на применение казахстанского права не рассматривается как согласие на отказ от судебного иммунитета.
</w:t>
      </w:r>
      <w:r>
        <w:br/>
      </w:r>
      <w:r>
        <w:rPr>
          <w:rFonts w:ascii="Times New Roman"/>
          <w:b w:val="false"/>
          <w:i w:val="false"/>
          <w:color w:val="000000"/>
          <w:sz w:val="28"/>
        </w:rPr>
        <w:t>
      Статья 430. Участие иностранного государства в судебном
</w:t>
      </w:r>
      <w:r>
        <w:br/>
      </w:r>
      <w:r>
        <w:rPr>
          <w:rFonts w:ascii="Times New Roman"/>
          <w:b w:val="false"/>
          <w:i w:val="false"/>
          <w:color w:val="000000"/>
          <w:sz w:val="28"/>
        </w:rPr>
        <w:t>
                  разбирательстве
</w:t>
      </w:r>
      <w:r>
        <w:br/>
      </w:r>
      <w:r>
        <w:rPr>
          <w:rFonts w:ascii="Times New Roman"/>
          <w:b w:val="false"/>
          <w:i w:val="false"/>
          <w:color w:val="000000"/>
          <w:sz w:val="28"/>
        </w:rPr>
        <w:t>
      1. Признается, что иностранное государство согласилось на отказ от судебного иммунитета, если это государство явилось стороной разбирательства, возбужденного по его инициативе в казахстанском суде, или вступило в разбирательство существа дела в казахстанском суде, или предприняло какое-либо иное действие по существу дела. Однако, если государство докажет в суде, что до того, как оно предприняло такие действия, ему не могли быть известны факты, дающие основание заявить об иммунитете, оно может ссылаться на иммунитет на основании этих фактов незамедлительно после того, как они стали ему известны.
</w:t>
      </w:r>
      <w:r>
        <w:br/>
      </w:r>
      <w:r>
        <w:rPr>
          <w:rFonts w:ascii="Times New Roman"/>
          <w:b w:val="false"/>
          <w:i w:val="false"/>
          <w:color w:val="000000"/>
          <w:sz w:val="28"/>
        </w:rPr>
        <w:t>
      2. Иностранное государство не рассматривается как отказавшееся от судебного иммунитета, если оно вступает в разбирательство в казахстанском суде или предпринимает какое-либо другое действие с целью сослаться на иммунитет или привести доказательства своего права в отношении имущества, которое является предметом разбирательства.
</w:t>
      </w:r>
      <w:r>
        <w:br/>
      </w:r>
      <w:r>
        <w:rPr>
          <w:rFonts w:ascii="Times New Roman"/>
          <w:b w:val="false"/>
          <w:i w:val="false"/>
          <w:color w:val="000000"/>
          <w:sz w:val="28"/>
        </w:rPr>
        <w:t>
      3. Явка представителя иностранного государства в казахстанский суд для дачи свидетельских показаний не рассматривается как согласие этого государства на отказ от судебного иммунитета.
</w:t>
      </w:r>
      <w:r>
        <w:br/>
      </w:r>
      <w:r>
        <w:rPr>
          <w:rFonts w:ascii="Times New Roman"/>
          <w:b w:val="false"/>
          <w:i w:val="false"/>
          <w:color w:val="000000"/>
          <w:sz w:val="28"/>
        </w:rPr>
        <w:t>
      4. Если иностранное государство не участвует в разбирательстве в казахстанском суде, это обстоятельство само по себе не может быть истолковано как его согласие на отказ от судебного иммунитета.
</w:t>
      </w:r>
      <w:r>
        <w:br/>
      </w:r>
      <w:r>
        <w:rPr>
          <w:rFonts w:ascii="Times New Roman"/>
          <w:b w:val="false"/>
          <w:i w:val="false"/>
          <w:color w:val="000000"/>
          <w:sz w:val="28"/>
        </w:rPr>
        <w:t>
      Статья 431. Отказ от иммунитета в отношении встречного иска
</w:t>
      </w:r>
      <w:r>
        <w:br/>
      </w:r>
      <w:r>
        <w:rPr>
          <w:rFonts w:ascii="Times New Roman"/>
          <w:b w:val="false"/>
          <w:i w:val="false"/>
          <w:color w:val="000000"/>
          <w:sz w:val="28"/>
        </w:rPr>
        <w:t>
      1. Иностранное государство, предъявившее иск в казахстанский суд, признается согласившимся на отказ от судебного иммунитета в отношении любого встречного иска, основанного на тех же правоотношениях или фактах, что и первоначальный иск этого государства.
</w:t>
      </w:r>
      <w:r>
        <w:br/>
      </w:r>
      <w:r>
        <w:rPr>
          <w:rFonts w:ascii="Times New Roman"/>
          <w:b w:val="false"/>
          <w:i w:val="false"/>
          <w:color w:val="000000"/>
          <w:sz w:val="28"/>
        </w:rPr>
        <w:t>
      2. Иностранное государство, предъявившее встречный иск в казахстанский суд, признается согласившимся на отказ от судебного иммунитета в отношении первоначального иска.
</w:t>
      </w:r>
      <w:r>
        <w:br/>
      </w:r>
      <w:r>
        <w:rPr>
          <w:rFonts w:ascii="Times New Roman"/>
          <w:b w:val="false"/>
          <w:i w:val="false"/>
          <w:color w:val="000000"/>
          <w:sz w:val="28"/>
        </w:rPr>
        <w:t>
      Статья 432. Отказ от иммунитета в отношении арбитражного
</w:t>
      </w:r>
      <w:r>
        <w:br/>
      </w:r>
      <w:r>
        <w:rPr>
          <w:rFonts w:ascii="Times New Roman"/>
          <w:b w:val="false"/>
          <w:i w:val="false"/>
          <w:color w:val="000000"/>
          <w:sz w:val="28"/>
        </w:rPr>
        <w:t>
                  (третейского) разбирательства
</w:t>
      </w:r>
      <w:r>
        <w:br/>
      </w:r>
      <w:r>
        <w:rPr>
          <w:rFonts w:ascii="Times New Roman"/>
          <w:b w:val="false"/>
          <w:i w:val="false"/>
          <w:color w:val="000000"/>
          <w:sz w:val="28"/>
        </w:rPr>
        <w:t>
      Если иностранное государство выразило в письменной форме согласие на рассмотрение в арбитраже (третейском суде) споров с его участием, которые возникли или могут возникнуть в будущем, признается, что применительно к этим спорам оно добровольно согласилось на отказ от судебного иммунитета по вопросам, касающимся осуществления казахстанским судом функций в отношении арбитража.
</w:t>
      </w:r>
      <w:r>
        <w:br/>
      </w:r>
      <w:r>
        <w:rPr>
          <w:rFonts w:ascii="Times New Roman"/>
          <w:b w:val="false"/>
          <w:i w:val="false"/>
          <w:color w:val="000000"/>
          <w:sz w:val="28"/>
        </w:rPr>
        <w:t>
      Статья 433. Отзыв согласия на отказ от иммунитета
</w:t>
      </w:r>
      <w:r>
        <w:br/>
      </w:r>
      <w:r>
        <w:rPr>
          <w:rFonts w:ascii="Times New Roman"/>
          <w:b w:val="false"/>
          <w:i w:val="false"/>
          <w:color w:val="000000"/>
          <w:sz w:val="28"/>
        </w:rPr>
        <w:t>
      1. Согласие иностранного государства на отказ от судебного иммунитета, иммунитета от принятия обеспечительных мер и иммунитета от исполнения судебного решения не может быть отозвано, за исключением случаев, когда допустимость отзыва такого согласия прямо предусмотрена соглашением с другой участвующей в споре стороной.
</w:t>
      </w:r>
      <w:r>
        <w:br/>
      </w:r>
      <w:r>
        <w:rPr>
          <w:rFonts w:ascii="Times New Roman"/>
          <w:b w:val="false"/>
          <w:i w:val="false"/>
          <w:color w:val="000000"/>
          <w:sz w:val="28"/>
        </w:rPr>
        <w:t>
      2. Согласие иностранного государства на отказ от судебного иммунитета распространяется на все стадии судебного разбирательства.
</w:t>
      </w:r>
      <w:r>
        <w:br/>
      </w:r>
      <w:r>
        <w:rPr>
          <w:rFonts w:ascii="Times New Roman"/>
          <w:b w:val="false"/>
          <w:i w:val="false"/>
          <w:color w:val="000000"/>
          <w:sz w:val="28"/>
        </w:rPr>
        <w:t>
      Статья 434. Неприменение иммунитета по спорам, связанным с
</w:t>
      </w:r>
      <w:r>
        <w:br/>
      </w:r>
      <w:r>
        <w:rPr>
          <w:rFonts w:ascii="Times New Roman"/>
          <w:b w:val="false"/>
          <w:i w:val="false"/>
          <w:color w:val="000000"/>
          <w:sz w:val="28"/>
        </w:rPr>
        <w:t>
                  предпринимательской деятельностью
</w:t>
      </w:r>
      <w:r>
        <w:br/>
      </w:r>
      <w:r>
        <w:rPr>
          <w:rFonts w:ascii="Times New Roman"/>
          <w:b w:val="false"/>
          <w:i w:val="false"/>
          <w:color w:val="000000"/>
          <w:sz w:val="28"/>
        </w:rPr>
        <w:t>
      1. Иностранное государство не пользуется в Республике Казахстан судебным иммунитетом по спорам, возникшим при осуществлении этим государством предпринимательской деятельности.
</w:t>
      </w:r>
      <w:r>
        <w:br/>
      </w:r>
      <w:r>
        <w:rPr>
          <w:rFonts w:ascii="Times New Roman"/>
          <w:b w:val="false"/>
          <w:i w:val="false"/>
          <w:color w:val="000000"/>
          <w:sz w:val="28"/>
        </w:rPr>
        <w:t>
      2. Иностранное государство не пользуется в Республике Казахстан судебным иммунитетом по спорам, возникшим из гражданско-правовых сделок вне предпринимательской деятельности, которые это государство совершило или с которыми оно связано иным образом, чем при осуществлении суверенной власти государства.
</w:t>
      </w:r>
      <w:r>
        <w:br/>
      </w:r>
      <w:r>
        <w:rPr>
          <w:rFonts w:ascii="Times New Roman"/>
          <w:b w:val="false"/>
          <w:i w:val="false"/>
          <w:color w:val="000000"/>
          <w:sz w:val="28"/>
        </w:rPr>
        <w:t>
      3. При решении вопроса о том, является ли сделка, совершенная иностранным государством или с которой оно связано, деятельностью, связанной с осуществлением его суверенной власти, казахстанский суд принимает во внимание характер и цель такой сделки.
</w:t>
      </w:r>
      <w:r>
        <w:br/>
      </w:r>
      <w:r>
        <w:rPr>
          <w:rFonts w:ascii="Times New Roman"/>
          <w:b w:val="false"/>
          <w:i w:val="false"/>
          <w:color w:val="000000"/>
          <w:sz w:val="28"/>
        </w:rPr>
        <w:t>
      Статья 435. Неприменение иммунитета по спорам, связанным с
</w:t>
      </w:r>
      <w:r>
        <w:br/>
      </w:r>
      <w:r>
        <w:rPr>
          <w:rFonts w:ascii="Times New Roman"/>
          <w:b w:val="false"/>
          <w:i w:val="false"/>
          <w:color w:val="000000"/>
          <w:sz w:val="28"/>
        </w:rPr>
        <w:t>
                  участием в организациях
</w:t>
      </w:r>
      <w:r>
        <w:br/>
      </w:r>
      <w:r>
        <w:rPr>
          <w:rFonts w:ascii="Times New Roman"/>
          <w:b w:val="false"/>
          <w:i w:val="false"/>
          <w:color w:val="000000"/>
          <w:sz w:val="28"/>
        </w:rPr>
        <w:t>
      Иностранное государство не пользуется в Республике Казахстан судебным иммунитетом по спорам, касающимся его участия в хозяйственных товариществах и обществах, а также иных коммерческих и некоммерческих организациях, учрежденных или имеющих основное место деятельности на территории Республики Казахстан.
</w:t>
      </w:r>
      <w:r>
        <w:br/>
      </w:r>
      <w:r>
        <w:rPr>
          <w:rFonts w:ascii="Times New Roman"/>
          <w:b w:val="false"/>
          <w:i w:val="false"/>
          <w:color w:val="000000"/>
          <w:sz w:val="28"/>
        </w:rPr>
        <w:t>
      Статья 436. Неприменение иммунитета по спорам, касающимся прав
</w:t>
      </w:r>
      <w:r>
        <w:br/>
      </w:r>
      <w:r>
        <w:rPr>
          <w:rFonts w:ascii="Times New Roman"/>
          <w:b w:val="false"/>
          <w:i w:val="false"/>
          <w:color w:val="000000"/>
          <w:sz w:val="28"/>
        </w:rPr>
        <w:t>
                  на имущество
</w:t>
      </w:r>
      <w:r>
        <w:br/>
      </w:r>
      <w:r>
        <w:rPr>
          <w:rFonts w:ascii="Times New Roman"/>
          <w:b w:val="false"/>
          <w:i w:val="false"/>
          <w:color w:val="000000"/>
          <w:sz w:val="28"/>
        </w:rPr>
        <w:t>
      Иностранное государство не пользуется в Республике Казахстан судебным иммунитетом по спорам, касающимся:
</w:t>
      </w:r>
      <w:r>
        <w:br/>
      </w:r>
      <w:r>
        <w:rPr>
          <w:rFonts w:ascii="Times New Roman"/>
          <w:b w:val="false"/>
          <w:i w:val="false"/>
          <w:color w:val="000000"/>
          <w:sz w:val="28"/>
        </w:rPr>
        <w:t>
      1) его прав на недвижимое имущество, которое находится на территории Республики Казахстан, а также его обязательств, связанных с таким имуществом;
</w:t>
      </w:r>
      <w:r>
        <w:br/>
      </w:r>
      <w:r>
        <w:rPr>
          <w:rFonts w:ascii="Times New Roman"/>
          <w:b w:val="false"/>
          <w:i w:val="false"/>
          <w:color w:val="000000"/>
          <w:sz w:val="28"/>
        </w:rPr>
        <w:t>
      2) его прав на имущество, которые возникают по основаниям, не связанным с осуществлением этим государством суверенной власти.
</w:t>
      </w:r>
      <w:r>
        <w:br/>
      </w:r>
      <w:r>
        <w:rPr>
          <w:rFonts w:ascii="Times New Roman"/>
          <w:b w:val="false"/>
          <w:i w:val="false"/>
          <w:color w:val="000000"/>
          <w:sz w:val="28"/>
        </w:rPr>
        <w:t>
      Статья 437. Неприменение иммунитета по спорам о возмещении
</w:t>
      </w:r>
      <w:r>
        <w:br/>
      </w:r>
      <w:r>
        <w:rPr>
          <w:rFonts w:ascii="Times New Roman"/>
          <w:b w:val="false"/>
          <w:i w:val="false"/>
          <w:color w:val="000000"/>
          <w:sz w:val="28"/>
        </w:rPr>
        <w:t>
                  вреда
</w:t>
      </w:r>
      <w:r>
        <w:br/>
      </w:r>
      <w:r>
        <w:rPr>
          <w:rFonts w:ascii="Times New Roman"/>
          <w:b w:val="false"/>
          <w:i w:val="false"/>
          <w:color w:val="000000"/>
          <w:sz w:val="28"/>
        </w:rPr>
        <w:t>
      Иностранное государство не пользуется в Республике Казахстан судебным иммунитетом по спорам о возмещении этим государством вреда, причиненного жизни или здоровью, и вреда, причиненного имуществу, если требование возникло из причинения вреда имуществу действием или иным обстоятельством, имевшим место полностью или частично на территории Республики Казахстан.
</w:t>
      </w:r>
      <w:r>
        <w:br/>
      </w:r>
      <w:r>
        <w:rPr>
          <w:rFonts w:ascii="Times New Roman"/>
          <w:b w:val="false"/>
          <w:i w:val="false"/>
          <w:color w:val="000000"/>
          <w:sz w:val="28"/>
        </w:rPr>
        <w:t>
      Статья 438. Неприменение иммунитета по спорам, касающимся
</w:t>
      </w:r>
      <w:r>
        <w:br/>
      </w:r>
      <w:r>
        <w:rPr>
          <w:rFonts w:ascii="Times New Roman"/>
          <w:b w:val="false"/>
          <w:i w:val="false"/>
          <w:color w:val="000000"/>
          <w:sz w:val="28"/>
        </w:rPr>
        <w:t>
                  интеллектуальной собственности
</w:t>
      </w:r>
      <w:r>
        <w:br/>
      </w:r>
      <w:r>
        <w:rPr>
          <w:rFonts w:ascii="Times New Roman"/>
          <w:b w:val="false"/>
          <w:i w:val="false"/>
          <w:color w:val="000000"/>
          <w:sz w:val="28"/>
        </w:rPr>
        <w:t>
      1. Иностранное государство не пользуется в Республике Казахстан судебным иммунитетом по спорам, касающимся установления и осуществления его прав на результаты интеллектуальной деятельности (произведения литературы, науки и искусства, изобретения и т.п.) и приравненные к ним средства индивидуализации юридического лица и индивидуализации продукции, выполняемых работ или услуг (фирменные наименования, товарные знаки, знаки обслуживания и т.п.).
</w:t>
      </w:r>
      <w:r>
        <w:br/>
      </w:r>
      <w:r>
        <w:rPr>
          <w:rFonts w:ascii="Times New Roman"/>
          <w:b w:val="false"/>
          <w:i w:val="false"/>
          <w:color w:val="000000"/>
          <w:sz w:val="28"/>
        </w:rPr>
        <w:t>
      2. Иностранное государство не пользуется в Республике Казахстан судебным иммунитетом по спорам, касающимся предполагаемого нарушения этим государством прав других лиц на результаты интеллектуальной деятельности и приравненные к ним средства индивидуализации юридического лица и индивидуализации продукции, выполняемых работ или услуг.
</w:t>
      </w:r>
      <w:r>
        <w:br/>
      </w:r>
      <w:r>
        <w:rPr>
          <w:rFonts w:ascii="Times New Roman"/>
          <w:b w:val="false"/>
          <w:i w:val="false"/>
          <w:color w:val="000000"/>
          <w:sz w:val="28"/>
        </w:rPr>
        <w:t>
      Статья 439. Неприменение иммунитета по трудовым спорам
</w:t>
      </w:r>
      <w:r>
        <w:br/>
      </w:r>
      <w:r>
        <w:rPr>
          <w:rFonts w:ascii="Times New Roman"/>
          <w:b w:val="false"/>
          <w:i w:val="false"/>
          <w:color w:val="000000"/>
          <w:sz w:val="28"/>
        </w:rPr>
        <w:t>
      1. Иностранное государство не пользуется в Республике Казахстан судебным иммунитетом по спорам, возникшим из трудового договора между этим государством и работником, относительно работы, которая была или должна быть выполнена полностью или частично на территории Республики Казахстан.
</w:t>
      </w:r>
      <w:r>
        <w:br/>
      </w:r>
      <w:r>
        <w:rPr>
          <w:rFonts w:ascii="Times New Roman"/>
          <w:b w:val="false"/>
          <w:i w:val="false"/>
          <w:color w:val="000000"/>
          <w:sz w:val="28"/>
        </w:rPr>
        <w:t>
      2. Правило части 1 настоящей статьи не применяется в случаях, когда:
</w:t>
      </w:r>
      <w:r>
        <w:br/>
      </w:r>
      <w:r>
        <w:rPr>
          <w:rFonts w:ascii="Times New Roman"/>
          <w:b w:val="false"/>
          <w:i w:val="false"/>
          <w:color w:val="000000"/>
          <w:sz w:val="28"/>
        </w:rPr>
        <w:t>
      1) работник является гражданином государства, принявшего его на работу, в момент возбуждения разбирательства, за исключением случая, когда работник имеет постоянное место жительства в Республике Казахстан;
</w:t>
      </w:r>
      <w:r>
        <w:br/>
      </w:r>
      <w:r>
        <w:rPr>
          <w:rFonts w:ascii="Times New Roman"/>
          <w:b w:val="false"/>
          <w:i w:val="false"/>
          <w:color w:val="000000"/>
          <w:sz w:val="28"/>
        </w:rPr>
        <w:t>
      2) работник был нанят для выполнения обязанностей по осуществлению суверенной власти государства;
</w:t>
      </w:r>
      <w:r>
        <w:br/>
      </w:r>
      <w:r>
        <w:rPr>
          <w:rFonts w:ascii="Times New Roman"/>
          <w:b w:val="false"/>
          <w:i w:val="false"/>
          <w:color w:val="000000"/>
          <w:sz w:val="28"/>
        </w:rPr>
        <w:t>
      3) предметом спора является заключение или возобновление трудового договора.
</w:t>
      </w:r>
      <w:r>
        <w:br/>
      </w:r>
      <w:r>
        <w:rPr>
          <w:rFonts w:ascii="Times New Roman"/>
          <w:b w:val="false"/>
          <w:i w:val="false"/>
          <w:color w:val="000000"/>
          <w:sz w:val="28"/>
        </w:rPr>
        <w:t>
      Статья 440. Иммунитет по спорам, связанным с эксплуатацией
</w:t>
      </w:r>
      <w:r>
        <w:br/>
      </w:r>
      <w:r>
        <w:rPr>
          <w:rFonts w:ascii="Times New Roman"/>
          <w:b w:val="false"/>
          <w:i w:val="false"/>
          <w:color w:val="000000"/>
          <w:sz w:val="28"/>
        </w:rPr>
        <w:t>
                  морских судов и судов внутреннего плавания
</w:t>
      </w:r>
      <w:r>
        <w:br/>
      </w:r>
      <w:r>
        <w:rPr>
          <w:rFonts w:ascii="Times New Roman"/>
          <w:b w:val="false"/>
          <w:i w:val="false"/>
          <w:color w:val="000000"/>
          <w:sz w:val="28"/>
        </w:rPr>
        <w:t>
      1. Иностранное государство, являющееся собственником морского судна или судна внутреннего плавания либо эксплуатирующее такое судно, не пользуется в Республике Казахстан судебным иммунитетом по спорам, касающимся эксплуатации этого судна или перевозки груза этим судном, если в момент возникновения факта, послужившего основанием иска, судно использовалось в иных целях, нежели в государственных некоммерческих целях.
</w:t>
      </w:r>
      <w:r>
        <w:br/>
      </w:r>
      <w:r>
        <w:rPr>
          <w:rFonts w:ascii="Times New Roman"/>
          <w:b w:val="false"/>
          <w:i w:val="false"/>
          <w:color w:val="000000"/>
          <w:sz w:val="28"/>
        </w:rPr>
        <w:t>
      2. Правило части 1 настоящей статьи не применяется в отношении:
</w:t>
      </w:r>
      <w:r>
        <w:br/>
      </w:r>
      <w:r>
        <w:rPr>
          <w:rFonts w:ascii="Times New Roman"/>
          <w:b w:val="false"/>
          <w:i w:val="false"/>
          <w:color w:val="000000"/>
          <w:sz w:val="28"/>
        </w:rPr>
        <w:t>
      1) военных кораблей и военно-вспомогательных судов, а также груза, перевозимого на борту таких кораблей и судов;
</w:t>
      </w:r>
      <w:r>
        <w:br/>
      </w:r>
      <w:r>
        <w:rPr>
          <w:rFonts w:ascii="Times New Roman"/>
          <w:b w:val="false"/>
          <w:i w:val="false"/>
          <w:color w:val="000000"/>
          <w:sz w:val="28"/>
        </w:rPr>
        <w:t>
      2) груза, принадлежащего государству и используемого или предназначенного для использования исключительно в государственных некоммерческих целях, независимо от того, на каком судне этот груз перевозится.
</w:t>
      </w:r>
      <w:r>
        <w:br/>
      </w:r>
      <w:r>
        <w:rPr>
          <w:rFonts w:ascii="Times New Roman"/>
          <w:b w:val="false"/>
          <w:i w:val="false"/>
          <w:color w:val="000000"/>
          <w:sz w:val="28"/>
        </w:rPr>
        <w:t>
      3. Для целей применения настоящей статьи под спорами, касающимися эксплуатации судна, понимаются, в частности, споры в отношении:
</w:t>
      </w:r>
      <w:r>
        <w:br/>
      </w:r>
      <w:r>
        <w:rPr>
          <w:rFonts w:ascii="Times New Roman"/>
          <w:b w:val="false"/>
          <w:i w:val="false"/>
          <w:color w:val="000000"/>
          <w:sz w:val="28"/>
        </w:rPr>
        <w:t>
      1) столкновения судов, повреждения портовых и гидротехнических сооружений или другой судоходной аварии;
</w:t>
      </w:r>
      <w:r>
        <w:br/>
      </w:r>
      <w:r>
        <w:rPr>
          <w:rFonts w:ascii="Times New Roman"/>
          <w:b w:val="false"/>
          <w:i w:val="false"/>
          <w:color w:val="000000"/>
          <w:sz w:val="28"/>
        </w:rPr>
        <w:t>
      2) оказания помощи, спасательных работ и общей аварии;
</w:t>
      </w:r>
      <w:r>
        <w:br/>
      </w:r>
      <w:r>
        <w:rPr>
          <w:rFonts w:ascii="Times New Roman"/>
          <w:b w:val="false"/>
          <w:i w:val="false"/>
          <w:color w:val="000000"/>
          <w:sz w:val="28"/>
        </w:rPr>
        <w:t>
      3) поставок, ремонтных и других работ, оказания услуг, касающихся судна;
</w:t>
      </w:r>
      <w:r>
        <w:br/>
      </w:r>
      <w:r>
        <w:rPr>
          <w:rFonts w:ascii="Times New Roman"/>
          <w:b w:val="false"/>
          <w:i w:val="false"/>
          <w:color w:val="000000"/>
          <w:sz w:val="28"/>
        </w:rPr>
        <w:t>
      4) последствий загрязнения морской среды;
</w:t>
      </w:r>
      <w:r>
        <w:br/>
      </w:r>
      <w:r>
        <w:rPr>
          <w:rFonts w:ascii="Times New Roman"/>
          <w:b w:val="false"/>
          <w:i w:val="false"/>
          <w:color w:val="000000"/>
          <w:sz w:val="28"/>
        </w:rPr>
        <w:t>
      5) подъема затонувшего имущества.
</w:t>
      </w:r>
      <w:r>
        <w:br/>
      </w:r>
      <w:r>
        <w:rPr>
          <w:rFonts w:ascii="Times New Roman"/>
          <w:b w:val="false"/>
          <w:i w:val="false"/>
          <w:color w:val="000000"/>
          <w:sz w:val="28"/>
        </w:rPr>
        <w:t>
      Статья 441. Иммунитеты от принятия обеспечительных мер и от
</w:t>
      </w:r>
      <w:r>
        <w:br/>
      </w:r>
      <w:r>
        <w:rPr>
          <w:rFonts w:ascii="Times New Roman"/>
          <w:b w:val="false"/>
          <w:i w:val="false"/>
          <w:color w:val="000000"/>
          <w:sz w:val="28"/>
        </w:rPr>
        <w:t>
                  исполнения судебного решения
</w:t>
      </w:r>
      <w:r>
        <w:br/>
      </w:r>
      <w:r>
        <w:rPr>
          <w:rFonts w:ascii="Times New Roman"/>
          <w:b w:val="false"/>
          <w:i w:val="false"/>
          <w:color w:val="000000"/>
          <w:sz w:val="28"/>
        </w:rPr>
        <w:t>
      Иностранное государство пользуется иммунитетом от принятия обеспечительных мер и иммунитетом от исполнения судебного решения, за исключением случаев, когда:
</w:t>
      </w:r>
      <w:r>
        <w:br/>
      </w:r>
      <w:r>
        <w:rPr>
          <w:rFonts w:ascii="Times New Roman"/>
          <w:b w:val="false"/>
          <w:i w:val="false"/>
          <w:color w:val="000000"/>
          <w:sz w:val="28"/>
        </w:rPr>
        <w:t>
      1) иностранное государство прямо выразило согласие на отказ от указанных в настоящей статье видов юрисдикционного иммунитета одним из способов, предусмотренных частью 1 статьи 429 настоящего Кодекса;
</w:t>
      </w:r>
      <w:r>
        <w:br/>
      </w:r>
      <w:r>
        <w:rPr>
          <w:rFonts w:ascii="Times New Roman"/>
          <w:b w:val="false"/>
          <w:i w:val="false"/>
          <w:color w:val="000000"/>
          <w:sz w:val="28"/>
        </w:rPr>
        <w:t>
      2) иностранное государство зарезервировало или иным образом обозначило имущество на случай удовлетворения требования, являющегося предметом разбирательства в суде;
</w:t>
      </w:r>
      <w:r>
        <w:br/>
      </w:r>
      <w:r>
        <w:rPr>
          <w:rFonts w:ascii="Times New Roman"/>
          <w:b w:val="false"/>
          <w:i w:val="false"/>
          <w:color w:val="000000"/>
          <w:sz w:val="28"/>
        </w:rPr>
        <w:t>
      3) находящееся на территории Республики Казахстан имущество иностранного государства используется и (или) предназначено для использования иностранным государством в целях, иных чем осуществление суверенной власти государства.
</w:t>
      </w:r>
      <w:r>
        <w:br/>
      </w:r>
      <w:r>
        <w:rPr>
          <w:rFonts w:ascii="Times New Roman"/>
          <w:b w:val="false"/>
          <w:i w:val="false"/>
          <w:color w:val="000000"/>
          <w:sz w:val="28"/>
        </w:rPr>
        <w:t>
      Статья 442. Имущество, используемое в целях осуществления
</w:t>
      </w:r>
      <w:r>
        <w:br/>
      </w:r>
      <w:r>
        <w:rPr>
          <w:rFonts w:ascii="Times New Roman"/>
          <w:b w:val="false"/>
          <w:i w:val="false"/>
          <w:color w:val="000000"/>
          <w:sz w:val="28"/>
        </w:rPr>
        <w:t>
                  суверенной власти
</w:t>
      </w:r>
      <w:r>
        <w:br/>
      </w:r>
      <w:r>
        <w:rPr>
          <w:rFonts w:ascii="Times New Roman"/>
          <w:b w:val="false"/>
          <w:i w:val="false"/>
          <w:color w:val="000000"/>
          <w:sz w:val="28"/>
        </w:rPr>
        <w:t>
      Не рассматривается как имущество, используемое и (или) предназначенное для использования иностранным государством в целях, иных чем осуществление суверенной власти государства (подпункт 3) статьи 441 настоящего Кодекса), в частности, следующее имущество иностранного государства:
</w:t>
      </w:r>
      <w:r>
        <w:br/>
      </w:r>
      <w:r>
        <w:rPr>
          <w:rFonts w:ascii="Times New Roman"/>
          <w:b w:val="false"/>
          <w:i w:val="false"/>
          <w:color w:val="000000"/>
          <w:sz w:val="28"/>
        </w:rPr>
        <w:t>
      1) имущество (в том числе денежные средства, находящиеся на банковском счете), используемое или предназначенное для осуществления функций дипломатических представительств иностранного государства или его консульских учреждений, специальных миссий, представительств при международных организациях, делегаций иностранного государства в органах международных организаций либо на международных конференциях;
</w:t>
      </w:r>
      <w:r>
        <w:br/>
      </w:r>
      <w:r>
        <w:rPr>
          <w:rFonts w:ascii="Times New Roman"/>
          <w:b w:val="false"/>
          <w:i w:val="false"/>
          <w:color w:val="000000"/>
          <w:sz w:val="28"/>
        </w:rPr>
        <w:t>
      2) имущество военного характера или имущество, используемое либо предназначенное для использования в военных целях или в миротворческих операциях, признаваемых Республикой Казахстан;
</w:t>
      </w:r>
      <w:r>
        <w:br/>
      </w:r>
      <w:r>
        <w:rPr>
          <w:rFonts w:ascii="Times New Roman"/>
          <w:b w:val="false"/>
          <w:i w:val="false"/>
          <w:color w:val="000000"/>
          <w:sz w:val="28"/>
        </w:rPr>
        <w:t>
      3) культурные ценности или архивы, не выставленные на продажу либо не предназначенные для продажи;
</w:t>
      </w:r>
      <w:r>
        <w:br/>
      </w:r>
      <w:r>
        <w:rPr>
          <w:rFonts w:ascii="Times New Roman"/>
          <w:b w:val="false"/>
          <w:i w:val="false"/>
          <w:color w:val="000000"/>
          <w:sz w:val="28"/>
        </w:rPr>
        <w:t>
      4) имущество, являющееся частью экспозиций выставок, представляющее научный, культурный или исторический интерес и не выставленное на продажу либо не предназначенное для продажи.
</w:t>
      </w:r>
      <w:r>
        <w:br/>
      </w:r>
      <w:r>
        <w:rPr>
          <w:rFonts w:ascii="Times New Roman"/>
          <w:b w:val="false"/>
          <w:i w:val="false"/>
          <w:color w:val="000000"/>
          <w:sz w:val="28"/>
        </w:rPr>
        <w:t>
      Статья 443. Судопроизводство по делам с участием
</w:t>
      </w:r>
      <w:r>
        <w:br/>
      </w:r>
      <w:r>
        <w:rPr>
          <w:rFonts w:ascii="Times New Roman"/>
          <w:b w:val="false"/>
          <w:i w:val="false"/>
          <w:color w:val="000000"/>
          <w:sz w:val="28"/>
        </w:rPr>
        <w:t>
                  иностранного государства
</w:t>
      </w:r>
      <w:r>
        <w:br/>
      </w:r>
      <w:r>
        <w:rPr>
          <w:rFonts w:ascii="Times New Roman"/>
          <w:b w:val="false"/>
          <w:i w:val="false"/>
          <w:color w:val="000000"/>
          <w:sz w:val="28"/>
        </w:rPr>
        <w:t>
      Дела с участием иностранного государства рассматриваются казахстанскими судами по правилам судопроизводства Республики Казахстан, включая правила о подсудности, действующие в отношении юридических лиц, в частности иностранных юридических лиц, если иное не предусмотрено настоящим Кодексом или другими законами.
</w:t>
      </w:r>
      <w:r>
        <w:br/>
      </w:r>
      <w:r>
        <w:rPr>
          <w:rFonts w:ascii="Times New Roman"/>
          <w:b w:val="false"/>
          <w:i w:val="false"/>
          <w:color w:val="000000"/>
          <w:sz w:val="28"/>
        </w:rPr>
        <w:t>
      Статья 444. Порядок решения вопроса о судебном иммунитете
</w:t>
      </w:r>
      <w:r>
        <w:br/>
      </w:r>
      <w:r>
        <w:rPr>
          <w:rFonts w:ascii="Times New Roman"/>
          <w:b w:val="false"/>
          <w:i w:val="false"/>
          <w:color w:val="000000"/>
          <w:sz w:val="28"/>
        </w:rPr>
        <w:t>
                  иностранного государства
</w:t>
      </w:r>
      <w:r>
        <w:br/>
      </w:r>
      <w:r>
        <w:rPr>
          <w:rFonts w:ascii="Times New Roman"/>
          <w:b w:val="false"/>
          <w:i w:val="false"/>
          <w:color w:val="000000"/>
          <w:sz w:val="28"/>
        </w:rPr>
        <w:t>
      Вопрос о том, пользуется или не пользуется иностранное государство судебным иммунитетом, решается казахстанским судом в судебном заседании с вызовом сторон.
</w:t>
      </w:r>
      <w:r>
        <w:br/>
      </w:r>
      <w:r>
        <w:rPr>
          <w:rFonts w:ascii="Times New Roman"/>
          <w:b w:val="false"/>
          <w:i w:val="false"/>
          <w:color w:val="000000"/>
          <w:sz w:val="28"/>
        </w:rPr>
        <w:t>
      Статья 445. Решение судом вопросов о принятии обеспечительных
</w:t>
      </w:r>
      <w:r>
        <w:br/>
      </w:r>
      <w:r>
        <w:rPr>
          <w:rFonts w:ascii="Times New Roman"/>
          <w:b w:val="false"/>
          <w:i w:val="false"/>
          <w:color w:val="000000"/>
          <w:sz w:val="28"/>
        </w:rPr>
        <w:t>
                  мер и об исполнении судебного решения по спорам с
</w:t>
      </w:r>
      <w:r>
        <w:br/>
      </w:r>
      <w:r>
        <w:rPr>
          <w:rFonts w:ascii="Times New Roman"/>
          <w:b w:val="false"/>
          <w:i w:val="false"/>
          <w:color w:val="000000"/>
          <w:sz w:val="28"/>
        </w:rPr>
        <w:t>
                  участием иностранного государства
</w:t>
      </w:r>
      <w:r>
        <w:br/>
      </w:r>
      <w:r>
        <w:rPr>
          <w:rFonts w:ascii="Times New Roman"/>
          <w:b w:val="false"/>
          <w:i w:val="false"/>
          <w:color w:val="000000"/>
          <w:sz w:val="28"/>
        </w:rPr>
        <w:t>
      1. Вопросы о принятии обеспечительных мер и об исполнении решения, вынесенного против иностранного государства, казахстанский суд решает в зависимости от наличия или отсутствия у иностранного государства соответственно иммунитета от принятия обеспечительных мер и иммунитета от исполнения судебного решения.
</w:t>
      </w:r>
      <w:r>
        <w:br/>
      </w:r>
      <w:r>
        <w:rPr>
          <w:rFonts w:ascii="Times New Roman"/>
          <w:b w:val="false"/>
          <w:i w:val="false"/>
          <w:color w:val="000000"/>
          <w:sz w:val="28"/>
        </w:rPr>
        <w:t>
      2. В случаях когда непринятие безотлагательных мер может затруднить или сделать невозможным исполнение судебного решения, в частности, в связи с большой степенью вероятности уничтожения, повреждения, перемещения имущества или иного распоряжения им с целью недопущения исполнения судебного решения, казахстанский суд при отсутствии у него достаточных оснований полагать, что иностранное государство пользуется соответствующим иммунитетом, вправе принять по просьбе стороны решение об обеспечительных мерах или об обеспечении исполнения. Принятие такого решения не лишает иностранное государство права на его оспаривание со ссылкой на наличие соответствующего иммунитета.
</w:t>
      </w:r>
      <w:r>
        <w:br/>
      </w:r>
      <w:r>
        <w:rPr>
          <w:rFonts w:ascii="Times New Roman"/>
          <w:b w:val="false"/>
          <w:i w:val="false"/>
          <w:color w:val="000000"/>
          <w:sz w:val="28"/>
        </w:rPr>
        <w:t>
      3. Исполнение судебных решений, вынесенных против иностранных государств, осуществляется на основании законодательства Республики Казахстан об исполнительном производстве, включая правила, действующие в отношении юридических лиц, если иное не предусмотрено настоящим Кодексом.
</w:t>
      </w:r>
      <w:r>
        <w:br/>
      </w:r>
      <w:r>
        <w:rPr>
          <w:rFonts w:ascii="Times New Roman"/>
          <w:b w:val="false"/>
          <w:i w:val="false"/>
          <w:color w:val="000000"/>
          <w:sz w:val="28"/>
        </w:rPr>
        <w:t>
      Статья 446. Применение принципа взаимности
</w:t>
      </w:r>
      <w:r>
        <w:br/>
      </w:r>
      <w:r>
        <w:rPr>
          <w:rFonts w:ascii="Times New Roman"/>
          <w:b w:val="false"/>
          <w:i w:val="false"/>
          <w:color w:val="000000"/>
          <w:sz w:val="28"/>
        </w:rPr>
        <w:t>
      1. При рассмотрении в казахстанском суде иска, предъявленного к иностранному государству, суд применяет принцип взаимности по ходатайству истца или другого участвующего в деле лица.
</w:t>
      </w:r>
      <w:r>
        <w:br/>
      </w:r>
      <w:r>
        <w:rPr>
          <w:rFonts w:ascii="Times New Roman"/>
          <w:b w:val="false"/>
          <w:i w:val="false"/>
          <w:color w:val="000000"/>
          <w:sz w:val="28"/>
        </w:rPr>
        <w:t>
      2. По спорам, связанным с предпринимательской деятельностью, а также по спорам, возникшим из гражданско-правовых сделок вне предпринимательской деятельности, доказывание объема юрисдикционного иммунитета, который в соответствующем иностранном государстве предоставляется Республике Казахстан, может быть возложено на лицо, заявившее ходатайство о применении принципа взаимности.
</w:t>
      </w:r>
      <w:r>
        <w:br/>
      </w:r>
      <w:r>
        <w:rPr>
          <w:rFonts w:ascii="Times New Roman"/>
          <w:b w:val="false"/>
          <w:i w:val="false"/>
          <w:color w:val="000000"/>
          <w:sz w:val="28"/>
        </w:rPr>
        <w:t>
      3. Если будет доказано, что в иностранном государстве, в отношении которого возник вопрос о юрисдикционном иммунитете, Республике Казахстан предоставляется юрисдикционный иммунитет в более ограниченном объеме, чем тот, который предоставляется иностранному государству в силу настоящего Кодекса, то казахстанский суд на основе взаимности при решении указанного вопроса вправе исходить из того же объема юрисдикционного иммунитета, каким Республика Казахстан пользуется в соответствующем иностранном государстве.
</w:t>
      </w:r>
      <w:r>
        <w:br/>
      </w:r>
      <w:r>
        <w:rPr>
          <w:rFonts w:ascii="Times New Roman"/>
          <w:b w:val="false"/>
          <w:i w:val="false"/>
          <w:color w:val="000000"/>
          <w:sz w:val="28"/>
        </w:rPr>
        <w:t>
      Статья 447. Содействие суду по вопросам применения настоящего
</w:t>
      </w:r>
      <w:r>
        <w:br/>
      </w:r>
      <w:r>
        <w:rPr>
          <w:rFonts w:ascii="Times New Roman"/>
          <w:b w:val="false"/>
          <w:i w:val="false"/>
          <w:color w:val="000000"/>
          <w:sz w:val="28"/>
        </w:rPr>
        <w:t>
                  Кодекса
</w:t>
      </w:r>
      <w:r>
        <w:br/>
      </w:r>
      <w:r>
        <w:rPr>
          <w:rFonts w:ascii="Times New Roman"/>
          <w:b w:val="false"/>
          <w:i w:val="false"/>
          <w:color w:val="000000"/>
          <w:sz w:val="28"/>
        </w:rPr>
        <w:t>
      Министерство иностранных дел Республики Казахстан, по запросу казахстанского суда или по своей инициативе дает заключение по вопросам, связанным с применением настоящего Кодекса в отношении иностранного государства, в частности, является ли сторона, в отношении которой возникает вопрос о юрисдикционном иммунитете, иностранным государством, имела ли место деятельность по осуществлению суверенной власти государства, в каком объеме предоставляется юрисдикционный иммунитет Республики Казахстан в иностранном государстве.
</w:t>
      </w:r>
      <w:r>
        <w:br/>
      </w:r>
      <w:r>
        <w:rPr>
          <w:rFonts w:ascii="Times New Roman"/>
          <w:b w:val="false"/>
          <w:i w:val="false"/>
          <w:color w:val="000000"/>
          <w:sz w:val="28"/>
        </w:rPr>
        <w:t>
      Казахстанский суд может в установленном порядке обратиться по вопросам, являющимся предметом регулирования настоящего Кодекса, за содействием и разъяснением также к иным органам и организациям в Республике Казахстан и за границей или привлечь экспертов. Полученные заключения и разъяснения подлежат оценке казахстанским судом с учетом совокупности имеющихся в деле доказательств.
</w:t>
      </w:r>
      <w:r>
        <w:br/>
      </w:r>
      <w:r>
        <w:rPr>
          <w:rFonts w:ascii="Times New Roman"/>
          <w:b w:val="false"/>
          <w:i w:val="false"/>
          <w:color w:val="000000"/>
          <w:sz w:val="28"/>
        </w:rPr>
        <w:t>
      Статья 448. Направление и вручение иностранному государству
</w:t>
      </w:r>
      <w:r>
        <w:br/>
      </w:r>
      <w:r>
        <w:rPr>
          <w:rFonts w:ascii="Times New Roman"/>
          <w:b w:val="false"/>
          <w:i w:val="false"/>
          <w:color w:val="000000"/>
          <w:sz w:val="28"/>
        </w:rPr>
        <w:t>
                  процессуальных документов
</w:t>
      </w:r>
      <w:r>
        <w:br/>
      </w:r>
      <w:r>
        <w:rPr>
          <w:rFonts w:ascii="Times New Roman"/>
          <w:b w:val="false"/>
          <w:i w:val="false"/>
          <w:color w:val="000000"/>
          <w:sz w:val="28"/>
        </w:rPr>
        <w:t>
      1. Направление иностранному государству извещения о возбуждении против него дела в казахстанском суде и иных судебных документов осуществляется по дипломатическим каналам. Датой вручения этих документов считается дата получения их органом исполнительной власти, ведающим иностранными делами соответствующего государства.
</w:t>
      </w:r>
      <w:r>
        <w:br/>
      </w:r>
      <w:r>
        <w:rPr>
          <w:rFonts w:ascii="Times New Roman"/>
          <w:b w:val="false"/>
          <w:i w:val="false"/>
          <w:color w:val="000000"/>
          <w:sz w:val="28"/>
        </w:rPr>
        <w:t>
      2. Поручения казахстанских судов о вручении иностранному государству документов и о совершении в связи с возбужденным против него в казахстанском суде делом иных процессуальных действий оформляются в порядке, предусмотренном нормативными правовыми актами Республики Казахстан и международными договорами Республики Казахстан, регламентирующими оказание правовой помощи.
</w:t>
      </w:r>
      <w:r>
        <w:br/>
      </w:r>
      <w:r>
        <w:rPr>
          <w:rFonts w:ascii="Times New Roman"/>
          <w:b w:val="false"/>
          <w:i w:val="false"/>
          <w:color w:val="000000"/>
          <w:sz w:val="28"/>
        </w:rPr>
        <w:t>
      Статья 449. Заочное решение
</w:t>
      </w:r>
      <w:r>
        <w:br/>
      </w:r>
      <w:r>
        <w:rPr>
          <w:rFonts w:ascii="Times New Roman"/>
          <w:b w:val="false"/>
          <w:i w:val="false"/>
          <w:color w:val="000000"/>
          <w:sz w:val="28"/>
        </w:rPr>
        <w:t>
      Решение против иностранного государства, не принявшего участия в разбирательстве в казахстанском суде, может быть вынесено при условии, если суд установит, что:
</w:t>
      </w:r>
      <w:r>
        <w:br/>
      </w:r>
      <w:r>
        <w:rPr>
          <w:rFonts w:ascii="Times New Roman"/>
          <w:b w:val="false"/>
          <w:i w:val="false"/>
          <w:color w:val="000000"/>
          <w:sz w:val="28"/>
        </w:rPr>
        <w:t>
      1) соблюдены требования частей 1 и 2 статьи 448 настоящего Кодекса;
</w:t>
      </w:r>
      <w:r>
        <w:br/>
      </w:r>
      <w:r>
        <w:rPr>
          <w:rFonts w:ascii="Times New Roman"/>
          <w:b w:val="false"/>
          <w:i w:val="false"/>
          <w:color w:val="000000"/>
          <w:sz w:val="28"/>
        </w:rPr>
        <w:t>
      2) с даты направления поручения о вручении иностранному государству документов о возбуждении против него дела прошло не менее шести месяцев;
</w:t>
      </w:r>
      <w:r>
        <w:br/>
      </w:r>
      <w:r>
        <w:rPr>
          <w:rFonts w:ascii="Times New Roman"/>
          <w:b w:val="false"/>
          <w:i w:val="false"/>
          <w:color w:val="000000"/>
          <w:sz w:val="28"/>
        </w:rPr>
        <w:t>
      3) в соответствии с положениями настоящего Кодекса государство не пользуется судебным иммунитетом.".
</w:t>
      </w:r>
      <w:r>
        <w:br/>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28 декабря 2004 года "О третейских судах" (Ведомости Парламента Республики Казахстан, 2004 г., № 24, ст. 151):
</w:t>
      </w:r>
      <w:r>
        <w:br/>
      </w:r>
      <w:r>
        <w:rPr>
          <w:rFonts w:ascii="Times New Roman"/>
          <w:b w:val="false"/>
          <w:i w:val="false"/>
          <w:color w:val="000000"/>
          <w:sz w:val="28"/>
        </w:rPr>
        <w:t>
      1) пункт 1 статьи 9 изложить в следующей редакции:
</w:t>
      </w:r>
      <w:r>
        <w:br/>
      </w:r>
      <w:r>
        <w:rPr>
          <w:rFonts w:ascii="Times New Roman"/>
          <w:b w:val="false"/>
          <w:i w:val="false"/>
          <w:color w:val="000000"/>
          <w:sz w:val="28"/>
        </w:rPr>
        <w:t>
      "1. Производство в третейских судах ведется на государственном и (или) официальном языках, а в случаях достижения соглашения сторон - на другом языке.";
</w:t>
      </w:r>
      <w:r>
        <w:br/>
      </w:r>
      <w:r>
        <w:rPr>
          <w:rFonts w:ascii="Times New Roman"/>
          <w:b w:val="false"/>
          <w:i w:val="false"/>
          <w:color w:val="000000"/>
          <w:sz w:val="28"/>
        </w:rPr>
        <w:t>
      2) подпункт 4) пункта 4 статьи 11 дополнить словами ", депутатом, военнослужащим";
</w:t>
      </w:r>
      <w:r>
        <w:br/>
      </w:r>
      <w:r>
        <w:rPr>
          <w:rFonts w:ascii="Times New Roman"/>
          <w:b w:val="false"/>
          <w:i w:val="false"/>
          <w:color w:val="000000"/>
          <w:sz w:val="28"/>
        </w:rPr>
        <w:t>
      3) подпункт 6) пункта 2 статьи 44 исключить.
</w:t>
      </w:r>
      <w:r>
        <w:br/>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28 декабря 2004 года "О международном коммерческом арбитраже" (Ведомости Парламента Республики Казахстан, 2004 г., № 24, ст. 152):
</w:t>
      </w:r>
      <w:r>
        <w:br/>
      </w:r>
      <w:r>
        <w:rPr>
          <w:rFonts w:ascii="Times New Roman"/>
          <w:b w:val="false"/>
          <w:i w:val="false"/>
          <w:color w:val="000000"/>
          <w:sz w:val="28"/>
        </w:rPr>
        <w:t>
      1) в заголовке и по тексту слова "международном коммерческом арбитраже", "международного коммерческого арбитража", "международным коммерческим арбитражем", "международный коммерческий арбитраж" заменить соответственно словами "коммерческом арбитраже", "коммерческого арбитража", "коммерческим арбитражем", "коммерческий арбитраж";
</w:t>
      </w:r>
      <w:r>
        <w:br/>
      </w:r>
      <w:r>
        <w:rPr>
          <w:rFonts w:ascii="Times New Roman"/>
          <w:b w:val="false"/>
          <w:i w:val="false"/>
          <w:color w:val="000000"/>
          <w:sz w:val="28"/>
        </w:rPr>
        <w:t>
      2) в подпункте 1) статьи 2 слова "действующий на постоянной основе, а также" заменить словами "постоянно действующий арбитраж либо";
</w:t>
      </w:r>
      <w:r>
        <w:br/>
      </w:r>
      <w:r>
        <w:rPr>
          <w:rFonts w:ascii="Times New Roman"/>
          <w:b w:val="false"/>
          <w:i w:val="false"/>
          <w:color w:val="000000"/>
          <w:sz w:val="28"/>
        </w:rPr>
        <w:t>
      3) дополнить статьей 4-1 следующего содержания:
</w:t>
      </w:r>
      <w:r>
        <w:br/>
      </w:r>
      <w:r>
        <w:rPr>
          <w:rFonts w:ascii="Times New Roman"/>
          <w:b w:val="false"/>
          <w:i w:val="false"/>
          <w:color w:val="000000"/>
          <w:sz w:val="28"/>
        </w:rPr>
        <w:t>
      "Статья 4-1. Отказ от права на возражение
</w:t>
      </w:r>
      <w:r>
        <w:br/>
      </w:r>
      <w:r>
        <w:rPr>
          <w:rFonts w:ascii="Times New Roman"/>
          <w:b w:val="false"/>
          <w:i w:val="false"/>
          <w:color w:val="000000"/>
          <w:sz w:val="28"/>
        </w:rPr>
        <w:t>
      Сторона, которая знает о том, что какое-либо положение настоящего Закона, от которого стороны могут отступать, или какое-либо требование, согласно арбитражному соглашению, не были соблюдены, и тем не менее продолжает участвовать в арбитражном разбирательстве, не заявив возражений против такого несоблюдения без недолжного промедления, или если для этой цели предусмотрен какой-либо срок, то в течение такого срока считается отказавшейся от своего права на возражение.";
</w:t>
      </w:r>
      <w:r>
        <w:br/>
      </w:r>
      <w:r>
        <w:rPr>
          <w:rFonts w:ascii="Times New Roman"/>
          <w:b w:val="false"/>
          <w:i w:val="false"/>
          <w:color w:val="000000"/>
          <w:sz w:val="28"/>
        </w:rPr>
        <w:t>
      4) дополнить статьей 5-1 следующего содержания:
</w:t>
      </w:r>
      <w:r>
        <w:br/>
      </w:r>
      <w:r>
        <w:rPr>
          <w:rFonts w:ascii="Times New Roman"/>
          <w:b w:val="false"/>
          <w:i w:val="false"/>
          <w:color w:val="000000"/>
          <w:sz w:val="28"/>
        </w:rPr>
        <w:t>
      "Статья 5-1. Пределы вмешательства компетентного суда
</w:t>
      </w:r>
      <w:r>
        <w:br/>
      </w:r>
      <w:r>
        <w:rPr>
          <w:rFonts w:ascii="Times New Roman"/>
          <w:b w:val="false"/>
          <w:i w:val="false"/>
          <w:color w:val="000000"/>
          <w:sz w:val="28"/>
        </w:rPr>
        <w:t>
      По вопросам, регулируемым настоящим Законом, никакое судебное вмешательство не должно иметь место, кроме как в случаях, предусмотренных настоящим Законом.";
</w:t>
      </w:r>
      <w:r>
        <w:br/>
      </w:r>
      <w:r>
        <w:rPr>
          <w:rFonts w:ascii="Times New Roman"/>
          <w:b w:val="false"/>
          <w:i w:val="false"/>
          <w:color w:val="000000"/>
          <w:sz w:val="28"/>
        </w:rPr>
        <w:t>
      5) статью 6 дополнить пунктами 5, 6, 7 следующего содержания:
</w:t>
      </w:r>
      <w:r>
        <w:br/>
      </w:r>
      <w:r>
        <w:rPr>
          <w:rFonts w:ascii="Times New Roman"/>
          <w:b w:val="false"/>
          <w:i w:val="false"/>
          <w:color w:val="000000"/>
          <w:sz w:val="28"/>
        </w:rPr>
        <w:t>
      "5. Если стороны не договорились об ином, то при передаче спора в постоянно действующий арбитраж регламент постоянно действующего арбитража рассматривается в качестве неотъемлемой части арбитражного соглашения.
</w:t>
      </w:r>
      <w:r>
        <w:br/>
      </w:r>
      <w:r>
        <w:rPr>
          <w:rFonts w:ascii="Times New Roman"/>
          <w:b w:val="false"/>
          <w:i w:val="false"/>
          <w:color w:val="000000"/>
          <w:sz w:val="28"/>
        </w:rPr>
        <w:t>
      6. Действие арбитражного соглашения может быть прекращено соглашением сторон в том же порядке, в котором оно заключалось.
</w:t>
      </w:r>
      <w:r>
        <w:br/>
      </w:r>
      <w:r>
        <w:rPr>
          <w:rFonts w:ascii="Times New Roman"/>
          <w:b w:val="false"/>
          <w:i w:val="false"/>
          <w:color w:val="000000"/>
          <w:sz w:val="28"/>
        </w:rPr>
        <w:t>
      7. Арбитражу не подведомственны споры, по которым затрагиваются интересы несовершеннолетних лиц, лиц, признанных в порядке, установленном законом, недееспособными.";
</w:t>
      </w:r>
      <w:r>
        <w:br/>
      </w:r>
      <w:r>
        <w:rPr>
          <w:rFonts w:ascii="Times New Roman"/>
          <w:b w:val="false"/>
          <w:i w:val="false"/>
          <w:color w:val="000000"/>
          <w:sz w:val="28"/>
        </w:rPr>
        <w:t>
      6) дополнить статьей 6-1 следующего содержания:
</w:t>
      </w:r>
      <w:r>
        <w:br/>
      </w:r>
      <w:r>
        <w:rPr>
          <w:rFonts w:ascii="Times New Roman"/>
          <w:b w:val="false"/>
          <w:i w:val="false"/>
          <w:color w:val="000000"/>
          <w:sz w:val="28"/>
        </w:rPr>
        <w:t>
      "Статья 6-1. Арбитражное соглашение и предъявление
</w:t>
      </w:r>
      <w:r>
        <w:br/>
      </w:r>
      <w:r>
        <w:rPr>
          <w:rFonts w:ascii="Times New Roman"/>
          <w:b w:val="false"/>
          <w:i w:val="false"/>
          <w:color w:val="000000"/>
          <w:sz w:val="28"/>
        </w:rPr>
        <w:t>
                   иска по существу спора в суде
</w:t>
      </w:r>
      <w:r>
        <w:br/>
      </w:r>
      <w:r>
        <w:rPr>
          <w:rFonts w:ascii="Times New Roman"/>
          <w:b w:val="false"/>
          <w:i w:val="false"/>
          <w:color w:val="000000"/>
          <w:sz w:val="28"/>
        </w:rPr>
        <w:t>
      1. 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это соглашение недействительно, утратило силу или не может быть исполнено.
</w:t>
      </w:r>
      <w:r>
        <w:br/>
      </w:r>
      <w:r>
        <w:rPr>
          <w:rFonts w:ascii="Times New Roman"/>
          <w:b w:val="false"/>
          <w:i w:val="false"/>
          <w:color w:val="000000"/>
          <w:sz w:val="28"/>
        </w:rPr>
        <w:t>
      2. Несмотря на предъявления иска, указанного в пункте 1 настоящей статьи, арбитражное разбирательство может быть начато или продолжено и арбитражное решение вынесено, пока суд рассматривает вопрос о подсудности 
</w:t>
      </w:r>
      <w:r>
        <w:rPr>
          <w:rFonts w:ascii="Times New Roman"/>
          <w:b w:val="false"/>
          <w:i w:val="false"/>
          <w:color w:val="000000"/>
          <w:sz w:val="28"/>
        </w:rPr>
        <w:t>
ему
</w:t>
      </w:r>
      <w:r>
        <w:rPr>
          <w:rFonts w:ascii="Times New Roman"/>
          <w:b w:val="false"/>
          <w:i w:val="false"/>
          <w:color w:val="000000"/>
          <w:sz w:val="28"/>
        </w:rPr>
        <w:t>
 предмета арбитражного разбирательства.";
</w:t>
      </w:r>
      <w:r>
        <w:br/>
      </w:r>
      <w:r>
        <w:rPr>
          <w:rFonts w:ascii="Times New Roman"/>
          <w:b w:val="false"/>
          <w:i w:val="false"/>
          <w:color w:val="000000"/>
          <w:sz w:val="28"/>
        </w:rPr>
        <w:t>
      7) в статье 7: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Дополнительные требования к кандидатам в арбитры, могут быть согласованы сторонами непосредственно или определены регламентом постоянно действующего арбитража.";
</w:t>
      </w:r>
      <w:r>
        <w:br/>
      </w:r>
      <w:r>
        <w:rPr>
          <w:rFonts w:ascii="Times New Roman"/>
          <w:b w:val="false"/>
          <w:i w:val="false"/>
          <w:color w:val="000000"/>
          <w:sz w:val="28"/>
        </w:rPr>
        <w:t>
      подпункт 4) пункта 4 дополнить словами ", депутатом, военнослужащим";
</w:t>
      </w:r>
      <w:r>
        <w:br/>
      </w:r>
      <w:r>
        <w:rPr>
          <w:rFonts w:ascii="Times New Roman"/>
          <w:b w:val="false"/>
          <w:i w:val="false"/>
          <w:color w:val="000000"/>
          <w:sz w:val="28"/>
        </w:rPr>
        <w:t>
      8) в статье 9:
</w:t>
      </w:r>
      <w:r>
        <w:br/>
      </w:r>
      <w:r>
        <w:rPr>
          <w:rFonts w:ascii="Times New Roman"/>
          <w:b w:val="false"/>
          <w:i w:val="false"/>
          <w:color w:val="000000"/>
          <w:sz w:val="28"/>
        </w:rPr>
        <w:t>
      пункт 1 дополнить словами "по соглашению сторон.";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При арбитраже в составе трех арбитров, если стороны не договорились об ином или спор не рассматривает постоянно действующий арбитраж, каждая сторона назначает одного арбитра, и два назначенных таким образом арбитра назначают третьего арбитра.";
</w:t>
      </w:r>
      <w:r>
        <w:br/>
      </w:r>
      <w:r>
        <w:rPr>
          <w:rFonts w:ascii="Times New Roman"/>
          <w:b w:val="false"/>
          <w:i w:val="false"/>
          <w:color w:val="000000"/>
          <w:sz w:val="28"/>
        </w:rPr>
        <w:t>
      дополнить пунктами 6 и 7 следующего содержания:
</w:t>
      </w:r>
      <w:r>
        <w:br/>
      </w:r>
      <w:r>
        <w:rPr>
          <w:rFonts w:ascii="Times New Roman"/>
          <w:b w:val="false"/>
          <w:i w:val="false"/>
          <w:color w:val="000000"/>
          <w:sz w:val="28"/>
        </w:rPr>
        <w:t>
      "6. При отсутствии соглашения сторон, компетентный суд в течение тридцати дней может по заявлению одной из сторон спора назначить арбитров (арбитра) в случаях, когда:
</w:t>
      </w:r>
      <w:r>
        <w:br/>
      </w:r>
      <w:r>
        <w:rPr>
          <w:rFonts w:ascii="Times New Roman"/>
          <w:b w:val="false"/>
          <w:i w:val="false"/>
          <w:color w:val="000000"/>
          <w:sz w:val="28"/>
        </w:rPr>
        <w:t>
      1) сторона не назначила арбитра в течение тридцати дней с момента получения просьбы об этом от другой стороны;
</w:t>
      </w:r>
      <w:r>
        <w:br/>
      </w:r>
      <w:r>
        <w:rPr>
          <w:rFonts w:ascii="Times New Roman"/>
          <w:b w:val="false"/>
          <w:i w:val="false"/>
          <w:color w:val="000000"/>
          <w:sz w:val="28"/>
        </w:rPr>
        <w:t>
      2) если два арбитра в течение тридцати дней с момента их назначения не договорились о выборе третьего арбитра;
</w:t>
      </w:r>
      <w:r>
        <w:br/>
      </w:r>
      <w:r>
        <w:rPr>
          <w:rFonts w:ascii="Times New Roman"/>
          <w:b w:val="false"/>
          <w:i w:val="false"/>
          <w:color w:val="000000"/>
          <w:sz w:val="28"/>
        </w:rPr>
        <w:t>
      3) при арбитраже с единоличным арбитром стороны не договорились о выборе арбитра.
</w:t>
      </w:r>
      <w:r>
        <w:br/>
      </w:r>
      <w:r>
        <w:rPr>
          <w:rFonts w:ascii="Times New Roman"/>
          <w:b w:val="false"/>
          <w:i w:val="false"/>
          <w:color w:val="000000"/>
          <w:sz w:val="28"/>
        </w:rPr>
        <w:t>
      7. При рассмотрении спора постоянно действующем арбитражем, если стороны не договорились о составе арбитража, арбитры (арбитр) могут быть назначены председателем постоянно действующего арбитража в течение тридцати дней.";
</w:t>
      </w:r>
      <w:r>
        <w:br/>
      </w:r>
      <w:r>
        <w:rPr>
          <w:rFonts w:ascii="Times New Roman"/>
          <w:b w:val="false"/>
          <w:i w:val="false"/>
          <w:color w:val="000000"/>
          <w:sz w:val="28"/>
        </w:rPr>
        <w:t>
      9) дополнить статьей 9-1 следующего содержания:
</w:t>
      </w:r>
      <w:r>
        <w:br/>
      </w:r>
      <w:r>
        <w:rPr>
          <w:rFonts w:ascii="Times New Roman"/>
          <w:b w:val="false"/>
          <w:i w:val="false"/>
          <w:color w:val="000000"/>
          <w:sz w:val="28"/>
        </w:rPr>
        <w:t>
      "Статья 9-1. Условия деятельности постоянно действующего арбитража
</w:t>
      </w:r>
      <w:r>
        <w:br/>
      </w:r>
      <w:r>
        <w:rPr>
          <w:rFonts w:ascii="Times New Roman"/>
          <w:b w:val="false"/>
          <w:i w:val="false"/>
          <w:color w:val="000000"/>
          <w:sz w:val="28"/>
        </w:rPr>
        <w:t>
      1. Постоянно действующий арбитраж:
</w:t>
      </w:r>
      <w:r>
        <w:br/>
      </w:r>
      <w:r>
        <w:rPr>
          <w:rFonts w:ascii="Times New Roman"/>
          <w:b w:val="false"/>
          <w:i w:val="false"/>
          <w:color w:val="000000"/>
          <w:sz w:val="28"/>
        </w:rPr>
        <w:t>
      1) ведет реестр своих арбитров;
</w:t>
      </w:r>
      <w:r>
        <w:br/>
      </w:r>
      <w:r>
        <w:rPr>
          <w:rFonts w:ascii="Times New Roman"/>
          <w:b w:val="false"/>
          <w:i w:val="false"/>
          <w:color w:val="000000"/>
          <w:sz w:val="28"/>
        </w:rPr>
        <w:t>
      2) создает условия для размещения на общедоступных телекоммуникационных сетях, информации о своем регламенте работы, реестре арбитров и внесенным решениям по арбитражным разбирательствам при согласии сторон спора.
</w:t>
      </w:r>
      <w:r>
        <w:br/>
      </w:r>
      <w:r>
        <w:rPr>
          <w:rFonts w:ascii="Times New Roman"/>
          <w:b w:val="false"/>
          <w:i w:val="false"/>
          <w:color w:val="000000"/>
          <w:sz w:val="28"/>
        </w:rPr>
        <w:t>
      2. Реестр арбитров подлежит обязательному опубликованию в средствах массовой информации для свободного ознакомления населения.";
</w:t>
      </w:r>
      <w:r>
        <w:br/>
      </w:r>
      <w:r>
        <w:rPr>
          <w:rFonts w:ascii="Times New Roman"/>
          <w:b w:val="false"/>
          <w:i w:val="false"/>
          <w:color w:val="000000"/>
          <w:sz w:val="28"/>
        </w:rPr>
        <w:t>
      10) в статье 11: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Полномочия арбитра могут быть прекращены по соглашению сторон по основаниям, предусмотренным настоящим Законом, а также в случае неисполнения своих полномочий в течение установленного срока для рассмотрения спора или неспособности осуществлять свои обязанности по болезни, в связи со смертью, либо отказа от своих полномочий по рассмотрению спора.";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Полномочия арбитра прекращаются после принятия решения по конкретному арбитражному разбирательству или в случае, если стороны договорились относительно такого прекращения. В случаях, предусмотренных статьей 30 настоящего Закона, полномочия арбитра возобновляются, а затем прекращаются после совершения процессуальных действий, предусмотренных указанной статьей.";
</w:t>
      </w:r>
      <w:r>
        <w:br/>
      </w:r>
      <w:r>
        <w:rPr>
          <w:rFonts w:ascii="Times New Roman"/>
          <w:b w:val="false"/>
          <w:i w:val="false"/>
          <w:color w:val="000000"/>
          <w:sz w:val="28"/>
        </w:rPr>
        <w:t>
      11) дополнить статьей 15-1 следующего содержания:
</w:t>
      </w:r>
      <w:r>
        <w:br/>
      </w:r>
      <w:r>
        <w:rPr>
          <w:rFonts w:ascii="Times New Roman"/>
          <w:b w:val="false"/>
          <w:i w:val="false"/>
          <w:color w:val="000000"/>
          <w:sz w:val="28"/>
        </w:rPr>
        <w:t>
      "Статья 15-1. Полномочия арбитража распорядиться о принятии обеспечительных мер
</w:t>
      </w:r>
      <w:r>
        <w:br/>
      </w:r>
      <w:r>
        <w:rPr>
          <w:rFonts w:ascii="Times New Roman"/>
          <w:b w:val="false"/>
          <w:i w:val="false"/>
          <w:color w:val="000000"/>
          <w:sz w:val="28"/>
        </w:rPr>
        <w:t>
      Если стороны не договорились об ином, арбитраж может по просьбе любой стороны распорядиться о принятии другой стороной надлежащих обеспечительных мер на период рассмотрения спора.";
</w:t>
      </w:r>
      <w:r>
        <w:br/>
      </w:r>
      <w:r>
        <w:rPr>
          <w:rFonts w:ascii="Times New Roman"/>
          <w:b w:val="false"/>
          <w:i w:val="false"/>
          <w:color w:val="000000"/>
          <w:sz w:val="28"/>
        </w:rPr>
        <w:t>
      12) в предложении первом статьи 17 после слова "арбитража" дополнить словами ", за исключением случая, когда спор передается на рассмотрение постоянно действующего арбитража.";
</w:t>
      </w:r>
      <w:r>
        <w:br/>
      </w:r>
      <w:r>
        <w:rPr>
          <w:rFonts w:ascii="Times New Roman"/>
          <w:b w:val="false"/>
          <w:i w:val="false"/>
          <w:color w:val="000000"/>
          <w:sz w:val="28"/>
        </w:rPr>
        <w:t>
      13) дополнить статьей 18-1 следующего содержания:
</w:t>
      </w:r>
      <w:r>
        <w:br/>
      </w:r>
      <w:r>
        <w:rPr>
          <w:rFonts w:ascii="Times New Roman"/>
          <w:b w:val="false"/>
          <w:i w:val="false"/>
          <w:color w:val="000000"/>
          <w:sz w:val="28"/>
        </w:rPr>
        <w:t>
      "Статья 18-1. Возбуждение арбитражного разбирательства
</w:t>
      </w:r>
      <w:r>
        <w:br/>
      </w:r>
      <w:r>
        <w:rPr>
          <w:rFonts w:ascii="Times New Roman"/>
          <w:b w:val="false"/>
          <w:i w:val="false"/>
          <w:color w:val="000000"/>
          <w:sz w:val="28"/>
        </w:rPr>
        <w:t>
      1. Арбитраж, приняв исковое заявление, выносит определение о возбуждении арбитражного разбирательства, в соответствии со своим положением (регламентом) или нормами гражданского процессуального законодательства Республики Казахстан, извещает стороны о месте его рассмотрения, предлагает ответчику представить письменный отзыв на исковое заявление.
</w:t>
      </w:r>
      <w:r>
        <w:br/>
      </w:r>
      <w:r>
        <w:rPr>
          <w:rFonts w:ascii="Times New Roman"/>
          <w:b w:val="false"/>
          <w:i w:val="false"/>
          <w:color w:val="000000"/>
          <w:sz w:val="28"/>
        </w:rPr>
        <w:t>
      2. Непредставление ответчиком возражений не может служить препятствием к рассмотрению спора.";
</w:t>
      </w:r>
      <w:r>
        <w:br/>
      </w:r>
      <w:r>
        <w:rPr>
          <w:rFonts w:ascii="Times New Roman"/>
          <w:b w:val="false"/>
          <w:i w:val="false"/>
          <w:color w:val="000000"/>
          <w:sz w:val="28"/>
        </w:rPr>
        <w:t>
      14) статью 19 изложить в следующей редакции:
</w:t>
      </w:r>
      <w:r>
        <w:br/>
      </w:r>
      <w:r>
        <w:rPr>
          <w:rFonts w:ascii="Times New Roman"/>
          <w:b w:val="false"/>
          <w:i w:val="false"/>
          <w:color w:val="000000"/>
          <w:sz w:val="28"/>
        </w:rPr>
        <w:t>
      "Статья 19. Начало арбитражного разбирательства.
</w:t>
      </w:r>
      <w:r>
        <w:br/>
      </w:r>
      <w:r>
        <w:rPr>
          <w:rFonts w:ascii="Times New Roman"/>
          <w:b w:val="false"/>
          <w:i w:val="false"/>
          <w:color w:val="000000"/>
          <w:sz w:val="28"/>
        </w:rPr>
        <w:t>
      1. Арбитр обязан заблаговременно и надлежащим образом вручить сторонам уведомление о времени и месте заседания арбитража, если стороны не договорились об ином.
</w:t>
      </w:r>
      <w:r>
        <w:br/>
      </w:r>
      <w:r>
        <w:rPr>
          <w:rFonts w:ascii="Times New Roman"/>
          <w:b w:val="false"/>
          <w:i w:val="false"/>
          <w:color w:val="000000"/>
          <w:sz w:val="28"/>
        </w:rPr>
        <w:t>
      2. Если стороны не договорились об ином, то копии всех документов, материалов и информация, которые представляются арбитражу одной из сторон, должны быть переданы арбитражем другой стороне в недельный срок с даты их поступления в арбитраж. Экспертные заключения, на которых арбитраж основывает свое решение, должны быть переданы арбитражем сторонам до начала арбитражного разбирательства.";
</w:t>
      </w:r>
      <w:r>
        <w:br/>
      </w:r>
      <w:r>
        <w:rPr>
          <w:rFonts w:ascii="Times New Roman"/>
          <w:b w:val="false"/>
          <w:i w:val="false"/>
          <w:color w:val="000000"/>
          <w:sz w:val="28"/>
        </w:rPr>
        <w:t>
      15) в пункте 1 статьи 22 после слов "арбитражного разбирательства" дополнить словами "на основании представленных материалов и доказательств";
</w:t>
      </w:r>
      <w:r>
        <w:br/>
      </w:r>
      <w:r>
        <w:rPr>
          <w:rFonts w:ascii="Times New Roman"/>
          <w:b w:val="false"/>
          <w:i w:val="false"/>
          <w:color w:val="000000"/>
          <w:sz w:val="28"/>
        </w:rPr>
        <w:t>
      16) дополнить статьей 22-1 следующего содержания:
</w:t>
      </w:r>
      <w:r>
        <w:br/>
      </w:r>
      <w:r>
        <w:rPr>
          <w:rFonts w:ascii="Times New Roman"/>
          <w:b w:val="false"/>
          <w:i w:val="false"/>
          <w:color w:val="000000"/>
          <w:sz w:val="28"/>
        </w:rPr>
        <w:t>
      "Статья 22-1. Получение сторонами письменных сообщений
</w:t>
      </w:r>
      <w:r>
        <w:br/>
      </w:r>
      <w:r>
        <w:rPr>
          <w:rFonts w:ascii="Times New Roman"/>
          <w:b w:val="false"/>
          <w:i w:val="false"/>
          <w:color w:val="000000"/>
          <w:sz w:val="28"/>
        </w:rPr>
        <w:t>
      1. Если стороны не договорились об ином:
</w:t>
      </w:r>
      <w:r>
        <w:br/>
      </w:r>
      <w:r>
        <w:rPr>
          <w:rFonts w:ascii="Times New Roman"/>
          <w:b w:val="false"/>
          <w:i w:val="false"/>
          <w:color w:val="000000"/>
          <w:sz w:val="28"/>
        </w:rPr>
        <w:t>
      1) любое письменное сообщение считается полученным, если оно доставлено адресату лично,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местонахождение заказным письмом или иным образом, предусматривающим регистрацию попытки доставки этого сообщения;
</w:t>
      </w:r>
      <w:r>
        <w:br/>
      </w:r>
      <w:r>
        <w:rPr>
          <w:rFonts w:ascii="Times New Roman"/>
          <w:b w:val="false"/>
          <w:i w:val="false"/>
          <w:color w:val="000000"/>
          <w:sz w:val="28"/>
        </w:rPr>
        <w:t>
      2) письменное сообщение считается полученным в день такой доставки.
</w:t>
      </w:r>
      <w:r>
        <w:br/>
      </w:r>
      <w:r>
        <w:rPr>
          <w:rFonts w:ascii="Times New Roman"/>
          <w:b w:val="false"/>
          <w:i w:val="false"/>
          <w:color w:val="000000"/>
          <w:sz w:val="28"/>
        </w:rPr>
        <w:t>
      2. Положение настоящей статьи не применяется к сообщениям в ходе производства в компетентном суде.";
</w:t>
      </w:r>
      <w:r>
        <w:br/>
      </w:r>
      <w:r>
        <w:rPr>
          <w:rFonts w:ascii="Times New Roman"/>
          <w:b w:val="false"/>
          <w:i w:val="false"/>
          <w:color w:val="000000"/>
          <w:sz w:val="28"/>
        </w:rPr>
        <w:t>
      17) дополнить статьями 23-1, 23-2 следующего содержания:
</w:t>
      </w:r>
      <w:r>
        <w:br/>
      </w:r>
      <w:r>
        <w:rPr>
          <w:rFonts w:ascii="Times New Roman"/>
          <w:b w:val="false"/>
          <w:i w:val="false"/>
          <w:color w:val="000000"/>
          <w:sz w:val="28"/>
        </w:rPr>
        <w:t>
      "Статья 23-1. Участие сторон в заседании арбитража
</w:t>
      </w:r>
      <w:r>
        <w:br/>
      </w:r>
      <w:r>
        <w:rPr>
          <w:rFonts w:ascii="Times New Roman"/>
          <w:b w:val="false"/>
          <w:i w:val="false"/>
          <w:color w:val="000000"/>
          <w:sz w:val="28"/>
        </w:rPr>
        <w:t>
      1. Каждой стороне должны быть предоставлены равные возможности для изложения своей позиции и защиты своих прав и интересов.
</w:t>
      </w:r>
      <w:r>
        <w:br/>
      </w:r>
      <w:r>
        <w:rPr>
          <w:rFonts w:ascii="Times New Roman"/>
          <w:b w:val="false"/>
          <w:i w:val="false"/>
          <w:color w:val="000000"/>
          <w:sz w:val="28"/>
        </w:rPr>
        <w:t>
      2. Если стороны не договорились об ином, то арбитражное разбирательство осуществляется в закрытом заседании арбитража с участием сторон или их представителей.
</w:t>
      </w:r>
      <w:r>
        <w:br/>
      </w:r>
      <w:r>
        <w:rPr>
          <w:rFonts w:ascii="Times New Roman"/>
          <w:b w:val="false"/>
          <w:i w:val="false"/>
          <w:color w:val="000000"/>
          <w:sz w:val="28"/>
        </w:rPr>
        <w:t>
      Полномочия представителей сторон должны быть оформлены с соблюдением требований, предусмотренных гражданским процессуальным законодательством Республики Казахстан.
</w:t>
      </w:r>
      <w:r>
        <w:br/>
      </w:r>
      <w:r>
        <w:rPr>
          <w:rFonts w:ascii="Times New Roman"/>
          <w:b w:val="false"/>
          <w:i w:val="false"/>
          <w:color w:val="000000"/>
          <w:sz w:val="28"/>
        </w:rPr>
        <w:t>
      Статья 23-2. Представление и исследование доказательств
</w:t>
      </w:r>
      <w:r>
        <w:br/>
      </w:r>
      <w:r>
        <w:rPr>
          <w:rFonts w:ascii="Times New Roman"/>
          <w:b w:val="false"/>
          <w:i w:val="false"/>
          <w:color w:val="000000"/>
          <w:sz w:val="28"/>
        </w:rPr>
        <w:t>
      Каждая сторона должна доказать те обстоятельства, на которые она ссылается как на обоснование своих требований и возражений. Арбитр вправе, если сочтет представленные доказательства недостаточными, предложить сторонам представить дополнительные доказательства.
</w:t>
      </w:r>
      <w:r>
        <w:br/>
      </w:r>
      <w:r>
        <w:rPr>
          <w:rFonts w:ascii="Times New Roman"/>
          <w:b w:val="false"/>
          <w:i w:val="false"/>
          <w:color w:val="000000"/>
          <w:sz w:val="28"/>
        </w:rPr>
        <w:t>
      Арбитр обязан непосредственно исследовать все имеющиеся по делу доказательства.";
</w:t>
      </w:r>
      <w:r>
        <w:br/>
      </w:r>
      <w:r>
        <w:rPr>
          <w:rFonts w:ascii="Times New Roman"/>
          <w:b w:val="false"/>
          <w:i w:val="false"/>
          <w:color w:val="000000"/>
          <w:sz w:val="28"/>
        </w:rPr>
        <w:t>
      18) пункт 1 статьи 25 изложить в следующей редакции:
</w:t>
      </w:r>
      <w:r>
        <w:br/>
      </w:r>
      <w:r>
        <w:rPr>
          <w:rFonts w:ascii="Times New Roman"/>
          <w:b w:val="false"/>
          <w:i w:val="false"/>
          <w:color w:val="000000"/>
          <w:sz w:val="28"/>
        </w:rPr>
        <w:t>
      "1. Стороны до или во время арбитражного разбирательства вправе обратиться в компетентный суд с заявлением о принятии мер по обеспечению иска. Принятие компетентным судом решения об обеспечительных мерах не является не совместимым с арбитражным соглашением.";
</w:t>
      </w:r>
      <w:r>
        <w:br/>
      </w:r>
      <w:r>
        <w:rPr>
          <w:rFonts w:ascii="Times New Roman"/>
          <w:b w:val="false"/>
          <w:i w:val="false"/>
          <w:color w:val="000000"/>
          <w:sz w:val="28"/>
        </w:rPr>
        <w:t>
      19) дополнить статьей 25-1 следующего содержания:
</w:t>
      </w:r>
      <w:r>
        <w:br/>
      </w:r>
      <w:r>
        <w:rPr>
          <w:rFonts w:ascii="Times New Roman"/>
          <w:b w:val="false"/>
          <w:i w:val="false"/>
          <w:color w:val="000000"/>
          <w:sz w:val="28"/>
        </w:rPr>
        <w:t>
      "Статья 25-1. Предъявление встречного иска и зачет встречных
</w:t>
      </w:r>
      <w:r>
        <w:br/>
      </w:r>
      <w:r>
        <w:rPr>
          <w:rFonts w:ascii="Times New Roman"/>
          <w:b w:val="false"/>
          <w:i w:val="false"/>
          <w:color w:val="000000"/>
          <w:sz w:val="28"/>
        </w:rPr>
        <w:t>
                    требований
</w:t>
      </w:r>
      <w:r>
        <w:br/>
      </w:r>
      <w:r>
        <w:rPr>
          <w:rFonts w:ascii="Times New Roman"/>
          <w:b w:val="false"/>
          <w:i w:val="false"/>
          <w:color w:val="000000"/>
          <w:sz w:val="28"/>
        </w:rPr>
        <w:t>
      1. Ответчик вправе предъявить истцу встречный иск при условии, что существует взаимная связь встречного требования с требованиями истца, а также при условии, что встречный иск может быть рассмотрен арбитражем в соответствии с арбитражным соглашением.
</w:t>
      </w:r>
      <w:r>
        <w:br/>
      </w:r>
      <w:r>
        <w:rPr>
          <w:rFonts w:ascii="Times New Roman"/>
          <w:b w:val="false"/>
          <w:i w:val="false"/>
          <w:color w:val="000000"/>
          <w:sz w:val="28"/>
        </w:rPr>
        <w:t>
      2. Встречный иск может быть предъявлен в ходе арбитражного разбирательства до принятия решения арбитражем, если сторонами не согласован иной срок для предъявления встречного иска.
</w:t>
      </w:r>
      <w:r>
        <w:br/>
      </w:r>
      <w:r>
        <w:rPr>
          <w:rFonts w:ascii="Times New Roman"/>
          <w:b w:val="false"/>
          <w:i w:val="false"/>
          <w:color w:val="000000"/>
          <w:sz w:val="28"/>
        </w:rPr>
        <w:t>
      3. Встречный иск должен соответствовать требованиям пункта 2 статьи 18 настоящего Закона.
</w:t>
      </w:r>
      <w:r>
        <w:br/>
      </w:r>
      <w:r>
        <w:rPr>
          <w:rFonts w:ascii="Times New Roman"/>
          <w:b w:val="false"/>
          <w:i w:val="false"/>
          <w:color w:val="000000"/>
          <w:sz w:val="28"/>
        </w:rPr>
        <w:t>
      4. Истец вправе представить возражения против встречного иска в порядке и сроки, которые предусмотрены регламентом или правилами арбитражного разбирательства.
</w:t>
      </w:r>
      <w:r>
        <w:br/>
      </w:r>
      <w:r>
        <w:rPr>
          <w:rFonts w:ascii="Times New Roman"/>
          <w:b w:val="false"/>
          <w:i w:val="false"/>
          <w:color w:val="000000"/>
          <w:sz w:val="28"/>
        </w:rPr>
        <w:t>
      5. Если стороны не договорились об ином, то ответчик вправе потребовать зачета встречного требования с соблюдением требований гражданского законодательства Республики Казахстан.".
</w:t>
      </w:r>
      <w:r>
        <w:br/>
      </w:r>
      <w:r>
        <w:rPr>
          <w:rFonts w:ascii="Times New Roman"/>
          <w:b w:val="false"/>
          <w:i w:val="false"/>
          <w:color w:val="000000"/>
          <w:sz w:val="28"/>
        </w:rPr>
        <w:t>
      20) в пункте 2 статьи 30 слово "тридцати" заменить словом "шестидесяти";
</w:t>
      </w:r>
      <w:r>
        <w:br/>
      </w:r>
      <w:r>
        <w:rPr>
          <w:rFonts w:ascii="Times New Roman"/>
          <w:b w:val="false"/>
          <w:i w:val="false"/>
          <w:color w:val="000000"/>
          <w:sz w:val="28"/>
        </w:rPr>
        <w:t>
      21) пункты 1, 2 статьи 32 изложить в следующей редакции:
</w:t>
      </w:r>
      <w:r>
        <w:br/>
      </w:r>
      <w:r>
        <w:rPr>
          <w:rFonts w:ascii="Times New Roman"/>
          <w:b w:val="false"/>
          <w:i w:val="false"/>
          <w:color w:val="000000"/>
          <w:sz w:val="28"/>
        </w:rPr>
        <w:t>
      "1. Арбитражное решение признается обязательным и при подаче в компетентный суд письменного ходатайства приводится в исполнение в соответствии с гражданским процессуальным законодательством Республики Казахстан.
</w:t>
      </w:r>
      <w:r>
        <w:br/>
      </w:r>
      <w:r>
        <w:rPr>
          <w:rFonts w:ascii="Times New Roman"/>
          <w:b w:val="false"/>
          <w:i w:val="false"/>
          <w:color w:val="000000"/>
          <w:sz w:val="28"/>
        </w:rPr>
        <w:t>
      2. Сторона, основывающаяся на арбитражном решении или ходатайствующая о приведении его в исполнение, должна представить арбитражное решение и соглашение или их должным образом заверенные или апостилированные копии. Если арбитражное решение или соглашение изложено на иностранном языке, сторона должна представить должным образом заверенный или апостилированный перевод этих документов на государственный или русский язык.";
</w:t>
      </w:r>
      <w:r>
        <w:br/>
      </w:r>
      <w:r>
        <w:rPr>
          <w:rFonts w:ascii="Times New Roman"/>
          <w:b w:val="false"/>
          <w:i w:val="false"/>
          <w:color w:val="000000"/>
          <w:sz w:val="28"/>
        </w:rPr>
        <w:t>
      22) абзац третий подпункта 1) пункта 1 статьи 33 изложить в следующей редакции:
</w:t>
      </w:r>
      <w:r>
        <w:br/>
      </w:r>
      <w:r>
        <w:rPr>
          <w:rFonts w:ascii="Times New Roman"/>
          <w:b w:val="false"/>
          <w:i w:val="false"/>
          <w:color w:val="000000"/>
          <w:sz w:val="28"/>
        </w:rPr>
        <w:t>
      "арбитражное соглашение не действительно по закону, которому стороны его подчинили или по закону страны, в которой арбитражное решение было вынесено;".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