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b856" w14:textId="3f2b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2005 года № 1266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2008 года № 1098.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2005 года № 1266 "О создании Координационного совета в области социальной защиты инвалидов" (САПП Республики Казахстан, 2005 г., № 49, ст. 626)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Координационного совета в области социальной защиты инвалидов,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Дилимбетову                   - вице-министра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Гульнару Аманкуловну           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Казахстан,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Кармазину                     - вице-министра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Лену Магауяновну     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Кубаева                       - председателя Комитета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Мухита Мухатовича               авиации Министерства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Рыспанова                     - заместителя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Бектасовича             промышленности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Абдумомынова                  - председателя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Мурата Усербаевича              объединения "Молодежное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инвалидов"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Квашу                         - члена Актюбинского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Викторию Николаевну             объединения "Общество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парализованных граждан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Актобе"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Масалиеву                     - главного эксперта управления медико-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Дарию Аскаровну                 социальной экспертизы и реабилитации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инвалидов Министерства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Республики Казахстан, секретарем;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Абдыкаликову Гульшару Наушаевну, Джумабаеву Бакытжан Сапаргалиевну, Дуйсенову Тамару Босымбековну, Кусаинова Марата Апсеметовича, Какен Карлыгаш Газизовну, Елемесова Омархана Коптлеуовича.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