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3a38" w14:textId="f793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"Нұрлы көш"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 декабря 2008 года № 1126</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Программу</w:t>
      </w:r>
      <w:r>
        <w:rPr>
          <w:rFonts w:ascii="Times New Roman"/>
          <w:b w:val="false"/>
          <w:i w:val="false"/>
          <w:color w:val="000000"/>
          <w:sz w:val="28"/>
        </w:rPr>
        <w:t xml:space="preserve"> "Нұрлы көш" на 2009-2011 годы (далее - Программа). </w:t>
      </w:r>
      <w:r>
        <w:br/>
      </w:r>
      <w:r>
        <w:rPr>
          <w:rFonts w:ascii="Times New Roman"/>
          <w:b w:val="false"/>
          <w:i w:val="false"/>
          <w:color w:val="000000"/>
          <w:sz w:val="28"/>
        </w:rPr>
        <w:t>
</w:t>
      </w:r>
      <w:r>
        <w:rPr>
          <w:rFonts w:ascii="Times New Roman"/>
          <w:b w:val="false"/>
          <w:i w:val="false"/>
          <w:color w:val="000000"/>
          <w:sz w:val="28"/>
        </w:rPr>
        <w:t xml:space="preserve">
      2. Центральным и местным исполнительным органам, а также заинтересованным организациям, ответственным за исполнение Программы: </w:t>
      </w:r>
      <w:r>
        <w:br/>
      </w:r>
      <w:r>
        <w:rPr>
          <w:rFonts w:ascii="Times New Roman"/>
          <w:b w:val="false"/>
          <w:i w:val="false"/>
          <w:color w:val="000000"/>
          <w:sz w:val="28"/>
        </w:rPr>
        <w:t>
</w:t>
      </w:r>
      <w:r>
        <w:rPr>
          <w:rFonts w:ascii="Times New Roman"/>
          <w:b w:val="false"/>
          <w:i w:val="false"/>
          <w:color w:val="000000"/>
          <w:sz w:val="28"/>
        </w:rPr>
        <w:t xml:space="preserve">
      1) принять меры по реализации Программы; </w:t>
      </w:r>
      <w:r>
        <w:br/>
      </w:r>
      <w:r>
        <w:rPr>
          <w:rFonts w:ascii="Times New Roman"/>
          <w:b w:val="false"/>
          <w:i w:val="false"/>
          <w:color w:val="000000"/>
          <w:sz w:val="28"/>
        </w:rPr>
        <w:t>
</w:t>
      </w:r>
      <w:r>
        <w:rPr>
          <w:rFonts w:ascii="Times New Roman"/>
          <w:b w:val="false"/>
          <w:i w:val="false"/>
          <w:color w:val="000000"/>
          <w:sz w:val="28"/>
        </w:rPr>
        <w:t>
      2) представлять информацию о ходе реализации </w:t>
      </w:r>
      <w:r>
        <w:rPr>
          <w:rFonts w:ascii="Times New Roman"/>
          <w:b w:val="false"/>
          <w:i w:val="false"/>
          <w:color w:val="000000"/>
          <w:sz w:val="28"/>
        </w:rPr>
        <w:t>Программы</w:t>
      </w:r>
      <w:r>
        <w:rPr>
          <w:rFonts w:ascii="Times New Roman"/>
          <w:b w:val="false"/>
          <w:i w:val="false"/>
          <w:color w:val="000000"/>
          <w:sz w:val="28"/>
        </w:rPr>
        <w:t xml:space="preserve"> в  Министерство внутренних дел Республики Казахстан два раза в год, к 15 января и 15 июля по итогам полугодия. </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Правительства РК от 25.06.2011 </w:t>
      </w:r>
      <w:r>
        <w:rPr>
          <w:rFonts w:ascii="Times New Roman"/>
          <w:b w:val="false"/>
          <w:i w:val="false"/>
          <w:color w:val="000000"/>
          <w:sz w:val="28"/>
        </w:rPr>
        <w:t>№ 708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3. Министерству внутренних дел Республики Казахстан представлять сводную информацию о ходе реализации Программы в Правительство Республики Казахстан ежегодно к 30 января по итогам года. </w:t>
      </w:r>
      <w:r>
        <w:br/>
      </w:r>
      <w:r>
        <w:rPr>
          <w:rFonts w:ascii="Times New Roman"/>
          <w:b w:val="false"/>
          <w:i w:val="false"/>
          <w:color w:val="000000"/>
          <w:sz w:val="28"/>
        </w:rPr>
        <w:t>
      </w:t>
      </w:r>
      <w:r>
        <w:rPr>
          <w:rFonts w:ascii="Times New Roman"/>
          <w:b w:val="false"/>
          <w:i w:val="false"/>
          <w:color w:val="ff0000"/>
          <w:sz w:val="28"/>
        </w:rPr>
        <w:t xml:space="preserve">Сноска. Пункт 3 с изменениями, внесенными постановлением Правительства РК от 25.06.2011 </w:t>
      </w:r>
      <w:r>
        <w:rPr>
          <w:rFonts w:ascii="Times New Roman"/>
          <w:b w:val="false"/>
          <w:i w:val="false"/>
          <w:color w:val="000000"/>
          <w:sz w:val="28"/>
        </w:rPr>
        <w:t>№ 708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постановления возложить на заместителя Премьер-Министра Республики Казахстан Орынбаева Е.Т. </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постановлением Правительства РК от 03.07.2010 </w:t>
      </w:r>
      <w:r>
        <w:rPr>
          <w:rFonts w:ascii="Times New Roman"/>
          <w:b w:val="false"/>
          <w:i w:val="false"/>
          <w:color w:val="00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5. Настоящее постановление вводится в действие со дня подписания и подлежит официальному опубликованию. </w:t>
      </w:r>
    </w:p>
    <w:bookmarkEnd w:id="0"/>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декабря 2008 года № 1126 </w:t>
      </w:r>
    </w:p>
    <w:bookmarkStart w:name="z9" w:id="1"/>
    <w:p>
      <w:pPr>
        <w:spacing w:after="0"/>
        <w:ind w:left="0"/>
        <w:jc w:val="left"/>
      </w:pPr>
      <w:r>
        <w:rPr>
          <w:rFonts w:ascii="Times New Roman"/>
          <w:b/>
          <w:i w:val="false"/>
          <w:color w:val="000000"/>
        </w:rPr>
        <w:t xml:space="preserve"> 
Программа </w:t>
      </w:r>
      <w:r>
        <w:br/>
      </w:r>
      <w:r>
        <w:rPr>
          <w:rFonts w:ascii="Times New Roman"/>
          <w:b/>
          <w:i w:val="false"/>
          <w:color w:val="000000"/>
        </w:rPr>
        <w:t xml:space="preserve">
"Нұрлы көш" на 2009-2011 годы </w:t>
      </w:r>
    </w:p>
    <w:bookmarkEnd w:id="1"/>
    <w:p>
      <w:pPr>
        <w:spacing w:after="0"/>
        <w:ind w:left="0"/>
        <w:jc w:val="both"/>
      </w:pPr>
      <w:r>
        <w:rPr>
          <w:rFonts w:ascii="Times New Roman"/>
          <w:b w:val="false"/>
          <w:i w:val="false"/>
          <w:color w:val="000000"/>
          <w:sz w:val="28"/>
        </w:rPr>
        <w:t xml:space="preserve">г. Астана, 2008 год </w:t>
      </w:r>
    </w:p>
    <w:bookmarkStart w:name="z10" w:id="2"/>
    <w:p>
      <w:pPr>
        <w:spacing w:after="0"/>
        <w:ind w:left="0"/>
        <w:jc w:val="left"/>
      </w:pPr>
      <w:r>
        <w:rPr>
          <w:rFonts w:ascii="Times New Roman"/>
          <w:b/>
          <w:i w:val="false"/>
          <w:color w:val="000000"/>
        </w:rPr>
        <w:t xml:space="preserve"> 
Содержание </w:t>
      </w:r>
    </w:p>
    <w:bookmarkEnd w:id="2"/>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Паспорт </w:t>
      </w:r>
      <w:r>
        <w:rPr>
          <w:rFonts w:ascii="Times New Roman"/>
          <w:b w:val="false"/>
          <w:i w:val="false"/>
          <w:color w:val="000000"/>
          <w:sz w:val="28"/>
        </w:rPr>
        <w:t xml:space="preserve">Программы </w:t>
      </w:r>
      <w:r>
        <w:br/>
      </w:r>
      <w:r>
        <w:rPr>
          <w:rFonts w:ascii="Times New Roman"/>
          <w:b w:val="false"/>
          <w:i w:val="false"/>
          <w:color w:val="000000"/>
          <w:sz w:val="28"/>
        </w:rPr>
        <w:t>
      2. </w:t>
      </w:r>
      <w:r>
        <w:rPr>
          <w:rFonts w:ascii="Times New Roman"/>
          <w:b w:val="false"/>
          <w:i w:val="false"/>
          <w:color w:val="000000"/>
          <w:sz w:val="28"/>
        </w:rPr>
        <w:t xml:space="preserve">Введение </w:t>
      </w:r>
      <w:r>
        <w:br/>
      </w:r>
      <w:r>
        <w:rPr>
          <w:rFonts w:ascii="Times New Roman"/>
          <w:b w:val="false"/>
          <w:i w:val="false"/>
          <w:color w:val="000000"/>
          <w:sz w:val="28"/>
        </w:rPr>
        <w:t>
      3. </w:t>
      </w:r>
      <w:r>
        <w:rPr>
          <w:rFonts w:ascii="Times New Roman"/>
          <w:b w:val="false"/>
          <w:i w:val="false"/>
          <w:color w:val="000000"/>
          <w:sz w:val="28"/>
        </w:rPr>
        <w:t xml:space="preserve">Анализ </w:t>
      </w:r>
      <w:r>
        <w:rPr>
          <w:rFonts w:ascii="Times New Roman"/>
          <w:b w:val="false"/>
          <w:i w:val="false"/>
          <w:color w:val="000000"/>
          <w:sz w:val="28"/>
        </w:rPr>
        <w:t xml:space="preserve">современного состояния миграционных процессов в </w:t>
      </w:r>
      <w:r>
        <w:br/>
      </w:r>
      <w:r>
        <w:rPr>
          <w:rFonts w:ascii="Times New Roman"/>
          <w:b w:val="false"/>
          <w:i w:val="false"/>
          <w:color w:val="000000"/>
          <w:sz w:val="28"/>
        </w:rPr>
        <w:t xml:space="preserve">
         Республике Казахстан </w:t>
      </w:r>
      <w:r>
        <w:br/>
      </w:r>
      <w:r>
        <w:rPr>
          <w:rFonts w:ascii="Times New Roman"/>
          <w:b w:val="false"/>
          <w:i w:val="false"/>
          <w:color w:val="000000"/>
          <w:sz w:val="28"/>
        </w:rPr>
        <w:t>
      4. </w:t>
      </w:r>
      <w:r>
        <w:rPr>
          <w:rFonts w:ascii="Times New Roman"/>
          <w:b w:val="false"/>
          <w:i w:val="false"/>
          <w:color w:val="000000"/>
          <w:sz w:val="28"/>
        </w:rPr>
        <w:t xml:space="preserve">Цель </w:t>
      </w:r>
      <w:r>
        <w:rPr>
          <w:rFonts w:ascii="Times New Roman"/>
          <w:b w:val="false"/>
          <w:i w:val="false"/>
          <w:color w:val="000000"/>
          <w:sz w:val="28"/>
        </w:rPr>
        <w:t xml:space="preserve">и задачи Программы </w:t>
      </w:r>
      <w:r>
        <w:br/>
      </w:r>
      <w:r>
        <w:rPr>
          <w:rFonts w:ascii="Times New Roman"/>
          <w:b w:val="false"/>
          <w:i w:val="false"/>
          <w:color w:val="000000"/>
          <w:sz w:val="28"/>
        </w:rPr>
        <w:t>
      5. </w:t>
      </w:r>
      <w:r>
        <w:rPr>
          <w:rFonts w:ascii="Times New Roman"/>
          <w:b w:val="false"/>
          <w:i w:val="false"/>
          <w:color w:val="000000"/>
          <w:sz w:val="28"/>
        </w:rPr>
        <w:t xml:space="preserve">Основные </w:t>
      </w:r>
      <w:r>
        <w:rPr>
          <w:rFonts w:ascii="Times New Roman"/>
          <w:b w:val="false"/>
          <w:i w:val="false"/>
          <w:color w:val="000000"/>
          <w:sz w:val="28"/>
        </w:rPr>
        <w:t xml:space="preserve">направления и механизм реализации Программы </w:t>
      </w:r>
      <w:r>
        <w:br/>
      </w:r>
      <w:r>
        <w:rPr>
          <w:rFonts w:ascii="Times New Roman"/>
          <w:b w:val="false"/>
          <w:i w:val="false"/>
          <w:color w:val="000000"/>
          <w:sz w:val="28"/>
        </w:rPr>
        <w:t>
      5.1. </w:t>
      </w:r>
      <w:r>
        <w:rPr>
          <w:rFonts w:ascii="Times New Roman"/>
          <w:b w:val="false"/>
          <w:i w:val="false"/>
          <w:color w:val="000000"/>
          <w:sz w:val="28"/>
        </w:rPr>
        <w:t xml:space="preserve">Участники </w:t>
      </w:r>
      <w:r>
        <w:rPr>
          <w:rFonts w:ascii="Times New Roman"/>
          <w:b w:val="false"/>
          <w:i w:val="false"/>
          <w:color w:val="000000"/>
          <w:sz w:val="28"/>
        </w:rPr>
        <w:t xml:space="preserve">Программы </w:t>
      </w:r>
      <w:r>
        <w:br/>
      </w:r>
      <w:r>
        <w:rPr>
          <w:rFonts w:ascii="Times New Roman"/>
          <w:b w:val="false"/>
          <w:i w:val="false"/>
          <w:color w:val="000000"/>
          <w:sz w:val="28"/>
        </w:rPr>
        <w:t>
      5.2. </w:t>
      </w:r>
      <w:r>
        <w:rPr>
          <w:rFonts w:ascii="Times New Roman"/>
          <w:b w:val="false"/>
          <w:i w:val="false"/>
          <w:color w:val="000000"/>
          <w:sz w:val="28"/>
        </w:rPr>
        <w:t xml:space="preserve">Зоны </w:t>
      </w:r>
      <w:r>
        <w:rPr>
          <w:rFonts w:ascii="Times New Roman"/>
          <w:b w:val="false"/>
          <w:i w:val="false"/>
          <w:color w:val="000000"/>
          <w:sz w:val="28"/>
        </w:rPr>
        <w:t xml:space="preserve">расселения участников Программы </w:t>
      </w:r>
      <w:r>
        <w:br/>
      </w:r>
      <w:r>
        <w:rPr>
          <w:rFonts w:ascii="Times New Roman"/>
          <w:b w:val="false"/>
          <w:i w:val="false"/>
          <w:color w:val="000000"/>
          <w:sz w:val="28"/>
        </w:rPr>
        <w:t>
      5.3. </w:t>
      </w:r>
      <w:r>
        <w:rPr>
          <w:rFonts w:ascii="Times New Roman"/>
          <w:b w:val="false"/>
          <w:i w:val="false"/>
          <w:color w:val="000000"/>
          <w:sz w:val="28"/>
        </w:rPr>
        <w:t xml:space="preserve">Стимулирование </w:t>
      </w:r>
      <w:r>
        <w:rPr>
          <w:rFonts w:ascii="Times New Roman"/>
          <w:b w:val="false"/>
          <w:i w:val="false"/>
          <w:color w:val="000000"/>
          <w:sz w:val="28"/>
        </w:rPr>
        <w:t xml:space="preserve">расселения участников Программы </w:t>
      </w:r>
      <w:r>
        <w:br/>
      </w:r>
      <w:r>
        <w:rPr>
          <w:rFonts w:ascii="Times New Roman"/>
          <w:b w:val="false"/>
          <w:i w:val="false"/>
          <w:color w:val="000000"/>
          <w:sz w:val="28"/>
        </w:rPr>
        <w:t>
      5.3.1. </w:t>
      </w:r>
      <w:r>
        <w:rPr>
          <w:rFonts w:ascii="Times New Roman"/>
          <w:b w:val="false"/>
          <w:i w:val="false"/>
          <w:color w:val="000000"/>
          <w:sz w:val="28"/>
        </w:rPr>
        <w:t xml:space="preserve">Расселение </w:t>
      </w:r>
      <w:r>
        <w:br/>
      </w:r>
      <w:r>
        <w:rPr>
          <w:rFonts w:ascii="Times New Roman"/>
          <w:b w:val="false"/>
          <w:i w:val="false"/>
          <w:color w:val="000000"/>
          <w:sz w:val="28"/>
        </w:rPr>
        <w:t>
      5.3.2. </w:t>
      </w:r>
      <w:r>
        <w:rPr>
          <w:rFonts w:ascii="Times New Roman"/>
          <w:b w:val="false"/>
          <w:i w:val="false"/>
          <w:color w:val="000000"/>
          <w:sz w:val="28"/>
        </w:rPr>
        <w:t xml:space="preserve">Социальная </w:t>
      </w:r>
      <w:r>
        <w:rPr>
          <w:rFonts w:ascii="Times New Roman"/>
          <w:b w:val="false"/>
          <w:i w:val="false"/>
          <w:color w:val="000000"/>
          <w:sz w:val="28"/>
        </w:rPr>
        <w:t xml:space="preserve">поддержка </w:t>
      </w:r>
      <w:r>
        <w:br/>
      </w:r>
      <w:r>
        <w:rPr>
          <w:rFonts w:ascii="Times New Roman"/>
          <w:b w:val="false"/>
          <w:i w:val="false"/>
          <w:color w:val="000000"/>
          <w:sz w:val="28"/>
        </w:rPr>
        <w:t>
      5.3.3. </w:t>
      </w:r>
      <w:r>
        <w:rPr>
          <w:rFonts w:ascii="Times New Roman"/>
          <w:b w:val="false"/>
          <w:i w:val="false"/>
          <w:color w:val="000000"/>
          <w:sz w:val="28"/>
        </w:rPr>
        <w:t xml:space="preserve">Обеспечение </w:t>
      </w:r>
      <w:r>
        <w:rPr>
          <w:rFonts w:ascii="Times New Roman"/>
          <w:b w:val="false"/>
          <w:i w:val="false"/>
          <w:color w:val="000000"/>
          <w:sz w:val="28"/>
        </w:rPr>
        <w:t xml:space="preserve">жильем </w:t>
      </w:r>
      <w:r>
        <w:br/>
      </w:r>
      <w:r>
        <w:rPr>
          <w:rFonts w:ascii="Times New Roman"/>
          <w:b w:val="false"/>
          <w:i w:val="false"/>
          <w:color w:val="000000"/>
          <w:sz w:val="28"/>
        </w:rPr>
        <w:t>
      5.4. </w:t>
      </w:r>
      <w:r>
        <w:rPr>
          <w:rFonts w:ascii="Times New Roman"/>
          <w:b w:val="false"/>
          <w:i w:val="false"/>
          <w:color w:val="000000"/>
          <w:sz w:val="28"/>
        </w:rPr>
        <w:t xml:space="preserve">Обеспечение </w:t>
      </w:r>
      <w:r>
        <w:rPr>
          <w:rFonts w:ascii="Times New Roman"/>
          <w:b w:val="false"/>
          <w:i w:val="false"/>
          <w:color w:val="000000"/>
          <w:sz w:val="28"/>
        </w:rPr>
        <w:t xml:space="preserve">занятости участников Программы </w:t>
      </w:r>
      <w:r>
        <w:br/>
      </w:r>
      <w:r>
        <w:rPr>
          <w:rFonts w:ascii="Times New Roman"/>
          <w:b w:val="false"/>
          <w:i w:val="false"/>
          <w:color w:val="000000"/>
          <w:sz w:val="28"/>
        </w:rPr>
        <w:t>
      5.5. </w:t>
      </w:r>
      <w:r>
        <w:rPr>
          <w:rFonts w:ascii="Times New Roman"/>
          <w:b w:val="false"/>
          <w:i w:val="false"/>
          <w:color w:val="000000"/>
          <w:sz w:val="28"/>
        </w:rPr>
        <w:t xml:space="preserve">Организация </w:t>
      </w:r>
      <w:r>
        <w:rPr>
          <w:rFonts w:ascii="Times New Roman"/>
          <w:b w:val="false"/>
          <w:i w:val="false"/>
          <w:color w:val="000000"/>
          <w:sz w:val="28"/>
        </w:rPr>
        <w:t xml:space="preserve">переселения и адаптации участников Программы </w:t>
      </w:r>
      <w:r>
        <w:br/>
      </w:r>
      <w:r>
        <w:rPr>
          <w:rFonts w:ascii="Times New Roman"/>
          <w:b w:val="false"/>
          <w:i w:val="false"/>
          <w:color w:val="000000"/>
          <w:sz w:val="28"/>
        </w:rPr>
        <w:t>
      5.5.1. </w:t>
      </w:r>
      <w:r>
        <w:rPr>
          <w:rFonts w:ascii="Times New Roman"/>
          <w:b w:val="false"/>
          <w:i w:val="false"/>
          <w:color w:val="000000"/>
          <w:sz w:val="28"/>
        </w:rPr>
        <w:t xml:space="preserve">Информационно-разъяснительная </w:t>
      </w:r>
      <w:r>
        <w:rPr>
          <w:rFonts w:ascii="Times New Roman"/>
          <w:b w:val="false"/>
          <w:i w:val="false"/>
          <w:color w:val="000000"/>
          <w:sz w:val="28"/>
        </w:rPr>
        <w:t xml:space="preserve">работа </w:t>
      </w:r>
      <w:r>
        <w:br/>
      </w:r>
      <w:r>
        <w:rPr>
          <w:rFonts w:ascii="Times New Roman"/>
          <w:b w:val="false"/>
          <w:i w:val="false"/>
          <w:color w:val="000000"/>
          <w:sz w:val="28"/>
        </w:rPr>
        <w:t>
      5.5.2. </w:t>
      </w:r>
      <w:r>
        <w:rPr>
          <w:rFonts w:ascii="Times New Roman"/>
          <w:b w:val="false"/>
          <w:i w:val="false"/>
          <w:color w:val="000000"/>
          <w:sz w:val="28"/>
        </w:rPr>
        <w:t xml:space="preserve">Организация </w:t>
      </w:r>
      <w:r>
        <w:rPr>
          <w:rFonts w:ascii="Times New Roman"/>
          <w:b w:val="false"/>
          <w:i w:val="false"/>
          <w:color w:val="000000"/>
          <w:sz w:val="28"/>
        </w:rPr>
        <w:t xml:space="preserve">переселения и первичной адаптации </w:t>
      </w:r>
      <w:r>
        <w:br/>
      </w:r>
      <w:r>
        <w:rPr>
          <w:rFonts w:ascii="Times New Roman"/>
          <w:b w:val="false"/>
          <w:i w:val="false"/>
          <w:color w:val="000000"/>
          <w:sz w:val="28"/>
        </w:rPr>
        <w:t>
      5.6. </w:t>
      </w:r>
      <w:r>
        <w:rPr>
          <w:rFonts w:ascii="Times New Roman"/>
          <w:b w:val="false"/>
          <w:i w:val="false"/>
          <w:color w:val="000000"/>
          <w:sz w:val="28"/>
        </w:rPr>
        <w:t xml:space="preserve">Управление </w:t>
      </w:r>
      <w:r>
        <w:rPr>
          <w:rFonts w:ascii="Times New Roman"/>
          <w:b w:val="false"/>
          <w:i w:val="false"/>
          <w:color w:val="000000"/>
          <w:sz w:val="28"/>
        </w:rPr>
        <w:t xml:space="preserve">реализацией Программы </w:t>
      </w:r>
      <w:r>
        <w:br/>
      </w:r>
      <w:r>
        <w:rPr>
          <w:rFonts w:ascii="Times New Roman"/>
          <w:b w:val="false"/>
          <w:i w:val="false"/>
          <w:color w:val="000000"/>
          <w:sz w:val="28"/>
        </w:rPr>
        <w:t>
      5.7. </w:t>
      </w:r>
      <w:r>
        <w:rPr>
          <w:rFonts w:ascii="Times New Roman"/>
          <w:b w:val="false"/>
          <w:i w:val="false"/>
          <w:color w:val="000000"/>
          <w:sz w:val="28"/>
        </w:rPr>
        <w:t xml:space="preserve">Нормативное </w:t>
      </w:r>
      <w:r>
        <w:rPr>
          <w:rFonts w:ascii="Times New Roman"/>
          <w:b w:val="false"/>
          <w:i w:val="false"/>
          <w:color w:val="000000"/>
          <w:sz w:val="28"/>
        </w:rPr>
        <w:t xml:space="preserve">правовое обеспечение Программы </w:t>
      </w:r>
      <w:r>
        <w:br/>
      </w:r>
      <w:r>
        <w:rPr>
          <w:rFonts w:ascii="Times New Roman"/>
          <w:b w:val="false"/>
          <w:i w:val="false"/>
          <w:color w:val="000000"/>
          <w:sz w:val="28"/>
        </w:rPr>
        <w:t>
      6. </w:t>
      </w:r>
      <w:r>
        <w:rPr>
          <w:rFonts w:ascii="Times New Roman"/>
          <w:b w:val="false"/>
          <w:i w:val="false"/>
          <w:color w:val="000000"/>
          <w:sz w:val="28"/>
        </w:rPr>
        <w:t xml:space="preserve">Необходимые </w:t>
      </w:r>
      <w:r>
        <w:rPr>
          <w:rFonts w:ascii="Times New Roman"/>
          <w:b w:val="false"/>
          <w:i w:val="false"/>
          <w:color w:val="000000"/>
          <w:sz w:val="28"/>
        </w:rPr>
        <w:t xml:space="preserve">ресурсы и источники финансирования </w:t>
      </w:r>
      <w:r>
        <w:br/>
      </w:r>
      <w:r>
        <w:rPr>
          <w:rFonts w:ascii="Times New Roman"/>
          <w:b w:val="false"/>
          <w:i w:val="false"/>
          <w:color w:val="000000"/>
          <w:sz w:val="28"/>
        </w:rPr>
        <w:t>
      7. </w:t>
      </w:r>
      <w:r>
        <w:rPr>
          <w:rFonts w:ascii="Times New Roman"/>
          <w:b w:val="false"/>
          <w:i w:val="false"/>
          <w:color w:val="000000"/>
          <w:sz w:val="28"/>
        </w:rPr>
        <w:t xml:space="preserve">Ожидаемые </w:t>
      </w:r>
      <w:r>
        <w:rPr>
          <w:rFonts w:ascii="Times New Roman"/>
          <w:b w:val="false"/>
          <w:i w:val="false"/>
          <w:color w:val="000000"/>
          <w:sz w:val="28"/>
        </w:rPr>
        <w:t xml:space="preserve">результаты </w:t>
      </w:r>
      <w:r>
        <w:br/>
      </w:r>
      <w:r>
        <w:rPr>
          <w:rFonts w:ascii="Times New Roman"/>
          <w:b w:val="false"/>
          <w:i w:val="false"/>
          <w:color w:val="000000"/>
          <w:sz w:val="28"/>
        </w:rPr>
        <w:t>
      8. </w:t>
      </w:r>
      <w:r>
        <w:rPr>
          <w:rFonts w:ascii="Times New Roman"/>
          <w:b w:val="false"/>
          <w:i w:val="false"/>
          <w:color w:val="000000"/>
          <w:sz w:val="28"/>
        </w:rPr>
        <w:t xml:space="preserve">План </w:t>
      </w:r>
      <w:r>
        <w:rPr>
          <w:rFonts w:ascii="Times New Roman"/>
          <w:b w:val="false"/>
          <w:i w:val="false"/>
          <w:color w:val="000000"/>
          <w:sz w:val="28"/>
        </w:rPr>
        <w:t xml:space="preserve">мероприятий по реализации Программы </w:t>
      </w:r>
      <w:r>
        <w:br/>
      </w:r>
      <w:r>
        <w:rPr>
          <w:rFonts w:ascii="Times New Roman"/>
          <w:b w:val="false"/>
          <w:i w:val="false"/>
          <w:color w:val="000000"/>
          <w:sz w:val="28"/>
        </w:rPr>
        <w:t xml:space="preserve">
         "Нұрлы көш" на 2009-2011 годы </w:t>
      </w:r>
    </w:p>
    <w:bookmarkStart w:name="z11" w:id="3"/>
    <w:p>
      <w:pPr>
        <w:spacing w:after="0"/>
        <w:ind w:left="0"/>
        <w:jc w:val="left"/>
      </w:pPr>
      <w:r>
        <w:rPr>
          <w:rFonts w:ascii="Times New Roman"/>
          <w:b/>
          <w:i w:val="false"/>
          <w:color w:val="000000"/>
        </w:rPr>
        <w:t xml:space="preserve"> 
1. Паспорт Программы </w:t>
      </w:r>
    </w:p>
    <w:bookmarkEnd w:id="3"/>
    <w:p>
      <w:pPr>
        <w:spacing w:after="0"/>
        <w:ind w:left="0"/>
        <w:jc w:val="both"/>
      </w:pPr>
      <w:r>
        <w:rPr>
          <w:rFonts w:ascii="Times New Roman"/>
          <w:b w:val="false"/>
          <w:i w:val="false"/>
          <w:color w:val="ff0000"/>
          <w:sz w:val="28"/>
        </w:rPr>
        <w:t xml:space="preserve">      Сноска. Раздел 1 с изменениями, внесенными постановлениями Правительства РК от 21.04.2009 </w:t>
      </w:r>
      <w:r>
        <w:rPr>
          <w:rFonts w:ascii="Times New Roman"/>
          <w:b w:val="false"/>
          <w:i w:val="false"/>
          <w:color w:val="ff0000"/>
          <w:sz w:val="28"/>
        </w:rPr>
        <w:t>№ 561</w:t>
      </w:r>
      <w:r>
        <w:rPr>
          <w:rFonts w:ascii="Times New Roman"/>
          <w:b w:val="false"/>
          <w:i w:val="false"/>
          <w:color w:val="ff0000"/>
          <w:sz w:val="28"/>
        </w:rPr>
        <w:t xml:space="preserve">; от 29.12.2009 </w:t>
      </w:r>
      <w:r>
        <w:rPr>
          <w:rFonts w:ascii="Times New Roman"/>
          <w:b w:val="false"/>
          <w:i w:val="false"/>
          <w:color w:val="ff0000"/>
          <w:sz w:val="28"/>
        </w:rPr>
        <w:t>№ 2218</w:t>
      </w:r>
      <w:r>
        <w:rPr>
          <w:rFonts w:ascii="Times New Roman"/>
          <w:b w:val="false"/>
          <w:i w:val="false"/>
          <w:color w:val="ff0000"/>
          <w:sz w:val="28"/>
        </w:rPr>
        <w:t xml:space="preserve">; от 28.11.2010 </w:t>
      </w:r>
      <w:r>
        <w:rPr>
          <w:rFonts w:ascii="Times New Roman"/>
          <w:b w:val="false"/>
          <w:i w:val="false"/>
          <w:color w:val="ff0000"/>
          <w:sz w:val="28"/>
        </w:rPr>
        <w:t>№ 1252</w:t>
      </w:r>
      <w:r>
        <w:rPr>
          <w:rFonts w:ascii="Times New Roman"/>
          <w:b w:val="false"/>
          <w:i w:val="false"/>
          <w:color w:val="ff0000"/>
          <w:sz w:val="28"/>
        </w:rPr>
        <w:t xml:space="preserve"> (вводится в действие со дня первого официального опубликования); от 25.06.2011 </w:t>
      </w:r>
      <w:r>
        <w:rPr>
          <w:rFonts w:ascii="Times New Roman"/>
          <w:b w:val="false"/>
          <w:i w:val="false"/>
          <w:color w:val="ff0000"/>
          <w:sz w:val="28"/>
        </w:rPr>
        <w:t>№ 708</w:t>
      </w:r>
      <w:r>
        <w:rPr>
          <w:rFonts w:ascii="Times New Roman"/>
          <w:b w:val="false"/>
          <w:i w:val="false"/>
          <w:color w:val="ff0000"/>
          <w:sz w:val="28"/>
        </w:rPr>
        <w:t xml:space="preserve"> (вводится в действие со дня первого официального опубликования); от 03.12.2011 </w:t>
      </w:r>
      <w:r>
        <w:rPr>
          <w:rFonts w:ascii="Times New Roman"/>
          <w:b w:val="false"/>
          <w:i w:val="false"/>
          <w:color w:val="ff0000"/>
          <w:sz w:val="28"/>
        </w:rPr>
        <w:t>№ 1445</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Наименование      Программа "Нұрлы көш" на 2009-2011 годы </w:t>
      </w:r>
      <w:r>
        <w:br/>
      </w:r>
      <w:r>
        <w:rPr>
          <w:rFonts w:ascii="Times New Roman"/>
          <w:b w:val="false"/>
          <w:i w:val="false"/>
          <w:color w:val="000000"/>
          <w:sz w:val="28"/>
        </w:rPr>
        <w:t xml:space="preserve">
Программы         (далее - Программа) </w:t>
      </w:r>
    </w:p>
    <w:p>
      <w:pPr>
        <w:spacing w:after="0"/>
        <w:ind w:left="0"/>
        <w:jc w:val="both"/>
      </w:pPr>
      <w:r>
        <w:rPr>
          <w:rFonts w:ascii="Times New Roman"/>
          <w:b w:val="false"/>
          <w:i w:val="false"/>
          <w:color w:val="000000"/>
          <w:sz w:val="28"/>
        </w:rPr>
        <w:t>Основание для     Программа разработана в соответствии с </w:t>
      </w:r>
      <w:r>
        <w:rPr>
          <w:rFonts w:ascii="Times New Roman"/>
          <w:b w:val="false"/>
          <w:i w:val="false"/>
          <w:color w:val="000000"/>
          <w:sz w:val="28"/>
        </w:rPr>
        <w:t>Концепцией</w:t>
      </w:r>
      <w:r>
        <w:br/>
      </w:r>
      <w:r>
        <w:rPr>
          <w:rFonts w:ascii="Times New Roman"/>
          <w:b w:val="false"/>
          <w:i w:val="false"/>
          <w:color w:val="000000"/>
          <w:sz w:val="28"/>
        </w:rPr>
        <w:t xml:space="preserve">
разработки        миграционной политики Республики Казахстан на </w:t>
      </w:r>
      <w:r>
        <w:br/>
      </w:r>
      <w:r>
        <w:rPr>
          <w:rFonts w:ascii="Times New Roman"/>
          <w:b w:val="false"/>
          <w:i w:val="false"/>
          <w:color w:val="000000"/>
          <w:sz w:val="28"/>
        </w:rPr>
        <w:t xml:space="preserve">
                  2007-2015 годы, утвержденной Указом Президента </w:t>
      </w:r>
      <w:r>
        <w:br/>
      </w:r>
      <w:r>
        <w:rPr>
          <w:rFonts w:ascii="Times New Roman"/>
          <w:b w:val="false"/>
          <w:i w:val="false"/>
          <w:color w:val="000000"/>
          <w:sz w:val="28"/>
        </w:rPr>
        <w:t xml:space="preserve">
                  Республики Казахстан от 28 августа 2007 года </w:t>
      </w:r>
      <w:r>
        <w:br/>
      </w:r>
      <w:r>
        <w:rPr>
          <w:rFonts w:ascii="Times New Roman"/>
          <w:b w:val="false"/>
          <w:i w:val="false"/>
          <w:color w:val="000000"/>
          <w:sz w:val="28"/>
        </w:rPr>
        <w:t>
                  № 399 </w:t>
      </w:r>
      <w:r>
        <w:rPr>
          <w:rFonts w:ascii="Times New Roman"/>
          <w:b w:val="false"/>
          <w:i w:val="false"/>
          <w:color w:val="000000"/>
          <w:sz w:val="28"/>
        </w:rPr>
        <w:t>см.U110088</w:t>
      </w:r>
      <w:r>
        <w:rPr>
          <w:rFonts w:ascii="Times New Roman"/>
          <w:b w:val="false"/>
          <w:i w:val="false"/>
          <w:color w:val="000000"/>
          <w:sz w:val="28"/>
        </w:rPr>
        <w:t>; </w:t>
      </w:r>
      <w:r>
        <w:rPr>
          <w:rFonts w:ascii="Times New Roman"/>
          <w:b w:val="false"/>
          <w:i w:val="false"/>
          <w:color w:val="000000"/>
          <w:sz w:val="28"/>
        </w:rPr>
        <w:t>Стратегией</w:t>
      </w:r>
      <w:r>
        <w:rPr>
          <w:rFonts w:ascii="Times New Roman"/>
          <w:b w:val="false"/>
          <w:i w:val="false"/>
          <w:color w:val="000000"/>
          <w:sz w:val="28"/>
        </w:rPr>
        <w:t> территориального</w:t>
      </w:r>
      <w:r>
        <w:br/>
      </w:r>
      <w:r>
        <w:rPr>
          <w:rFonts w:ascii="Times New Roman"/>
          <w:b w:val="false"/>
          <w:i w:val="false"/>
          <w:color w:val="000000"/>
          <w:sz w:val="28"/>
        </w:rPr>
        <w:t>
                  развития Республики Казахстан до 2015 года,</w:t>
      </w:r>
      <w:r>
        <w:br/>
      </w:r>
      <w:r>
        <w:rPr>
          <w:rFonts w:ascii="Times New Roman"/>
          <w:b w:val="false"/>
          <w:i w:val="false"/>
          <w:color w:val="000000"/>
          <w:sz w:val="28"/>
        </w:rPr>
        <w:t>
                  утвержденной Указом Президента Республики Казахстан</w:t>
      </w:r>
      <w:r>
        <w:br/>
      </w:r>
      <w:r>
        <w:rPr>
          <w:rFonts w:ascii="Times New Roman"/>
          <w:b w:val="false"/>
          <w:i w:val="false"/>
          <w:color w:val="000000"/>
          <w:sz w:val="28"/>
        </w:rPr>
        <w:t>
                  от 28 августа 2006 года № 167 и </w:t>
      </w:r>
      <w:r>
        <w:rPr>
          <w:rFonts w:ascii="Times New Roman"/>
          <w:b w:val="false"/>
          <w:i w:val="false"/>
          <w:color w:val="000000"/>
          <w:sz w:val="28"/>
        </w:rPr>
        <w:t>Государственной</w:t>
      </w:r>
      <w:r>
        <w:br/>
      </w:r>
      <w:r>
        <w:rPr>
          <w:rFonts w:ascii="Times New Roman"/>
          <w:b w:val="false"/>
          <w:i w:val="false"/>
          <w:color w:val="000000"/>
          <w:sz w:val="28"/>
        </w:rPr>
        <w:t xml:space="preserve">
                  программой развития сельских территорий на </w:t>
      </w:r>
      <w:r>
        <w:br/>
      </w:r>
      <w:r>
        <w:rPr>
          <w:rFonts w:ascii="Times New Roman"/>
          <w:b w:val="false"/>
          <w:i w:val="false"/>
          <w:color w:val="000000"/>
          <w:sz w:val="28"/>
        </w:rPr>
        <w:t xml:space="preserve">
                  2004-2010 годы, утвержденной Указом Президента </w:t>
      </w:r>
      <w:r>
        <w:br/>
      </w:r>
      <w:r>
        <w:rPr>
          <w:rFonts w:ascii="Times New Roman"/>
          <w:b w:val="false"/>
          <w:i w:val="false"/>
          <w:color w:val="000000"/>
          <w:sz w:val="28"/>
        </w:rPr>
        <w:t xml:space="preserve">
                  Республики Казахстан от 10 июля 2003 года № 1149 </w:t>
      </w:r>
    </w:p>
    <w:p>
      <w:pPr>
        <w:spacing w:after="0"/>
        <w:ind w:left="0"/>
        <w:jc w:val="both"/>
      </w:pPr>
      <w:r>
        <w:rPr>
          <w:rFonts w:ascii="Times New Roman"/>
          <w:b w:val="false"/>
          <w:i w:val="false"/>
          <w:color w:val="000000"/>
          <w:sz w:val="28"/>
        </w:rPr>
        <w:t xml:space="preserve">Разработчик       Министерство труда и социальной защиты населения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Цель              Рациональное расселение и содействие в </w:t>
      </w:r>
      <w:r>
        <w:br/>
      </w:r>
      <w:r>
        <w:rPr>
          <w:rFonts w:ascii="Times New Roman"/>
          <w:b w:val="false"/>
          <w:i w:val="false"/>
          <w:color w:val="000000"/>
          <w:sz w:val="28"/>
        </w:rPr>
        <w:t xml:space="preserve">
                  обустройстве: этническим иммигрантам; бывшим </w:t>
      </w:r>
      <w:r>
        <w:br/>
      </w:r>
      <w:r>
        <w:rPr>
          <w:rFonts w:ascii="Times New Roman"/>
          <w:b w:val="false"/>
          <w:i w:val="false"/>
          <w:color w:val="000000"/>
          <w:sz w:val="28"/>
        </w:rPr>
        <w:t xml:space="preserve">
                  гражданам Казахстана, прибывшим для осуществления </w:t>
      </w:r>
      <w:r>
        <w:br/>
      </w:r>
      <w:r>
        <w:rPr>
          <w:rFonts w:ascii="Times New Roman"/>
          <w:b w:val="false"/>
          <w:i w:val="false"/>
          <w:color w:val="000000"/>
          <w:sz w:val="28"/>
        </w:rPr>
        <w:t xml:space="preserve">
                  трудовой деятельности на территории Республики </w:t>
      </w:r>
      <w:r>
        <w:br/>
      </w:r>
      <w:r>
        <w:rPr>
          <w:rFonts w:ascii="Times New Roman"/>
          <w:b w:val="false"/>
          <w:i w:val="false"/>
          <w:color w:val="000000"/>
          <w:sz w:val="28"/>
        </w:rPr>
        <w:t xml:space="preserve">
                  Казахстан; гражданам Казахстана, проживающим в </w:t>
      </w:r>
      <w:r>
        <w:br/>
      </w:r>
      <w:r>
        <w:rPr>
          <w:rFonts w:ascii="Times New Roman"/>
          <w:b w:val="false"/>
          <w:i w:val="false"/>
          <w:color w:val="000000"/>
          <w:sz w:val="28"/>
        </w:rPr>
        <w:t xml:space="preserve">
                  неблагополучных районах страны </w:t>
      </w:r>
    </w:p>
    <w:p>
      <w:pPr>
        <w:spacing w:after="0"/>
        <w:ind w:left="0"/>
        <w:jc w:val="both"/>
      </w:pPr>
      <w:r>
        <w:rPr>
          <w:rFonts w:ascii="Times New Roman"/>
          <w:b w:val="false"/>
          <w:i w:val="false"/>
          <w:color w:val="000000"/>
          <w:sz w:val="28"/>
        </w:rPr>
        <w:t xml:space="preserve">Задачи            Для достижения цели Программы предусматривается </w:t>
      </w:r>
      <w:r>
        <w:br/>
      </w:r>
      <w:r>
        <w:rPr>
          <w:rFonts w:ascii="Times New Roman"/>
          <w:b w:val="false"/>
          <w:i w:val="false"/>
          <w:color w:val="000000"/>
          <w:sz w:val="28"/>
        </w:rPr>
        <w:t xml:space="preserve">
                  решить следующие задачи: </w:t>
      </w:r>
      <w:r>
        <w:br/>
      </w:r>
      <w:r>
        <w:rPr>
          <w:rFonts w:ascii="Times New Roman"/>
          <w:b w:val="false"/>
          <w:i w:val="false"/>
          <w:color w:val="000000"/>
          <w:sz w:val="28"/>
        </w:rPr>
        <w:t xml:space="preserve">
                  стимулирование расселения участников Программы </w:t>
      </w:r>
      <w:r>
        <w:br/>
      </w:r>
      <w:r>
        <w:rPr>
          <w:rFonts w:ascii="Times New Roman"/>
          <w:b w:val="false"/>
          <w:i w:val="false"/>
          <w:color w:val="000000"/>
          <w:sz w:val="28"/>
        </w:rPr>
        <w:t xml:space="preserve">
                  в соответствии с потребностями экономики в </w:t>
      </w:r>
      <w:r>
        <w:br/>
      </w:r>
      <w:r>
        <w:rPr>
          <w:rFonts w:ascii="Times New Roman"/>
          <w:b w:val="false"/>
          <w:i w:val="false"/>
          <w:color w:val="000000"/>
          <w:sz w:val="28"/>
        </w:rPr>
        <w:t xml:space="preserve">
                  трудовых ресурсах и для реализации прорывных </w:t>
      </w:r>
      <w:r>
        <w:br/>
      </w:r>
      <w:r>
        <w:rPr>
          <w:rFonts w:ascii="Times New Roman"/>
          <w:b w:val="false"/>
          <w:i w:val="false"/>
          <w:color w:val="000000"/>
          <w:sz w:val="28"/>
        </w:rPr>
        <w:t xml:space="preserve">
                  проектов; </w:t>
      </w:r>
      <w:r>
        <w:br/>
      </w:r>
      <w:r>
        <w:rPr>
          <w:rFonts w:ascii="Times New Roman"/>
          <w:b w:val="false"/>
          <w:i w:val="false"/>
          <w:color w:val="000000"/>
          <w:sz w:val="28"/>
        </w:rPr>
        <w:t xml:space="preserve">
                  разработка и реализация новых механизмов </w:t>
      </w:r>
      <w:r>
        <w:br/>
      </w:r>
      <w:r>
        <w:rPr>
          <w:rFonts w:ascii="Times New Roman"/>
          <w:b w:val="false"/>
          <w:i w:val="false"/>
          <w:color w:val="000000"/>
          <w:sz w:val="28"/>
        </w:rPr>
        <w:t xml:space="preserve">
                  социальной поддержки участников Программы; </w:t>
      </w:r>
      <w:r>
        <w:br/>
      </w:r>
      <w:r>
        <w:rPr>
          <w:rFonts w:ascii="Times New Roman"/>
          <w:b w:val="false"/>
          <w:i w:val="false"/>
          <w:color w:val="000000"/>
          <w:sz w:val="28"/>
        </w:rPr>
        <w:t xml:space="preserve">
                  обеспечение участников Программы жильем путем </w:t>
      </w:r>
      <w:r>
        <w:br/>
      </w:r>
      <w:r>
        <w:rPr>
          <w:rFonts w:ascii="Times New Roman"/>
          <w:b w:val="false"/>
          <w:i w:val="false"/>
          <w:color w:val="000000"/>
          <w:sz w:val="28"/>
        </w:rPr>
        <w:t xml:space="preserve">
                  кредитования жилищного строительства и покупки </w:t>
      </w:r>
      <w:r>
        <w:br/>
      </w:r>
      <w:r>
        <w:rPr>
          <w:rFonts w:ascii="Times New Roman"/>
          <w:b w:val="false"/>
          <w:i w:val="false"/>
          <w:color w:val="000000"/>
          <w:sz w:val="28"/>
        </w:rPr>
        <w:t xml:space="preserve">
                  жилья; </w:t>
      </w:r>
      <w:r>
        <w:br/>
      </w:r>
      <w:r>
        <w:rPr>
          <w:rFonts w:ascii="Times New Roman"/>
          <w:b w:val="false"/>
          <w:i w:val="false"/>
          <w:color w:val="000000"/>
          <w:sz w:val="28"/>
        </w:rPr>
        <w:t xml:space="preserve">
                  обеспечение устойчивой занятости участников </w:t>
      </w:r>
      <w:r>
        <w:br/>
      </w:r>
      <w:r>
        <w:rPr>
          <w:rFonts w:ascii="Times New Roman"/>
          <w:b w:val="false"/>
          <w:i w:val="false"/>
          <w:color w:val="000000"/>
          <w:sz w:val="28"/>
        </w:rPr>
        <w:t xml:space="preserve">
                  Программы; </w:t>
      </w:r>
      <w:r>
        <w:br/>
      </w:r>
      <w:r>
        <w:rPr>
          <w:rFonts w:ascii="Times New Roman"/>
          <w:b w:val="false"/>
          <w:i w:val="false"/>
          <w:color w:val="000000"/>
          <w:sz w:val="28"/>
        </w:rPr>
        <w:t xml:space="preserve">
                  совершенствование нормативной правовой базы </w:t>
      </w:r>
      <w:r>
        <w:br/>
      </w:r>
      <w:r>
        <w:rPr>
          <w:rFonts w:ascii="Times New Roman"/>
          <w:b w:val="false"/>
          <w:i w:val="false"/>
          <w:color w:val="000000"/>
          <w:sz w:val="28"/>
        </w:rPr>
        <w:t xml:space="preserve">
                  регулирования миграционных процессов </w:t>
      </w:r>
    </w:p>
    <w:p>
      <w:pPr>
        <w:spacing w:after="0"/>
        <w:ind w:left="0"/>
        <w:jc w:val="both"/>
      </w:pPr>
      <w:r>
        <w:rPr>
          <w:rFonts w:ascii="Times New Roman"/>
          <w:b w:val="false"/>
          <w:i w:val="false"/>
          <w:color w:val="000000"/>
          <w:sz w:val="28"/>
        </w:rPr>
        <w:t xml:space="preserve">Сроки             2009-2011 годы </w:t>
      </w:r>
      <w:r>
        <w:br/>
      </w:r>
      <w:r>
        <w:rPr>
          <w:rFonts w:ascii="Times New Roman"/>
          <w:b w:val="false"/>
          <w:i w:val="false"/>
          <w:color w:val="000000"/>
          <w:sz w:val="28"/>
        </w:rPr>
        <w:t xml:space="preserve">
реализации </w:t>
      </w:r>
    </w:p>
    <w:p>
      <w:pPr>
        <w:spacing w:after="0"/>
        <w:ind w:left="0"/>
        <w:jc w:val="both"/>
      </w:pPr>
      <w:r>
        <w:rPr>
          <w:rFonts w:ascii="Times New Roman"/>
          <w:b w:val="false"/>
          <w:i w:val="false"/>
          <w:color w:val="000000"/>
          <w:sz w:val="28"/>
        </w:rPr>
        <w:t xml:space="preserve">Объемы и          Финансирование Программы будет осуществляться за </w:t>
      </w:r>
      <w:r>
        <w:br/>
      </w:r>
      <w:r>
        <w:rPr>
          <w:rFonts w:ascii="Times New Roman"/>
          <w:b w:val="false"/>
          <w:i w:val="false"/>
          <w:color w:val="000000"/>
          <w:sz w:val="28"/>
        </w:rPr>
        <w:t xml:space="preserve">
источники         счет и в пределах средств республиканского и </w:t>
      </w:r>
      <w:r>
        <w:br/>
      </w:r>
      <w:r>
        <w:rPr>
          <w:rFonts w:ascii="Times New Roman"/>
          <w:b w:val="false"/>
          <w:i w:val="false"/>
          <w:color w:val="000000"/>
          <w:sz w:val="28"/>
        </w:rPr>
        <w:t xml:space="preserve">
финансирования    местных бюджетов, а также иных источников, не </w:t>
      </w:r>
      <w:r>
        <w:br/>
      </w:r>
      <w:r>
        <w:rPr>
          <w:rFonts w:ascii="Times New Roman"/>
          <w:b w:val="false"/>
          <w:i w:val="false"/>
          <w:color w:val="000000"/>
          <w:sz w:val="28"/>
        </w:rPr>
        <w:t xml:space="preserve">
                  запрещенных законодательством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Всего на реализацию Программы в 2009-2011 годах </w:t>
      </w:r>
      <w:r>
        <w:br/>
      </w:r>
      <w:r>
        <w:rPr>
          <w:rFonts w:ascii="Times New Roman"/>
          <w:b w:val="false"/>
          <w:i w:val="false"/>
          <w:color w:val="000000"/>
          <w:sz w:val="28"/>
        </w:rPr>
        <w:t xml:space="preserve">
                  потребуется 67 689,6 млн. тенге, из них </w:t>
      </w:r>
      <w:r>
        <w:br/>
      </w:r>
      <w:r>
        <w:rPr>
          <w:rFonts w:ascii="Times New Roman"/>
          <w:b w:val="false"/>
          <w:i w:val="false"/>
          <w:color w:val="000000"/>
          <w:sz w:val="28"/>
        </w:rPr>
        <w:t xml:space="preserve">
                  дополнительно 14 647,9 млн. тенге: </w:t>
      </w:r>
      <w:r>
        <w:br/>
      </w:r>
      <w:r>
        <w:rPr>
          <w:rFonts w:ascii="Times New Roman"/>
          <w:b w:val="false"/>
          <w:i w:val="false"/>
          <w:color w:val="000000"/>
          <w:sz w:val="28"/>
        </w:rPr>
        <w:t xml:space="preserve">
                  из республиканского бюджета: </w:t>
      </w:r>
      <w:r>
        <w:br/>
      </w:r>
      <w:r>
        <w:rPr>
          <w:rFonts w:ascii="Times New Roman"/>
          <w:b w:val="false"/>
          <w:i w:val="false"/>
          <w:color w:val="000000"/>
          <w:sz w:val="28"/>
        </w:rPr>
        <w:t xml:space="preserve">
                        в 2009 году - 12 441,8 млн. тенге; </w:t>
      </w:r>
      <w:r>
        <w:br/>
      </w:r>
      <w:r>
        <w:rPr>
          <w:rFonts w:ascii="Times New Roman"/>
          <w:b w:val="false"/>
          <w:i w:val="false"/>
          <w:color w:val="000000"/>
          <w:sz w:val="28"/>
        </w:rPr>
        <w:t xml:space="preserve">
                        в 2010 году - 26 330,8 млн. тенге, в том </w:t>
      </w:r>
      <w:r>
        <w:br/>
      </w:r>
      <w:r>
        <w:rPr>
          <w:rFonts w:ascii="Times New Roman"/>
          <w:b w:val="false"/>
          <w:i w:val="false"/>
          <w:color w:val="000000"/>
          <w:sz w:val="28"/>
        </w:rPr>
        <w:t xml:space="preserve">
                  числе дополнительно 8 968,5 млн. тенге; </w:t>
      </w:r>
      <w:r>
        <w:br/>
      </w:r>
      <w:r>
        <w:rPr>
          <w:rFonts w:ascii="Times New Roman"/>
          <w:b w:val="false"/>
          <w:i w:val="false"/>
          <w:color w:val="000000"/>
          <w:sz w:val="28"/>
        </w:rPr>
        <w:t xml:space="preserve">
                        в 2011 году - 20 862,3 млн. тенге, в том </w:t>
      </w:r>
      <w:r>
        <w:br/>
      </w:r>
      <w:r>
        <w:rPr>
          <w:rFonts w:ascii="Times New Roman"/>
          <w:b w:val="false"/>
          <w:i w:val="false"/>
          <w:color w:val="000000"/>
          <w:sz w:val="28"/>
        </w:rPr>
        <w:t xml:space="preserve">
                  числе дополнительно 5 679,4 млн. тенге; </w:t>
      </w:r>
      <w:r>
        <w:br/>
      </w:r>
      <w:r>
        <w:rPr>
          <w:rFonts w:ascii="Times New Roman"/>
          <w:b w:val="false"/>
          <w:i w:val="false"/>
          <w:color w:val="000000"/>
          <w:sz w:val="28"/>
        </w:rPr>
        <w:t xml:space="preserve">
                  из местных бюджетов: </w:t>
      </w:r>
      <w:r>
        <w:br/>
      </w:r>
      <w:r>
        <w:rPr>
          <w:rFonts w:ascii="Times New Roman"/>
          <w:b w:val="false"/>
          <w:i w:val="false"/>
          <w:color w:val="000000"/>
          <w:sz w:val="28"/>
        </w:rPr>
        <w:t xml:space="preserve">
                        в 2009 году - 25,8 млн. тенге; </w:t>
      </w:r>
      <w:r>
        <w:br/>
      </w:r>
      <w:r>
        <w:rPr>
          <w:rFonts w:ascii="Times New Roman"/>
          <w:b w:val="false"/>
          <w:i w:val="false"/>
          <w:color w:val="000000"/>
          <w:sz w:val="28"/>
        </w:rPr>
        <w:t xml:space="preserve">
                  из других источников: </w:t>
      </w:r>
      <w:r>
        <w:br/>
      </w:r>
      <w:r>
        <w:rPr>
          <w:rFonts w:ascii="Times New Roman"/>
          <w:b w:val="false"/>
          <w:i w:val="false"/>
          <w:color w:val="000000"/>
          <w:sz w:val="28"/>
        </w:rPr>
        <w:t>
                        в 2009 году - 8 028,9* млн. тенге.</w:t>
      </w:r>
      <w:r>
        <w:br/>
      </w:r>
      <w:r>
        <w:rPr>
          <w:rFonts w:ascii="Times New Roman"/>
          <w:b w:val="false"/>
          <w:i w:val="false"/>
          <w:color w:val="000000"/>
          <w:sz w:val="28"/>
        </w:rPr>
        <w:t xml:space="preserve">
                  * - 7 178,3 млн. тенге за счет социально- </w:t>
      </w:r>
      <w:r>
        <w:br/>
      </w:r>
      <w:r>
        <w:rPr>
          <w:rFonts w:ascii="Times New Roman"/>
          <w:b w:val="false"/>
          <w:i w:val="false"/>
          <w:color w:val="000000"/>
          <w:sz w:val="28"/>
        </w:rPr>
        <w:t xml:space="preserve">
                  предпринимательских корпораций "Сарыарқа", </w:t>
      </w:r>
      <w:r>
        <w:br/>
      </w:r>
      <w:r>
        <w:rPr>
          <w:rFonts w:ascii="Times New Roman"/>
          <w:b w:val="false"/>
          <w:i w:val="false"/>
          <w:color w:val="000000"/>
          <w:sz w:val="28"/>
        </w:rPr>
        <w:t xml:space="preserve">
                  "Ертіс" и "Оңтүстік", перечисленных в 2008 году </w:t>
      </w:r>
      <w:r>
        <w:br/>
      </w:r>
      <w:r>
        <w:rPr>
          <w:rFonts w:ascii="Times New Roman"/>
          <w:b w:val="false"/>
          <w:i w:val="false"/>
          <w:color w:val="000000"/>
          <w:sz w:val="28"/>
        </w:rPr>
        <w:t xml:space="preserve">
                  в их уставный капитал на реализацию пилотных </w:t>
      </w:r>
      <w:r>
        <w:br/>
      </w:r>
      <w:r>
        <w:rPr>
          <w:rFonts w:ascii="Times New Roman"/>
          <w:b w:val="false"/>
          <w:i w:val="false"/>
          <w:color w:val="000000"/>
          <w:sz w:val="28"/>
        </w:rPr>
        <w:t>
                  проектов в рамках </w:t>
      </w:r>
      <w:r>
        <w:rPr>
          <w:rFonts w:ascii="Times New Roman"/>
          <w:b w:val="false"/>
          <w:i w:val="false"/>
          <w:color w:val="000000"/>
          <w:sz w:val="28"/>
        </w:rPr>
        <w:t xml:space="preserve">Государственной программы </w:t>
      </w:r>
      <w:r>
        <w:br/>
      </w:r>
      <w:r>
        <w:rPr>
          <w:rFonts w:ascii="Times New Roman"/>
          <w:b w:val="false"/>
          <w:i w:val="false"/>
          <w:color w:val="000000"/>
          <w:sz w:val="28"/>
        </w:rPr>
        <w:t xml:space="preserve">
                  жилищного строительства в Республике Казахстан </w:t>
      </w:r>
      <w:r>
        <w:br/>
      </w:r>
      <w:r>
        <w:rPr>
          <w:rFonts w:ascii="Times New Roman"/>
          <w:b w:val="false"/>
          <w:i w:val="false"/>
          <w:color w:val="000000"/>
          <w:sz w:val="28"/>
        </w:rPr>
        <w:t>
                  на 2008-2010 годы;</w:t>
      </w:r>
      <w:r>
        <w:br/>
      </w:r>
      <w:r>
        <w:rPr>
          <w:rFonts w:ascii="Times New Roman"/>
          <w:b w:val="false"/>
          <w:i w:val="false"/>
          <w:color w:val="000000"/>
          <w:sz w:val="28"/>
        </w:rPr>
        <w:t>
                  - 850,6 млн. тенге - на развитие тепличного</w:t>
      </w:r>
      <w:r>
        <w:br/>
      </w:r>
      <w:r>
        <w:rPr>
          <w:rFonts w:ascii="Times New Roman"/>
          <w:b w:val="false"/>
          <w:i w:val="false"/>
          <w:color w:val="000000"/>
          <w:sz w:val="28"/>
        </w:rPr>
        <w:t>
                  хозяйства в микрорайоне "Асар" города Шымкента</w:t>
      </w:r>
      <w:r>
        <w:br/>
      </w:r>
      <w:r>
        <w:rPr>
          <w:rFonts w:ascii="Times New Roman"/>
          <w:b w:val="false"/>
          <w:i w:val="false"/>
          <w:color w:val="000000"/>
          <w:sz w:val="28"/>
        </w:rPr>
        <w:t>
                  Южно-Казахстанской области за счет АО "ФНБ</w:t>
      </w:r>
      <w:r>
        <w:br/>
      </w:r>
      <w:r>
        <w:rPr>
          <w:rFonts w:ascii="Times New Roman"/>
          <w:b w:val="false"/>
          <w:i w:val="false"/>
          <w:color w:val="000000"/>
          <w:sz w:val="28"/>
        </w:rPr>
        <w:t>
                  "Самрук-Казына".</w:t>
      </w:r>
      <w:r>
        <w:br/>
      </w:r>
      <w:r>
        <w:rPr>
          <w:rFonts w:ascii="Times New Roman"/>
          <w:b w:val="false"/>
          <w:i w:val="false"/>
          <w:color w:val="000000"/>
          <w:sz w:val="28"/>
        </w:rPr>
        <w:t xml:space="preserve">
                  Расходы на реализацию Программы в 2010-2011 годах </w:t>
      </w:r>
      <w:r>
        <w:br/>
      </w:r>
      <w:r>
        <w:rPr>
          <w:rFonts w:ascii="Times New Roman"/>
          <w:b w:val="false"/>
          <w:i w:val="false"/>
          <w:color w:val="000000"/>
          <w:sz w:val="28"/>
        </w:rPr>
        <w:t xml:space="preserve">
                  будут уточняться в законе о республиканском </w:t>
      </w:r>
      <w:r>
        <w:br/>
      </w:r>
      <w:r>
        <w:rPr>
          <w:rFonts w:ascii="Times New Roman"/>
          <w:b w:val="false"/>
          <w:i w:val="false"/>
          <w:color w:val="000000"/>
          <w:sz w:val="28"/>
        </w:rPr>
        <w:t xml:space="preserve">
                  бюджете на соответствующий финансовый период </w:t>
      </w:r>
    </w:p>
    <w:p>
      <w:pPr>
        <w:spacing w:after="0"/>
        <w:ind w:left="0"/>
        <w:jc w:val="both"/>
      </w:pPr>
      <w:r>
        <w:rPr>
          <w:rFonts w:ascii="Times New Roman"/>
          <w:b w:val="false"/>
          <w:i w:val="false"/>
          <w:color w:val="000000"/>
          <w:sz w:val="28"/>
        </w:rPr>
        <w:t xml:space="preserve">Ожидаемые         Реализация Программы позволит: </w:t>
      </w:r>
      <w:r>
        <w:br/>
      </w:r>
      <w:r>
        <w:rPr>
          <w:rFonts w:ascii="Times New Roman"/>
          <w:b w:val="false"/>
          <w:i w:val="false"/>
          <w:color w:val="000000"/>
          <w:sz w:val="28"/>
        </w:rPr>
        <w:t xml:space="preserve">
результаты        упорядочить процессы этнической, внутренней и </w:t>
      </w:r>
      <w:r>
        <w:br/>
      </w:r>
      <w:r>
        <w:rPr>
          <w:rFonts w:ascii="Times New Roman"/>
          <w:b w:val="false"/>
          <w:i w:val="false"/>
          <w:color w:val="000000"/>
          <w:sz w:val="28"/>
        </w:rPr>
        <w:t xml:space="preserve">
                  внешней миграции и подчинить их интересам </w:t>
      </w:r>
      <w:r>
        <w:br/>
      </w:r>
      <w:r>
        <w:rPr>
          <w:rFonts w:ascii="Times New Roman"/>
          <w:b w:val="false"/>
          <w:i w:val="false"/>
          <w:color w:val="000000"/>
          <w:sz w:val="28"/>
        </w:rPr>
        <w:t xml:space="preserve">
                  социально-экономического развития регионов; </w:t>
      </w:r>
      <w:r>
        <w:br/>
      </w:r>
      <w:r>
        <w:rPr>
          <w:rFonts w:ascii="Times New Roman"/>
          <w:b w:val="false"/>
          <w:i w:val="false"/>
          <w:color w:val="000000"/>
          <w:sz w:val="28"/>
        </w:rPr>
        <w:t xml:space="preserve">
                  повысить качество жизни значительной части </w:t>
      </w:r>
      <w:r>
        <w:br/>
      </w:r>
      <w:r>
        <w:rPr>
          <w:rFonts w:ascii="Times New Roman"/>
          <w:b w:val="false"/>
          <w:i w:val="false"/>
          <w:color w:val="000000"/>
          <w:sz w:val="28"/>
        </w:rPr>
        <w:t xml:space="preserve">
                  этнических и внутренних мигрантов; </w:t>
      </w:r>
      <w:r>
        <w:br/>
      </w:r>
      <w:r>
        <w:rPr>
          <w:rFonts w:ascii="Times New Roman"/>
          <w:b w:val="false"/>
          <w:i w:val="false"/>
          <w:color w:val="000000"/>
          <w:sz w:val="28"/>
        </w:rPr>
        <w:t xml:space="preserve">
                  стимулировать к возвращению </w:t>
      </w:r>
      <w:r>
        <w:br/>
      </w:r>
      <w:r>
        <w:rPr>
          <w:rFonts w:ascii="Times New Roman"/>
          <w:b w:val="false"/>
          <w:i w:val="false"/>
          <w:color w:val="000000"/>
          <w:sz w:val="28"/>
        </w:rPr>
        <w:t xml:space="preserve">
                  высококвалифицированных специалистов, ранее </w:t>
      </w:r>
      <w:r>
        <w:br/>
      </w:r>
      <w:r>
        <w:rPr>
          <w:rFonts w:ascii="Times New Roman"/>
          <w:b w:val="false"/>
          <w:i w:val="false"/>
          <w:color w:val="000000"/>
          <w:sz w:val="28"/>
        </w:rPr>
        <w:t xml:space="preserve">
                  выехавших из Казахстана; </w:t>
      </w:r>
      <w:r>
        <w:br/>
      </w:r>
      <w:r>
        <w:rPr>
          <w:rFonts w:ascii="Times New Roman"/>
          <w:b w:val="false"/>
          <w:i w:val="false"/>
          <w:color w:val="000000"/>
          <w:sz w:val="28"/>
        </w:rPr>
        <w:t xml:space="preserve">
                  предупредить возникновение социальных рисков, </w:t>
      </w:r>
      <w:r>
        <w:br/>
      </w:r>
      <w:r>
        <w:rPr>
          <w:rFonts w:ascii="Times New Roman"/>
          <w:b w:val="false"/>
          <w:i w:val="false"/>
          <w:color w:val="000000"/>
          <w:sz w:val="28"/>
        </w:rPr>
        <w:t xml:space="preserve">
                  связанных с трудностями адаптации и интеграции </w:t>
      </w:r>
      <w:r>
        <w:br/>
      </w:r>
      <w:r>
        <w:rPr>
          <w:rFonts w:ascii="Times New Roman"/>
          <w:b w:val="false"/>
          <w:i w:val="false"/>
          <w:color w:val="000000"/>
          <w:sz w:val="28"/>
        </w:rPr>
        <w:t xml:space="preserve">
                  мигрантов, безработицей и стихийной миграцией; </w:t>
      </w:r>
      <w:r>
        <w:br/>
      </w:r>
      <w:r>
        <w:rPr>
          <w:rFonts w:ascii="Times New Roman"/>
          <w:b w:val="false"/>
          <w:i w:val="false"/>
          <w:color w:val="000000"/>
          <w:sz w:val="28"/>
        </w:rPr>
        <w:t xml:space="preserve">
                  обеспечить дальнейшее развитие процессов </w:t>
      </w:r>
      <w:r>
        <w:br/>
      </w:r>
      <w:r>
        <w:rPr>
          <w:rFonts w:ascii="Times New Roman"/>
          <w:b w:val="false"/>
          <w:i w:val="false"/>
          <w:color w:val="000000"/>
          <w:sz w:val="28"/>
        </w:rPr>
        <w:t xml:space="preserve">
                  национальной консолидации, укрепление </w:t>
      </w:r>
      <w:r>
        <w:br/>
      </w:r>
      <w:r>
        <w:rPr>
          <w:rFonts w:ascii="Times New Roman"/>
          <w:b w:val="false"/>
          <w:i w:val="false"/>
          <w:color w:val="000000"/>
          <w:sz w:val="28"/>
        </w:rPr>
        <w:t xml:space="preserve">
                  социальной стабильности и согласия, улучшение </w:t>
      </w:r>
      <w:r>
        <w:br/>
      </w:r>
      <w:r>
        <w:rPr>
          <w:rFonts w:ascii="Times New Roman"/>
          <w:b w:val="false"/>
          <w:i w:val="false"/>
          <w:color w:val="000000"/>
          <w:sz w:val="28"/>
        </w:rPr>
        <w:t xml:space="preserve">
                  демографической ситуации </w:t>
      </w:r>
    </w:p>
    <w:bookmarkStart w:name="z12" w:id="4"/>
    <w:p>
      <w:pPr>
        <w:spacing w:after="0"/>
        <w:ind w:left="0"/>
        <w:jc w:val="left"/>
      </w:pPr>
      <w:r>
        <w:rPr>
          <w:rFonts w:ascii="Times New Roman"/>
          <w:b/>
          <w:i w:val="false"/>
          <w:color w:val="000000"/>
        </w:rPr>
        <w:t xml:space="preserve"> 
2. Введение </w:t>
      </w:r>
    </w:p>
    <w:bookmarkEnd w:id="4"/>
    <w:bookmarkStart w:name="z13" w:id="5"/>
    <w:p>
      <w:pPr>
        <w:spacing w:after="0"/>
        <w:ind w:left="0"/>
        <w:jc w:val="both"/>
      </w:pPr>
      <w:r>
        <w:rPr>
          <w:rFonts w:ascii="Times New Roman"/>
          <w:b w:val="false"/>
          <w:i w:val="false"/>
          <w:color w:val="000000"/>
          <w:sz w:val="28"/>
        </w:rPr>
        <w:t xml:space="preserve">
      Активным участником мировых миграционных процессов за годы независимости стала и Республика Казахстан. </w:t>
      </w:r>
      <w:r>
        <w:br/>
      </w:r>
      <w:r>
        <w:rPr>
          <w:rFonts w:ascii="Times New Roman"/>
          <w:b w:val="false"/>
          <w:i w:val="false"/>
          <w:color w:val="000000"/>
          <w:sz w:val="28"/>
        </w:rPr>
        <w:t>
</w:t>
      </w:r>
      <w:r>
        <w:rPr>
          <w:rFonts w:ascii="Times New Roman"/>
          <w:b w:val="false"/>
          <w:i w:val="false"/>
          <w:color w:val="000000"/>
          <w:sz w:val="28"/>
        </w:rPr>
        <w:t xml:space="preserve">
      Начиная с 1991 года, Республика Казахстан приняла более 706 тыс. этнических казахов. </w:t>
      </w:r>
      <w:r>
        <w:br/>
      </w:r>
      <w:r>
        <w:rPr>
          <w:rFonts w:ascii="Times New Roman"/>
          <w:b w:val="false"/>
          <w:i w:val="false"/>
          <w:color w:val="000000"/>
          <w:sz w:val="28"/>
        </w:rPr>
        <w:t>
</w:t>
      </w:r>
      <w:r>
        <w:rPr>
          <w:rFonts w:ascii="Times New Roman"/>
          <w:b w:val="false"/>
          <w:i w:val="false"/>
          <w:color w:val="000000"/>
          <w:sz w:val="28"/>
        </w:rPr>
        <w:t xml:space="preserve">
      С первых лет независимости регулирование миграционных процессов относится к одному из важных направлений государственной политики. </w:t>
      </w:r>
      <w:r>
        <w:br/>
      </w:r>
      <w:r>
        <w:rPr>
          <w:rFonts w:ascii="Times New Roman"/>
          <w:b w:val="false"/>
          <w:i w:val="false"/>
          <w:color w:val="000000"/>
          <w:sz w:val="28"/>
        </w:rPr>
        <w:t>
</w:t>
      </w:r>
      <w:r>
        <w:rPr>
          <w:rFonts w:ascii="Times New Roman"/>
          <w:b w:val="false"/>
          <w:i w:val="false"/>
          <w:color w:val="000000"/>
          <w:sz w:val="28"/>
        </w:rPr>
        <w:t xml:space="preserve">
      В 2007 году принята Концепция миграционной политики Республики Казахстан на 2007-2015 годы (Указ Президента Республики Казахстан от 28 августа 2007 года № 399). </w:t>
      </w:r>
      <w:r>
        <w:br/>
      </w:r>
      <w:r>
        <w:rPr>
          <w:rFonts w:ascii="Times New Roman"/>
          <w:b w:val="false"/>
          <w:i w:val="false"/>
          <w:color w:val="000000"/>
          <w:sz w:val="28"/>
        </w:rPr>
        <w:t>
</w:t>
      </w:r>
      <w:r>
        <w:rPr>
          <w:rFonts w:ascii="Times New Roman"/>
          <w:b w:val="false"/>
          <w:i w:val="false"/>
          <w:color w:val="000000"/>
          <w:sz w:val="28"/>
        </w:rPr>
        <w:t>
      Правовую основу Программы составляют </w:t>
      </w:r>
      <w:r>
        <w:rPr>
          <w:rFonts w:ascii="Times New Roman"/>
          <w:b w:val="false"/>
          <w:i w:val="false"/>
          <w:color w:val="000000"/>
          <w:sz w:val="28"/>
        </w:rPr>
        <w:t>Конституция</w:t>
      </w:r>
      <w:r>
        <w:rPr>
          <w:rFonts w:ascii="Times New Roman"/>
          <w:b w:val="false"/>
          <w:i w:val="false"/>
          <w:color w:val="000000"/>
          <w:sz w:val="28"/>
        </w:rPr>
        <w:t> Республики Казахстан, </w:t>
      </w:r>
      <w:r>
        <w:rPr>
          <w:rFonts w:ascii="Times New Roman"/>
          <w:b w:val="false"/>
          <w:i w:val="false"/>
          <w:color w:val="000000"/>
          <w:sz w:val="28"/>
        </w:rPr>
        <w:t>Закон</w:t>
      </w:r>
      <w:r>
        <w:rPr>
          <w:rFonts w:ascii="Times New Roman"/>
          <w:b w:val="false"/>
          <w:i w:val="false"/>
          <w:color w:val="000000"/>
          <w:sz w:val="28"/>
        </w:rPr>
        <w:t> Республики Казахстан от 13 декабря 1997 года "О миграции населения", Указы Президента Республики Казахстан от 28 августа 2007 года </w:t>
      </w:r>
      <w:r>
        <w:rPr>
          <w:rFonts w:ascii="Times New Roman"/>
          <w:b w:val="false"/>
          <w:i w:val="false"/>
          <w:color w:val="000000"/>
          <w:sz w:val="28"/>
        </w:rPr>
        <w:t>№ 399</w:t>
      </w:r>
      <w:r>
        <w:rPr>
          <w:rFonts w:ascii="Times New Roman"/>
          <w:b w:val="false"/>
          <w:i w:val="false"/>
          <w:color w:val="000000"/>
          <w:sz w:val="28"/>
        </w:rPr>
        <w:t> "О Концепции миграционной политики Республики Казахстан на 2007-2015 годы" </w:t>
      </w:r>
      <w:r>
        <w:rPr>
          <w:rFonts w:ascii="Times New Roman"/>
          <w:b w:val="false"/>
          <w:i w:val="false"/>
          <w:color w:val="000000"/>
          <w:sz w:val="28"/>
        </w:rPr>
        <w:t>см.U110088</w:t>
      </w:r>
      <w:r>
        <w:rPr>
          <w:rFonts w:ascii="Times New Roman"/>
          <w:b w:val="false"/>
          <w:i w:val="false"/>
          <w:color w:val="000000"/>
          <w:sz w:val="28"/>
        </w:rPr>
        <w:t>, от 28 августа 2006 года </w:t>
      </w:r>
      <w:r>
        <w:rPr>
          <w:rFonts w:ascii="Times New Roman"/>
          <w:b w:val="false"/>
          <w:i w:val="false"/>
          <w:color w:val="000000"/>
          <w:sz w:val="28"/>
        </w:rPr>
        <w:t>№ 167</w:t>
      </w:r>
      <w:r>
        <w:rPr>
          <w:rFonts w:ascii="Times New Roman"/>
          <w:b w:val="false"/>
          <w:i w:val="false"/>
          <w:color w:val="000000"/>
          <w:sz w:val="28"/>
        </w:rPr>
        <w:t> "О Стратегии территориального развития Республики Казахстан до 2015 года" (далее - Стратегия территориального развития Республики Казахстан до 2015 года) и от 10 июля 2003 года </w:t>
      </w:r>
      <w:r>
        <w:rPr>
          <w:rFonts w:ascii="Times New Roman"/>
          <w:b w:val="false"/>
          <w:i w:val="false"/>
          <w:color w:val="000000"/>
          <w:sz w:val="28"/>
        </w:rPr>
        <w:t>№ 1149</w:t>
      </w:r>
      <w:r>
        <w:rPr>
          <w:rFonts w:ascii="Times New Roman"/>
          <w:b w:val="false"/>
          <w:i w:val="false"/>
          <w:color w:val="000000"/>
          <w:sz w:val="28"/>
        </w:rPr>
        <w:t xml:space="preserve"> "О Государственной программе развития сельских территорий на 2004-2010 годы". </w:t>
      </w:r>
    </w:p>
    <w:bookmarkEnd w:id="5"/>
    <w:bookmarkStart w:name="z18" w:id="6"/>
    <w:p>
      <w:pPr>
        <w:spacing w:after="0"/>
        <w:ind w:left="0"/>
        <w:jc w:val="left"/>
      </w:pPr>
      <w:r>
        <w:rPr>
          <w:rFonts w:ascii="Times New Roman"/>
          <w:b/>
          <w:i w:val="false"/>
          <w:color w:val="000000"/>
        </w:rPr>
        <w:t xml:space="preserve"> 
3. Анализ современного состояния миграционных процессов в </w:t>
      </w:r>
      <w:r>
        <w:br/>
      </w:r>
      <w:r>
        <w:rPr>
          <w:rFonts w:ascii="Times New Roman"/>
          <w:b/>
          <w:i w:val="false"/>
          <w:color w:val="000000"/>
        </w:rPr>
        <w:t xml:space="preserve">
Республике Казахстан </w:t>
      </w:r>
    </w:p>
    <w:bookmarkEnd w:id="6"/>
    <w:p>
      <w:pPr>
        <w:spacing w:after="0"/>
        <w:ind w:left="0"/>
        <w:jc w:val="both"/>
      </w:pPr>
      <w:r>
        <w:rPr>
          <w:rFonts w:ascii="Times New Roman"/>
          <w:b w:val="false"/>
          <w:i w:val="false"/>
          <w:color w:val="ff0000"/>
          <w:sz w:val="28"/>
        </w:rPr>
        <w:t xml:space="preserve">      Сноска. Раздел 3 с изменением, внесенным постановлением Правительства РК от 28.04.2010 </w:t>
      </w:r>
      <w:r>
        <w:rPr>
          <w:rFonts w:ascii="Times New Roman"/>
          <w:b w:val="false"/>
          <w:i w:val="false"/>
          <w:color w:val="ff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9" w:id="7"/>
    <w:p>
      <w:pPr>
        <w:spacing w:after="0"/>
        <w:ind w:left="0"/>
        <w:jc w:val="both"/>
      </w:pPr>
      <w:r>
        <w:rPr>
          <w:rFonts w:ascii="Times New Roman"/>
          <w:b w:val="false"/>
          <w:i w:val="false"/>
          <w:color w:val="000000"/>
          <w:sz w:val="28"/>
        </w:rPr>
        <w:t xml:space="preserve">
      В настоящее время в миграционной ситуации прослеживаются следующие тенденции. </w:t>
      </w:r>
      <w:r>
        <w:br/>
      </w:r>
      <w:r>
        <w:rPr>
          <w:rFonts w:ascii="Times New Roman"/>
          <w:b w:val="false"/>
          <w:i w:val="false"/>
          <w:color w:val="000000"/>
          <w:sz w:val="28"/>
        </w:rPr>
        <w:t>
</w:t>
      </w:r>
      <w:r>
        <w:rPr>
          <w:rFonts w:ascii="Times New Roman"/>
          <w:b w:val="false"/>
          <w:i w:val="false"/>
          <w:color w:val="000000"/>
          <w:sz w:val="28"/>
        </w:rPr>
        <w:t xml:space="preserve">
      В рамках стран СНГ основные миграционные потоки населения связаны с Россией, Украиной и странами Средней Азии, среди стран дальнего зарубежья - с Германией. </w:t>
      </w:r>
      <w:r>
        <w:br/>
      </w:r>
      <w:r>
        <w:rPr>
          <w:rFonts w:ascii="Times New Roman"/>
          <w:b w:val="false"/>
          <w:i w:val="false"/>
          <w:color w:val="000000"/>
          <w:sz w:val="28"/>
        </w:rPr>
        <w:t>
</w:t>
      </w:r>
      <w:r>
        <w:rPr>
          <w:rFonts w:ascii="Times New Roman"/>
          <w:b w:val="false"/>
          <w:i w:val="false"/>
          <w:color w:val="000000"/>
          <w:sz w:val="28"/>
        </w:rPr>
        <w:t xml:space="preserve">
      Со странами СНГ (за исключением Российской Федерации, Республики Беларусь и Украины) сальдо миграции положительное. Сокращается и миграционная убыль: с Российской Федерацией с 1999 года по 2007 год - в 3 раза, Белоруссией - в 6 раз, Украиной - в 7 раз. </w:t>
      </w:r>
      <w:r>
        <w:br/>
      </w:r>
      <w:r>
        <w:rPr>
          <w:rFonts w:ascii="Times New Roman"/>
          <w:b w:val="false"/>
          <w:i w:val="false"/>
          <w:color w:val="000000"/>
          <w:sz w:val="28"/>
        </w:rPr>
        <w:t>
</w:t>
      </w:r>
      <w:r>
        <w:rPr>
          <w:rFonts w:ascii="Times New Roman"/>
          <w:b w:val="false"/>
          <w:i w:val="false"/>
          <w:color w:val="000000"/>
          <w:sz w:val="28"/>
        </w:rPr>
        <w:t xml:space="preserve">
      Однако, в 2007 году: </w:t>
      </w:r>
      <w:r>
        <w:br/>
      </w:r>
      <w:r>
        <w:rPr>
          <w:rFonts w:ascii="Times New Roman"/>
          <w:b w:val="false"/>
          <w:i w:val="false"/>
          <w:color w:val="000000"/>
          <w:sz w:val="28"/>
        </w:rPr>
        <w:t>
</w:t>
      </w:r>
      <w:r>
        <w:rPr>
          <w:rFonts w:ascii="Times New Roman"/>
          <w:b w:val="false"/>
          <w:i w:val="false"/>
          <w:color w:val="000000"/>
          <w:sz w:val="28"/>
        </w:rPr>
        <w:t xml:space="preserve">
      положительное сальдо миграции (11 тыс. чел.) в сравнении с предыдущим годом сократилось более чем в три раза; </w:t>
      </w:r>
      <w:r>
        <w:br/>
      </w:r>
      <w:r>
        <w:rPr>
          <w:rFonts w:ascii="Times New Roman"/>
          <w:b w:val="false"/>
          <w:i w:val="false"/>
          <w:color w:val="000000"/>
          <w:sz w:val="28"/>
        </w:rPr>
        <w:t>
</w:t>
      </w:r>
      <w:r>
        <w:rPr>
          <w:rFonts w:ascii="Times New Roman"/>
          <w:b w:val="false"/>
          <w:i w:val="false"/>
          <w:color w:val="000000"/>
          <w:sz w:val="28"/>
        </w:rPr>
        <w:t xml:space="preserve">
      увеличилась эмиграция - из Казахстана выбыло 42,4 тыс. чел., что на 20 % больше, чем в 2006 году. При этом основная часть (71 %) эмигрантов - лица трудоспособного возраста; </w:t>
      </w:r>
      <w:r>
        <w:br/>
      </w:r>
      <w:r>
        <w:rPr>
          <w:rFonts w:ascii="Times New Roman"/>
          <w:b w:val="false"/>
          <w:i w:val="false"/>
          <w:color w:val="000000"/>
          <w:sz w:val="28"/>
        </w:rPr>
        <w:t>
</w:t>
      </w:r>
      <w:r>
        <w:rPr>
          <w:rFonts w:ascii="Times New Roman"/>
          <w:b w:val="false"/>
          <w:i w:val="false"/>
          <w:color w:val="000000"/>
          <w:sz w:val="28"/>
        </w:rPr>
        <w:t xml:space="preserve">
      уменьшилась иммиграция - в Казахстан прибыли 53,4 тыс. чел., что на 20,0 % меньше уровня предыдущего года. Основные страны исхода: Узбекистан (47 % мигрантов), Россия (более 20 %) и Китай (11 %). </w:t>
      </w:r>
      <w:r>
        <w:br/>
      </w:r>
      <w:r>
        <w:rPr>
          <w:rFonts w:ascii="Times New Roman"/>
          <w:b w:val="false"/>
          <w:i w:val="false"/>
          <w:color w:val="000000"/>
          <w:sz w:val="28"/>
        </w:rPr>
        <w:t>
</w:t>
      </w:r>
      <w:r>
        <w:rPr>
          <w:rFonts w:ascii="Times New Roman"/>
          <w:b w:val="false"/>
          <w:i w:val="false"/>
          <w:color w:val="000000"/>
          <w:sz w:val="28"/>
        </w:rPr>
        <w:t xml:space="preserve">
      Начиная с 1993 года, переселение этнических иммигрантов регулируется установлением квоты иммиграции. Квота иммиграции оралманов в последние годы (2005-2008 годы) составляла 15 тыс. семей ежегодно. С 2009 года, в соответствии с поручением Главы государства, квота иммиграции оралманов будет увеличена до 20 тыс. семей в год. </w:t>
      </w:r>
      <w:r>
        <w:br/>
      </w:r>
      <w:r>
        <w:rPr>
          <w:rFonts w:ascii="Times New Roman"/>
          <w:b w:val="false"/>
          <w:i w:val="false"/>
          <w:color w:val="000000"/>
          <w:sz w:val="28"/>
        </w:rPr>
        <w:t>
</w:t>
      </w:r>
      <w:r>
        <w:rPr>
          <w:rFonts w:ascii="Times New Roman"/>
          <w:b w:val="false"/>
          <w:i w:val="false"/>
          <w:color w:val="000000"/>
          <w:sz w:val="28"/>
        </w:rPr>
        <w:t xml:space="preserve">
      Более половины прибывающих оралманов - лица трудоспособного возраста (54 %), на долю детей до 18 лет приходится 41 % и пенсионеров - около 5 %. </w:t>
      </w:r>
      <w:r>
        <w:br/>
      </w:r>
      <w:r>
        <w:rPr>
          <w:rFonts w:ascii="Times New Roman"/>
          <w:b w:val="false"/>
          <w:i w:val="false"/>
          <w:color w:val="000000"/>
          <w:sz w:val="28"/>
        </w:rPr>
        <w:t>
</w:t>
      </w:r>
      <w:r>
        <w:rPr>
          <w:rFonts w:ascii="Times New Roman"/>
          <w:b w:val="false"/>
          <w:i w:val="false"/>
          <w:color w:val="000000"/>
          <w:sz w:val="28"/>
        </w:rPr>
        <w:t xml:space="preserve">
      По уровню образования: 33,1 тыс. чел. (9,2 %) имеют высшее образование, более 5,2 тыс. чел. (1,4 %) - незаконченное высшее образование. Каждый пятый - среднее специальное образование, 233,7 тыс. чел. (65 %) - общее среднее образование и около 14 тыс. чел. (3,9 %) - не имеют образования. </w:t>
      </w:r>
      <w:r>
        <w:br/>
      </w:r>
      <w:r>
        <w:rPr>
          <w:rFonts w:ascii="Times New Roman"/>
          <w:b w:val="false"/>
          <w:i w:val="false"/>
          <w:color w:val="000000"/>
          <w:sz w:val="28"/>
        </w:rPr>
        <w:t>
</w:t>
      </w:r>
      <w:r>
        <w:rPr>
          <w:rFonts w:ascii="Times New Roman"/>
          <w:b w:val="false"/>
          <w:i w:val="false"/>
          <w:color w:val="000000"/>
          <w:sz w:val="28"/>
        </w:rPr>
        <w:t xml:space="preserve">
      Государство оказывает оралманам необходимую социальную помощь и поддержку. В настоящее время с учетом единовременного пособия, средств для приобретения жилья, возмещения расходов по проезду и провозу имущества, каждой семье, в среднем состоящей из 5 человек, выделяется 833 тыс. тенге. </w:t>
      </w:r>
      <w:r>
        <w:br/>
      </w:r>
      <w:r>
        <w:rPr>
          <w:rFonts w:ascii="Times New Roman"/>
          <w:b w:val="false"/>
          <w:i w:val="false"/>
          <w:color w:val="000000"/>
          <w:sz w:val="28"/>
        </w:rPr>
        <w:t>
</w:t>
      </w:r>
      <w:r>
        <w:rPr>
          <w:rFonts w:ascii="Times New Roman"/>
          <w:b w:val="false"/>
          <w:i w:val="false"/>
          <w:color w:val="000000"/>
          <w:sz w:val="28"/>
        </w:rPr>
        <w:t xml:space="preserve">
      В стране функционируют 14 центров временного размещения оралманов (далее - центры). С 2008 года начали свою работу центры адаптации и интеграции оралманов в городах Караганда, Шымкент и селе Аксукент Южно-Казахстанской области. Начато строительство типового центра адаптации в городе Актау. </w:t>
      </w:r>
      <w:r>
        <w:br/>
      </w:r>
      <w:r>
        <w:rPr>
          <w:rFonts w:ascii="Times New Roman"/>
          <w:b w:val="false"/>
          <w:i w:val="false"/>
          <w:color w:val="000000"/>
          <w:sz w:val="28"/>
        </w:rPr>
        <w:t>
</w:t>
      </w:r>
      <w:r>
        <w:rPr>
          <w:rFonts w:ascii="Times New Roman"/>
          <w:b w:val="false"/>
          <w:i w:val="false"/>
          <w:color w:val="000000"/>
          <w:sz w:val="28"/>
        </w:rPr>
        <w:t xml:space="preserve">
      Реализуемые в центрах программы адаптации предусматривают консультирование по правовым вопросам, обучение государственному языку и по желанию - русскому языку, профессиональную подготовку, переподготовку и повышение квалификации. </w:t>
      </w:r>
      <w:r>
        <w:br/>
      </w:r>
      <w:r>
        <w:rPr>
          <w:rFonts w:ascii="Times New Roman"/>
          <w:b w:val="false"/>
          <w:i w:val="false"/>
          <w:color w:val="000000"/>
          <w:sz w:val="28"/>
        </w:rPr>
        <w:t>
</w:t>
      </w:r>
      <w:r>
        <w:rPr>
          <w:rFonts w:ascii="Times New Roman"/>
          <w:b w:val="false"/>
          <w:i w:val="false"/>
          <w:color w:val="000000"/>
          <w:sz w:val="28"/>
        </w:rPr>
        <w:t xml:space="preserve">
      Всем оралманам обеспечена доступность медицинского обслуживания, образования и социального обеспечения; они отнесены к одной из целевых групп, в отношении которых применяются меры содействия занятости. Более 66 % оралманов трудоспособного возраста заняты в различных сферах производства, каждый четвертый занят в сельском хозяйстве. </w:t>
      </w:r>
      <w:r>
        <w:br/>
      </w:r>
      <w:r>
        <w:rPr>
          <w:rFonts w:ascii="Times New Roman"/>
          <w:b w:val="false"/>
          <w:i w:val="false"/>
          <w:color w:val="000000"/>
          <w:sz w:val="28"/>
        </w:rPr>
        <w:t>
</w:t>
      </w:r>
      <w:r>
        <w:rPr>
          <w:rFonts w:ascii="Times New Roman"/>
          <w:b w:val="false"/>
          <w:i w:val="false"/>
          <w:color w:val="000000"/>
          <w:sz w:val="28"/>
        </w:rPr>
        <w:t xml:space="preserve">
      Для оказания помощи оралманам при областных акиматах созданы Советы оралманов, которые занимаются изучением и решением вопросов оралманов в новых условиях проживания. </w:t>
      </w:r>
      <w:r>
        <w:br/>
      </w:r>
      <w:r>
        <w:rPr>
          <w:rFonts w:ascii="Times New Roman"/>
          <w:b w:val="false"/>
          <w:i w:val="false"/>
          <w:color w:val="000000"/>
          <w:sz w:val="28"/>
        </w:rPr>
        <w:t>
</w:t>
      </w:r>
      <w:r>
        <w:rPr>
          <w:rFonts w:ascii="Times New Roman"/>
          <w:b w:val="false"/>
          <w:i w:val="false"/>
          <w:color w:val="000000"/>
          <w:sz w:val="28"/>
        </w:rPr>
        <w:t xml:space="preserve">
      Создана и совершенствуется информационная база данных "Оралман", которая в дальнейшем будет интегрирована в создаваемую единую информационную систему социальной сферы, что позволит оперативно оказывать этническим иммигрантам полный перечень социальных услуг. </w:t>
      </w:r>
      <w:r>
        <w:br/>
      </w:r>
      <w:r>
        <w:rPr>
          <w:rFonts w:ascii="Times New Roman"/>
          <w:b w:val="false"/>
          <w:i w:val="false"/>
          <w:color w:val="000000"/>
          <w:sz w:val="28"/>
        </w:rPr>
        <w:t>
</w:t>
      </w:r>
      <w:r>
        <w:rPr>
          <w:rFonts w:ascii="Times New Roman"/>
          <w:b w:val="false"/>
          <w:i w:val="false"/>
          <w:color w:val="000000"/>
          <w:sz w:val="28"/>
        </w:rPr>
        <w:t>
      В настоящее время в республике осуществляются проекты по решению жилищных вопросов этнических иммигрантов. Так, в городе Шымкенте Южно-Казахстанской области реализуется проект по переселению из Республики Узбекистан около 2-х тыс. семей этнических иммигрантов. Для организации их компактного проживания на основе привлечения к строительству самих переселенцев и использованию местных строительных материалов ведется строительство 2 тыс. коттеджей. В городе Алматы реализуется проект "Байбесик" по возведению 185 домов.</w:t>
      </w:r>
      <w:r>
        <w:br/>
      </w:r>
      <w:r>
        <w:rPr>
          <w:rFonts w:ascii="Times New Roman"/>
          <w:b w:val="false"/>
          <w:i w:val="false"/>
          <w:color w:val="000000"/>
          <w:sz w:val="28"/>
        </w:rPr>
        <w:t>
</w:t>
      </w:r>
      <w:r>
        <w:rPr>
          <w:rFonts w:ascii="Times New Roman"/>
          <w:b w:val="false"/>
          <w:i w:val="false"/>
          <w:color w:val="000000"/>
          <w:sz w:val="28"/>
        </w:rPr>
        <w:t xml:space="preserve">
      В условиях дефицита квалифицированных кадров на местных рынках труда привлечение иностранной рабочей силы стало необходимым условием обеспечения потребностей экономики Казахстана. В 2007 году на казахстанских предприятиях и в организациях использовался труд 58,8 тыс. иностранных специалистов из 104 стран. </w:t>
      </w:r>
      <w:r>
        <w:br/>
      </w:r>
      <w:r>
        <w:rPr>
          <w:rFonts w:ascii="Times New Roman"/>
          <w:b w:val="false"/>
          <w:i w:val="false"/>
          <w:color w:val="000000"/>
          <w:sz w:val="28"/>
        </w:rPr>
        <w:t>
</w:t>
      </w:r>
      <w:r>
        <w:rPr>
          <w:rFonts w:ascii="Times New Roman"/>
          <w:b w:val="false"/>
          <w:i w:val="false"/>
          <w:color w:val="000000"/>
          <w:sz w:val="28"/>
        </w:rPr>
        <w:t xml:space="preserve">
      В целях защиты внутреннего рынка труда Правительство Республики Казахстан устанавливает и контролирует соблюдение квоты на ввоз иностранной рабочей силы для осуществления трудовой деятельности на территории республики, проводит политику последующей замены иностранных специалистов местными кадрами. </w:t>
      </w:r>
      <w:r>
        <w:br/>
      </w:r>
      <w:r>
        <w:rPr>
          <w:rFonts w:ascii="Times New Roman"/>
          <w:b w:val="false"/>
          <w:i w:val="false"/>
          <w:color w:val="000000"/>
          <w:sz w:val="28"/>
        </w:rPr>
        <w:t>
</w:t>
      </w:r>
      <w:r>
        <w:rPr>
          <w:rFonts w:ascii="Times New Roman"/>
          <w:b w:val="false"/>
          <w:i w:val="false"/>
          <w:color w:val="000000"/>
          <w:sz w:val="28"/>
        </w:rPr>
        <w:t xml:space="preserve">
      В 2008 году на привлечение иностранной рабочей силы для осуществления трудовой деятельности на территории республики установлена квота в размере 1,6 процента к экономически активному населению республики. </w:t>
      </w:r>
      <w:r>
        <w:br/>
      </w:r>
      <w:r>
        <w:rPr>
          <w:rFonts w:ascii="Times New Roman"/>
          <w:b w:val="false"/>
          <w:i w:val="false"/>
          <w:color w:val="000000"/>
          <w:sz w:val="28"/>
        </w:rPr>
        <w:t>
</w:t>
      </w:r>
      <w:r>
        <w:rPr>
          <w:rFonts w:ascii="Times New Roman"/>
          <w:b w:val="false"/>
          <w:i w:val="false"/>
          <w:color w:val="000000"/>
          <w:sz w:val="28"/>
        </w:rPr>
        <w:t xml:space="preserve">
      В целях приоритетного привлечения высококвалифицированных специалистов с июня 2008 года введены в действие новые Правила определения квоты, условий и порядка выдачи разрешений работодателям на привлечение иностранной рабочей силы, которыми внедрена бальная оценка квалификационных характеристик иностранных работников, установлены критерии по основным компонентам (образование, стаж работы, спрос на специальность (профессию) на рынке труда. </w:t>
      </w:r>
      <w:r>
        <w:br/>
      </w:r>
      <w:r>
        <w:rPr>
          <w:rFonts w:ascii="Times New Roman"/>
          <w:b w:val="false"/>
          <w:i w:val="false"/>
          <w:color w:val="000000"/>
          <w:sz w:val="28"/>
        </w:rPr>
        <w:t>
</w:t>
      </w:r>
      <w:r>
        <w:rPr>
          <w:rFonts w:ascii="Times New Roman"/>
          <w:b w:val="false"/>
          <w:i w:val="false"/>
          <w:color w:val="000000"/>
          <w:sz w:val="28"/>
        </w:rPr>
        <w:t xml:space="preserve">
      В последнее время активизировался процесс внутренней миграции. </w:t>
      </w:r>
      <w:r>
        <w:br/>
      </w:r>
      <w:r>
        <w:rPr>
          <w:rFonts w:ascii="Times New Roman"/>
          <w:b w:val="false"/>
          <w:i w:val="false"/>
          <w:color w:val="000000"/>
          <w:sz w:val="28"/>
        </w:rPr>
        <w:t>
</w:t>
      </w:r>
      <w:r>
        <w:rPr>
          <w:rFonts w:ascii="Times New Roman"/>
          <w:b w:val="false"/>
          <w:i w:val="false"/>
          <w:color w:val="000000"/>
          <w:sz w:val="28"/>
        </w:rPr>
        <w:t xml:space="preserve">
      В межобластной и внутриобластной миграции в 1991-2007 годах участвовали более 4,7 млн. чел. Отрицательное сальдо миграции по итогам 2006-2007 годов имеет место во всех областях республики, за исключением Карагандинской и Мангистауской областей и гг. Астана и Алматы. </w:t>
      </w:r>
      <w:r>
        <w:br/>
      </w:r>
      <w:r>
        <w:rPr>
          <w:rFonts w:ascii="Times New Roman"/>
          <w:b w:val="false"/>
          <w:i w:val="false"/>
          <w:color w:val="000000"/>
          <w:sz w:val="28"/>
        </w:rPr>
        <w:t>
</w:t>
      </w:r>
      <w:r>
        <w:rPr>
          <w:rFonts w:ascii="Times New Roman"/>
          <w:b w:val="false"/>
          <w:i w:val="false"/>
          <w:color w:val="000000"/>
          <w:sz w:val="28"/>
        </w:rPr>
        <w:t xml:space="preserve">
      К настоящему времени численность внутренних мигрантов стабилизировалась на уровне 300,0 тыс. чел. в год. Основная часть внутренних мигрантов - сельское население. </w:t>
      </w:r>
      <w:r>
        <w:br/>
      </w:r>
      <w:r>
        <w:rPr>
          <w:rFonts w:ascii="Times New Roman"/>
          <w:b w:val="false"/>
          <w:i w:val="false"/>
          <w:color w:val="000000"/>
          <w:sz w:val="28"/>
        </w:rPr>
        <w:t>
</w:t>
      </w:r>
      <w:r>
        <w:rPr>
          <w:rFonts w:ascii="Times New Roman"/>
          <w:b w:val="false"/>
          <w:i w:val="false"/>
          <w:color w:val="000000"/>
          <w:sz w:val="28"/>
        </w:rPr>
        <w:t xml:space="preserve">
      Несмотря на предпринимаемые меры и определенные позитивные сдвиги, в регулировании миграционных процессов сохраняется целый ряд серьезных проблем. </w:t>
      </w:r>
      <w:r>
        <w:br/>
      </w:r>
      <w:r>
        <w:rPr>
          <w:rFonts w:ascii="Times New Roman"/>
          <w:b w:val="false"/>
          <w:i w:val="false"/>
          <w:color w:val="000000"/>
          <w:sz w:val="28"/>
        </w:rPr>
        <w:t>
</w:t>
      </w:r>
      <w:r>
        <w:rPr>
          <w:rFonts w:ascii="Times New Roman"/>
          <w:b w:val="false"/>
          <w:i w:val="false"/>
          <w:color w:val="000000"/>
          <w:sz w:val="28"/>
        </w:rPr>
        <w:t xml:space="preserve">
      Снижается положительное сальдо миграции. Серьезную озабоченность вызывают миграционные потери, особенно квалифицированных специалистов. Так, за последние 3 года отрицательное сальдо миграции по лицам, имеющим высшее образование, составило 4,7 тыс. человек. </w:t>
      </w:r>
      <w:r>
        <w:br/>
      </w:r>
      <w:r>
        <w:rPr>
          <w:rFonts w:ascii="Times New Roman"/>
          <w:b w:val="false"/>
          <w:i w:val="false"/>
          <w:color w:val="000000"/>
          <w:sz w:val="28"/>
        </w:rPr>
        <w:t>
</w:t>
      </w:r>
      <w:r>
        <w:rPr>
          <w:rFonts w:ascii="Times New Roman"/>
          <w:b w:val="false"/>
          <w:i w:val="false"/>
          <w:color w:val="000000"/>
          <w:sz w:val="28"/>
        </w:rPr>
        <w:t xml:space="preserve">
      Иностранными инвесторами не в полной мере выполняются особые условия по профессиональной подготовке местного персонала и замене ими иностранных специалистов. </w:t>
      </w:r>
      <w:r>
        <w:br/>
      </w:r>
      <w:r>
        <w:rPr>
          <w:rFonts w:ascii="Times New Roman"/>
          <w:b w:val="false"/>
          <w:i w:val="false"/>
          <w:color w:val="000000"/>
          <w:sz w:val="28"/>
        </w:rPr>
        <w:t>
</w:t>
      </w:r>
      <w:r>
        <w:rPr>
          <w:rFonts w:ascii="Times New Roman"/>
          <w:b w:val="false"/>
          <w:i w:val="false"/>
          <w:color w:val="000000"/>
          <w:sz w:val="28"/>
        </w:rPr>
        <w:t xml:space="preserve">
      Стихийное перемещение внутренних мигрантов создает социальное напряжение, усугубляет несбалансированность внутреннего рынка труда. </w:t>
      </w:r>
      <w:r>
        <w:br/>
      </w:r>
      <w:r>
        <w:rPr>
          <w:rFonts w:ascii="Times New Roman"/>
          <w:b w:val="false"/>
          <w:i w:val="false"/>
          <w:color w:val="000000"/>
          <w:sz w:val="28"/>
        </w:rPr>
        <w:t>
</w:t>
      </w:r>
      <w:r>
        <w:rPr>
          <w:rFonts w:ascii="Times New Roman"/>
          <w:b w:val="false"/>
          <w:i w:val="false"/>
          <w:color w:val="000000"/>
          <w:sz w:val="28"/>
        </w:rPr>
        <w:t xml:space="preserve">
      Расселение этнических иммигрантов по регионам происходит без учета территориального размещения производительных сил, имеет место вторичная миграция. Значительная часть оралманов проживают сегодня в трудоизбыточных регионах - в Южно-Казахстанской, Мангистауской, Алматинской и Жамбылской областях, тогда как северные регионы сталкиваются с дефицитом квалифицированных трудовых ресурсов. </w:t>
      </w:r>
      <w:r>
        <w:br/>
      </w:r>
      <w:r>
        <w:rPr>
          <w:rFonts w:ascii="Times New Roman"/>
          <w:b w:val="false"/>
          <w:i w:val="false"/>
          <w:color w:val="000000"/>
          <w:sz w:val="28"/>
        </w:rPr>
        <w:t>
</w:t>
      </w:r>
      <w:r>
        <w:rPr>
          <w:rFonts w:ascii="Times New Roman"/>
          <w:b w:val="false"/>
          <w:i w:val="false"/>
          <w:color w:val="000000"/>
          <w:sz w:val="28"/>
        </w:rPr>
        <w:t xml:space="preserve">
      Система социальной поддержки оралманов требует дальнейшего совершенствования. Основная часть социальных выплат направляется на жилищную поддержку и переезд семей, включенных в квоту иммиграции. Не соответствует требованиям сегодняшнего дня механизм жилищного обустройства, вследствие чего около половины семей оралманов не имеют жилья. </w:t>
      </w:r>
      <w:r>
        <w:br/>
      </w:r>
      <w:r>
        <w:rPr>
          <w:rFonts w:ascii="Times New Roman"/>
          <w:b w:val="false"/>
          <w:i w:val="false"/>
          <w:color w:val="000000"/>
          <w:sz w:val="28"/>
        </w:rPr>
        <w:t>
</w:t>
      </w:r>
      <w:r>
        <w:rPr>
          <w:rFonts w:ascii="Times New Roman"/>
          <w:b w:val="false"/>
          <w:i w:val="false"/>
          <w:color w:val="000000"/>
          <w:sz w:val="28"/>
        </w:rPr>
        <w:t xml:space="preserve">
      Отсутствует комплексный подход и координация действий органов государственного управления, занятых решением миграционных вопросов. </w:t>
      </w:r>
      <w:r>
        <w:br/>
      </w:r>
      <w:r>
        <w:rPr>
          <w:rFonts w:ascii="Times New Roman"/>
          <w:b w:val="false"/>
          <w:i w:val="false"/>
          <w:color w:val="000000"/>
          <w:sz w:val="28"/>
        </w:rPr>
        <w:t>
</w:t>
      </w:r>
      <w:r>
        <w:rPr>
          <w:rFonts w:ascii="Times New Roman"/>
          <w:b w:val="false"/>
          <w:i w:val="false"/>
          <w:color w:val="000000"/>
          <w:sz w:val="28"/>
        </w:rPr>
        <w:t xml:space="preserve">
      По данным местных исполнительных органов третья часть этнических иммигрантов трудоспособного возраста не занята трудовой деятельностью. </w:t>
      </w:r>
      <w:r>
        <w:br/>
      </w:r>
      <w:r>
        <w:rPr>
          <w:rFonts w:ascii="Times New Roman"/>
          <w:b w:val="false"/>
          <w:i w:val="false"/>
          <w:color w:val="000000"/>
          <w:sz w:val="28"/>
        </w:rPr>
        <w:t>
</w:t>
      </w:r>
      <w:r>
        <w:rPr>
          <w:rFonts w:ascii="Times New Roman"/>
          <w:b w:val="false"/>
          <w:i w:val="false"/>
          <w:color w:val="000000"/>
          <w:sz w:val="28"/>
        </w:rPr>
        <w:t xml:space="preserve">
      Низка эффективность имиджевой и информационно-пропагандистской работы среди представителей казахской диаспоры в зарубежных странах. </w:t>
      </w:r>
      <w:r>
        <w:br/>
      </w:r>
      <w:r>
        <w:rPr>
          <w:rFonts w:ascii="Times New Roman"/>
          <w:b w:val="false"/>
          <w:i w:val="false"/>
          <w:color w:val="000000"/>
          <w:sz w:val="28"/>
        </w:rPr>
        <w:t>
</w:t>
      </w:r>
      <w:r>
        <w:rPr>
          <w:rFonts w:ascii="Times New Roman"/>
          <w:b w:val="false"/>
          <w:i w:val="false"/>
          <w:color w:val="000000"/>
          <w:sz w:val="28"/>
        </w:rPr>
        <w:t xml:space="preserve">
      Оралманы испытывают затруднения в получении профессионального образования, устройстве детей в дошкольные учреждения. </w:t>
      </w:r>
      <w:r>
        <w:br/>
      </w:r>
      <w:r>
        <w:rPr>
          <w:rFonts w:ascii="Times New Roman"/>
          <w:b w:val="false"/>
          <w:i w:val="false"/>
          <w:color w:val="000000"/>
          <w:sz w:val="28"/>
        </w:rPr>
        <w:t>
</w:t>
      </w:r>
      <w:r>
        <w:rPr>
          <w:rFonts w:ascii="Times New Roman"/>
          <w:b w:val="false"/>
          <w:i w:val="false"/>
          <w:color w:val="000000"/>
          <w:sz w:val="28"/>
        </w:rPr>
        <w:t xml:space="preserve">
      Все это и предопределило разработку настоящей Программы. </w:t>
      </w:r>
      <w:r>
        <w:br/>
      </w:r>
      <w:r>
        <w:rPr>
          <w:rFonts w:ascii="Times New Roman"/>
          <w:b w:val="false"/>
          <w:i w:val="false"/>
          <w:color w:val="000000"/>
          <w:sz w:val="28"/>
        </w:rPr>
        <w:t>
</w:t>
      </w:r>
      <w:r>
        <w:rPr>
          <w:rFonts w:ascii="Times New Roman"/>
          <w:b w:val="false"/>
          <w:i w:val="false"/>
          <w:color w:val="000000"/>
          <w:sz w:val="28"/>
        </w:rPr>
        <w:t xml:space="preserve">
      В определении основных направлений Программы использовался международный опыт регулирования этнической миграции (Израиль, Германия) в части организации приема, расселения и адаптации мигрантов; использования миграционных процессов в интересах социально-экономического развития регионов. </w:t>
      </w:r>
    </w:p>
    <w:bookmarkEnd w:id="7"/>
    <w:bookmarkStart w:name="z55" w:id="8"/>
    <w:p>
      <w:pPr>
        <w:spacing w:after="0"/>
        <w:ind w:left="0"/>
        <w:jc w:val="left"/>
      </w:pPr>
      <w:r>
        <w:rPr>
          <w:rFonts w:ascii="Times New Roman"/>
          <w:b/>
          <w:i w:val="false"/>
          <w:color w:val="000000"/>
        </w:rPr>
        <w:t xml:space="preserve"> 
4. Цель и задачи Программы </w:t>
      </w:r>
    </w:p>
    <w:bookmarkEnd w:id="8"/>
    <w:bookmarkStart w:name="z56" w:id="9"/>
    <w:p>
      <w:pPr>
        <w:spacing w:after="0"/>
        <w:ind w:left="0"/>
        <w:jc w:val="both"/>
      </w:pPr>
      <w:r>
        <w:rPr>
          <w:rFonts w:ascii="Times New Roman"/>
          <w:b w:val="false"/>
          <w:i w:val="false"/>
          <w:color w:val="000000"/>
          <w:sz w:val="28"/>
        </w:rPr>
        <w:t xml:space="preserve">
      Целью Программы является рациональное расселение и содействие в обустройстве и интеграции этническим иммигрантам, бывшим гражданам Казахстана, прибывшим для осуществления трудовой деятельности на территории Республики Казахстан, гражданам Казахстана, проживающим в неблагополучных районах страны в интересах демографического и социально-экономического развития регионов и реализации потенциала участников Программы. </w:t>
      </w:r>
      <w:r>
        <w:br/>
      </w:r>
      <w:r>
        <w:rPr>
          <w:rFonts w:ascii="Times New Roman"/>
          <w:b w:val="false"/>
          <w:i w:val="false"/>
          <w:color w:val="000000"/>
          <w:sz w:val="28"/>
        </w:rPr>
        <w:t>
</w:t>
      </w:r>
      <w:r>
        <w:rPr>
          <w:rFonts w:ascii="Times New Roman"/>
          <w:b w:val="false"/>
          <w:i w:val="false"/>
          <w:color w:val="000000"/>
          <w:sz w:val="28"/>
        </w:rPr>
        <w:t xml:space="preserve">
      Основными задачами Программы являются: </w:t>
      </w:r>
      <w:r>
        <w:br/>
      </w:r>
      <w:r>
        <w:rPr>
          <w:rFonts w:ascii="Times New Roman"/>
          <w:b w:val="false"/>
          <w:i w:val="false"/>
          <w:color w:val="000000"/>
          <w:sz w:val="28"/>
        </w:rPr>
        <w:t>
</w:t>
      </w:r>
      <w:r>
        <w:rPr>
          <w:rFonts w:ascii="Times New Roman"/>
          <w:b w:val="false"/>
          <w:i w:val="false"/>
          <w:color w:val="000000"/>
          <w:sz w:val="28"/>
        </w:rPr>
        <w:t xml:space="preserve">
      стимулирование расселения участников Программы в соответствии с потребностями экономики в трудовых ресурсах и реализации прорывных проектов; </w:t>
      </w:r>
      <w:r>
        <w:br/>
      </w:r>
      <w:r>
        <w:rPr>
          <w:rFonts w:ascii="Times New Roman"/>
          <w:b w:val="false"/>
          <w:i w:val="false"/>
          <w:color w:val="000000"/>
          <w:sz w:val="28"/>
        </w:rPr>
        <w:t>
</w:t>
      </w:r>
      <w:r>
        <w:rPr>
          <w:rFonts w:ascii="Times New Roman"/>
          <w:b w:val="false"/>
          <w:i w:val="false"/>
          <w:color w:val="000000"/>
          <w:sz w:val="28"/>
        </w:rPr>
        <w:t xml:space="preserve">
      разработка и реализация новых механизмов, предусматривающих комплексное решение вопросов социальной поддержки участников Программы; </w:t>
      </w:r>
      <w:r>
        <w:br/>
      </w:r>
      <w:r>
        <w:rPr>
          <w:rFonts w:ascii="Times New Roman"/>
          <w:b w:val="false"/>
          <w:i w:val="false"/>
          <w:color w:val="000000"/>
          <w:sz w:val="28"/>
        </w:rPr>
        <w:t>
</w:t>
      </w:r>
      <w:r>
        <w:rPr>
          <w:rFonts w:ascii="Times New Roman"/>
          <w:b w:val="false"/>
          <w:i w:val="false"/>
          <w:color w:val="000000"/>
          <w:sz w:val="28"/>
        </w:rPr>
        <w:t xml:space="preserve">
      обеспечение участников Программы жильем путем кредитования жилищного строительства и покупки жилья; </w:t>
      </w:r>
      <w:r>
        <w:br/>
      </w:r>
      <w:r>
        <w:rPr>
          <w:rFonts w:ascii="Times New Roman"/>
          <w:b w:val="false"/>
          <w:i w:val="false"/>
          <w:color w:val="000000"/>
          <w:sz w:val="28"/>
        </w:rPr>
        <w:t>
</w:t>
      </w:r>
      <w:r>
        <w:rPr>
          <w:rFonts w:ascii="Times New Roman"/>
          <w:b w:val="false"/>
          <w:i w:val="false"/>
          <w:color w:val="000000"/>
          <w:sz w:val="28"/>
        </w:rPr>
        <w:t xml:space="preserve">
      обеспечение устойчивой занятости участников Программы; </w:t>
      </w:r>
      <w:r>
        <w:br/>
      </w:r>
      <w:r>
        <w:rPr>
          <w:rFonts w:ascii="Times New Roman"/>
          <w:b w:val="false"/>
          <w:i w:val="false"/>
          <w:color w:val="000000"/>
          <w:sz w:val="28"/>
        </w:rPr>
        <w:t>
</w:t>
      </w:r>
      <w:r>
        <w:rPr>
          <w:rFonts w:ascii="Times New Roman"/>
          <w:b w:val="false"/>
          <w:i w:val="false"/>
          <w:color w:val="000000"/>
          <w:sz w:val="28"/>
        </w:rPr>
        <w:t xml:space="preserve">
      совершенствование нормативной правовой базы управления миграционными процессами. </w:t>
      </w:r>
    </w:p>
    <w:bookmarkEnd w:id="9"/>
    <w:bookmarkStart w:name="z63" w:id="10"/>
    <w:p>
      <w:pPr>
        <w:spacing w:after="0"/>
        <w:ind w:left="0"/>
        <w:jc w:val="left"/>
      </w:pPr>
      <w:r>
        <w:rPr>
          <w:rFonts w:ascii="Times New Roman"/>
          <w:b/>
          <w:i w:val="false"/>
          <w:color w:val="000000"/>
        </w:rPr>
        <w:t xml:space="preserve"> 
5. Основные направления и механизм реализации Программы </w:t>
      </w:r>
    </w:p>
    <w:bookmarkEnd w:id="10"/>
    <w:bookmarkStart w:name="z64" w:id="11"/>
    <w:p>
      <w:pPr>
        <w:spacing w:after="0"/>
        <w:ind w:left="0"/>
        <w:jc w:val="left"/>
      </w:pPr>
      <w:r>
        <w:rPr>
          <w:rFonts w:ascii="Times New Roman"/>
          <w:b/>
          <w:i w:val="false"/>
          <w:color w:val="000000"/>
        </w:rPr>
        <w:t xml:space="preserve"> 
5.1. Участники Программы </w:t>
      </w:r>
    </w:p>
    <w:bookmarkEnd w:id="11"/>
    <w:bookmarkStart w:name="z65" w:id="12"/>
    <w:p>
      <w:pPr>
        <w:spacing w:after="0"/>
        <w:ind w:left="0"/>
        <w:jc w:val="both"/>
      </w:pPr>
      <w:r>
        <w:rPr>
          <w:rFonts w:ascii="Times New Roman"/>
          <w:b w:val="false"/>
          <w:i w:val="false"/>
          <w:color w:val="000000"/>
          <w:sz w:val="28"/>
        </w:rPr>
        <w:t xml:space="preserve">
      Участниками Программы являются: </w:t>
      </w:r>
      <w:r>
        <w:br/>
      </w:r>
      <w:r>
        <w:rPr>
          <w:rFonts w:ascii="Times New Roman"/>
          <w:b w:val="false"/>
          <w:i w:val="false"/>
          <w:color w:val="000000"/>
          <w:sz w:val="28"/>
        </w:rPr>
        <w:t>
</w:t>
      </w:r>
      <w:r>
        <w:rPr>
          <w:rFonts w:ascii="Times New Roman"/>
          <w:b w:val="false"/>
          <w:i w:val="false"/>
          <w:color w:val="000000"/>
          <w:sz w:val="28"/>
        </w:rPr>
        <w:t xml:space="preserve">
      1) этнические иммигранты; </w:t>
      </w:r>
      <w:r>
        <w:br/>
      </w:r>
      <w:r>
        <w:rPr>
          <w:rFonts w:ascii="Times New Roman"/>
          <w:b w:val="false"/>
          <w:i w:val="false"/>
          <w:color w:val="000000"/>
          <w:sz w:val="28"/>
        </w:rPr>
        <w:t>
</w:t>
      </w:r>
      <w:r>
        <w:rPr>
          <w:rFonts w:ascii="Times New Roman"/>
          <w:b w:val="false"/>
          <w:i w:val="false"/>
          <w:color w:val="000000"/>
          <w:sz w:val="28"/>
        </w:rPr>
        <w:t xml:space="preserve">
      2) бывшие граждане Казахстана, прибывшие для осуществления трудовой деятельности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3) граждане Республики Казахстан, проживающие в неблагополучных районах страны. </w:t>
      </w:r>
    </w:p>
    <w:bookmarkEnd w:id="12"/>
    <w:bookmarkStart w:name="z69" w:id="13"/>
    <w:p>
      <w:pPr>
        <w:spacing w:after="0"/>
        <w:ind w:left="0"/>
        <w:jc w:val="left"/>
      </w:pPr>
      <w:r>
        <w:rPr>
          <w:rFonts w:ascii="Times New Roman"/>
          <w:b/>
          <w:i w:val="false"/>
          <w:color w:val="000000"/>
        </w:rPr>
        <w:t xml:space="preserve"> 
5.2. Зоны расселения участников Программы </w:t>
      </w:r>
    </w:p>
    <w:bookmarkEnd w:id="13"/>
    <w:bookmarkStart w:name="z70" w:id="14"/>
    <w:p>
      <w:pPr>
        <w:spacing w:after="0"/>
        <w:ind w:left="0"/>
        <w:jc w:val="both"/>
      </w:pPr>
      <w:r>
        <w:rPr>
          <w:rFonts w:ascii="Times New Roman"/>
          <w:b w:val="false"/>
          <w:i w:val="false"/>
          <w:color w:val="000000"/>
          <w:sz w:val="28"/>
        </w:rPr>
        <w:t xml:space="preserve">
      В соответствии со Стратегией территориального развития Республики Казахстан до 2015 года основными макрозонами расселения участников Программы будут являться Северная, Южная и Центральная оси территориального развития. Внутри макрозон расселение участников Программы будет осуществляться: </w:t>
      </w:r>
      <w:r>
        <w:br/>
      </w:r>
      <w:r>
        <w:rPr>
          <w:rFonts w:ascii="Times New Roman"/>
          <w:b w:val="false"/>
          <w:i w:val="false"/>
          <w:color w:val="000000"/>
          <w:sz w:val="28"/>
        </w:rPr>
        <w:t>
</w:t>
      </w:r>
      <w:r>
        <w:rPr>
          <w:rFonts w:ascii="Times New Roman"/>
          <w:b w:val="false"/>
          <w:i w:val="false"/>
          <w:color w:val="000000"/>
          <w:sz w:val="28"/>
        </w:rPr>
        <w:t xml:space="preserve">
      а) вокруг городов - лидеров и опорных городов национального и регионального уровней. Предполагается сформировать сеть малых городов-спутников с присущими им экономической специализацией и развитыми локальными рынками труда. По расчетам, для реализации 45 прорывных проектов в городах - лидерах и опорных городах потребуется не менее 390 тыс. работников; </w:t>
      </w:r>
      <w:r>
        <w:br/>
      </w:r>
      <w:r>
        <w:rPr>
          <w:rFonts w:ascii="Times New Roman"/>
          <w:b w:val="false"/>
          <w:i w:val="false"/>
          <w:color w:val="000000"/>
          <w:sz w:val="28"/>
        </w:rPr>
        <w:t>
</w:t>
      </w:r>
      <w:r>
        <w:rPr>
          <w:rFonts w:ascii="Times New Roman"/>
          <w:b w:val="false"/>
          <w:i w:val="false"/>
          <w:color w:val="000000"/>
          <w:sz w:val="28"/>
        </w:rPr>
        <w:t xml:space="preserve">
      б) в приграничных населенных пунктах для: </w:t>
      </w:r>
      <w:r>
        <w:br/>
      </w:r>
      <w:r>
        <w:rPr>
          <w:rFonts w:ascii="Times New Roman"/>
          <w:b w:val="false"/>
          <w:i w:val="false"/>
          <w:color w:val="000000"/>
          <w:sz w:val="28"/>
        </w:rPr>
        <w:t>
</w:t>
      </w:r>
      <w:r>
        <w:rPr>
          <w:rFonts w:ascii="Times New Roman"/>
          <w:b w:val="false"/>
          <w:i w:val="false"/>
          <w:color w:val="000000"/>
          <w:sz w:val="28"/>
        </w:rPr>
        <w:t xml:space="preserve">
      стабилизации численности населения; </w:t>
      </w:r>
      <w:r>
        <w:br/>
      </w:r>
      <w:r>
        <w:rPr>
          <w:rFonts w:ascii="Times New Roman"/>
          <w:b w:val="false"/>
          <w:i w:val="false"/>
          <w:color w:val="000000"/>
          <w:sz w:val="28"/>
        </w:rPr>
        <w:t>
</w:t>
      </w:r>
      <w:r>
        <w:rPr>
          <w:rFonts w:ascii="Times New Roman"/>
          <w:b w:val="false"/>
          <w:i w:val="false"/>
          <w:color w:val="000000"/>
          <w:sz w:val="28"/>
        </w:rPr>
        <w:t xml:space="preserve">
      повышения административной значимости крупных приграничных районов и предупреждения демографического давления (стихийная внешняя миграция) со стороны трудоизбыточных регионов соседних государств; </w:t>
      </w:r>
      <w:r>
        <w:br/>
      </w:r>
      <w:r>
        <w:rPr>
          <w:rFonts w:ascii="Times New Roman"/>
          <w:b w:val="false"/>
          <w:i w:val="false"/>
          <w:color w:val="000000"/>
          <w:sz w:val="28"/>
        </w:rPr>
        <w:t>
</w:t>
      </w:r>
      <w:r>
        <w:rPr>
          <w:rFonts w:ascii="Times New Roman"/>
          <w:b w:val="false"/>
          <w:i w:val="false"/>
          <w:color w:val="000000"/>
          <w:sz w:val="28"/>
        </w:rPr>
        <w:t xml:space="preserve">
      в) в сельских населенных пунктах с высоким и средним потенциалом. </w:t>
      </w:r>
      <w:r>
        <w:br/>
      </w:r>
      <w:r>
        <w:rPr>
          <w:rFonts w:ascii="Times New Roman"/>
          <w:b w:val="false"/>
          <w:i w:val="false"/>
          <w:color w:val="000000"/>
          <w:sz w:val="28"/>
        </w:rPr>
        <w:t>
</w:t>
      </w:r>
      <w:r>
        <w:rPr>
          <w:rFonts w:ascii="Times New Roman"/>
          <w:b w:val="false"/>
          <w:i w:val="false"/>
          <w:color w:val="000000"/>
          <w:sz w:val="28"/>
        </w:rPr>
        <w:t xml:space="preserve">
      Потенциальная емкость таких населенных пунктов по Северной оси территориального развития составляет - 342,2 тыс. чел., Южной - 898,6 тыс. и Центральной - 77,7 тыс. чел. </w:t>
      </w:r>
    </w:p>
    <w:bookmarkEnd w:id="14"/>
    <w:bookmarkStart w:name="z77" w:id="15"/>
    <w:p>
      <w:pPr>
        <w:spacing w:after="0"/>
        <w:ind w:left="0"/>
        <w:jc w:val="left"/>
      </w:pPr>
      <w:r>
        <w:rPr>
          <w:rFonts w:ascii="Times New Roman"/>
          <w:b/>
          <w:i w:val="false"/>
          <w:color w:val="000000"/>
        </w:rPr>
        <w:t xml:space="preserve"> 
5.3. Стимулирование расселения участников Программы </w:t>
      </w:r>
    </w:p>
    <w:bookmarkEnd w:id="15"/>
    <w:bookmarkStart w:name="z78" w:id="16"/>
    <w:p>
      <w:pPr>
        <w:spacing w:after="0"/>
        <w:ind w:left="0"/>
        <w:jc w:val="left"/>
      </w:pPr>
      <w:r>
        <w:rPr>
          <w:rFonts w:ascii="Times New Roman"/>
          <w:b/>
          <w:i w:val="false"/>
          <w:color w:val="000000"/>
        </w:rPr>
        <w:t xml:space="preserve"> 
5.3.1. Расселение </w:t>
      </w:r>
    </w:p>
    <w:bookmarkEnd w:id="16"/>
    <w:bookmarkStart w:name="z79" w:id="17"/>
    <w:p>
      <w:pPr>
        <w:spacing w:after="0"/>
        <w:ind w:left="0"/>
        <w:jc w:val="both"/>
      </w:pPr>
      <w:r>
        <w:rPr>
          <w:rFonts w:ascii="Times New Roman"/>
          <w:b w:val="false"/>
          <w:i w:val="false"/>
          <w:color w:val="000000"/>
          <w:sz w:val="28"/>
        </w:rPr>
        <w:t xml:space="preserve">
      Решение об участии, выборе места проживания и рода деятельности в зонах расселения будет приниматься на добровольной основе. </w:t>
      </w:r>
      <w:r>
        <w:br/>
      </w:r>
      <w:r>
        <w:rPr>
          <w:rFonts w:ascii="Times New Roman"/>
          <w:b w:val="false"/>
          <w:i w:val="false"/>
          <w:color w:val="000000"/>
          <w:sz w:val="28"/>
        </w:rPr>
        <w:t>
</w:t>
      </w:r>
      <w:r>
        <w:rPr>
          <w:rFonts w:ascii="Times New Roman"/>
          <w:b w:val="false"/>
          <w:i w:val="false"/>
          <w:color w:val="000000"/>
          <w:sz w:val="28"/>
        </w:rPr>
        <w:t xml:space="preserve">
      При этом определение численности участников Программы и их распределение по зонам развития будет осуществляться в соответствии со стратегическими планами социально-экономического развития регионов с учетом территориального размещения производительных сил и потребностей экономики в трудовых ресурсах. </w:t>
      </w:r>
      <w:r>
        <w:br/>
      </w:r>
      <w:r>
        <w:rPr>
          <w:rFonts w:ascii="Times New Roman"/>
          <w:b w:val="false"/>
          <w:i w:val="false"/>
          <w:color w:val="000000"/>
          <w:sz w:val="28"/>
        </w:rPr>
        <w:t>
</w:t>
      </w:r>
      <w:r>
        <w:rPr>
          <w:rFonts w:ascii="Times New Roman"/>
          <w:b w:val="false"/>
          <w:i w:val="false"/>
          <w:color w:val="000000"/>
          <w:sz w:val="28"/>
        </w:rPr>
        <w:t xml:space="preserve">
      Участие в Программе будет определяться для: </w:t>
      </w:r>
      <w:r>
        <w:br/>
      </w:r>
      <w:r>
        <w:rPr>
          <w:rFonts w:ascii="Times New Roman"/>
          <w:b w:val="false"/>
          <w:i w:val="false"/>
          <w:color w:val="000000"/>
          <w:sz w:val="28"/>
        </w:rPr>
        <w:t>
</w:t>
      </w:r>
      <w:r>
        <w:rPr>
          <w:rFonts w:ascii="Times New Roman"/>
          <w:b w:val="false"/>
          <w:i w:val="false"/>
          <w:color w:val="000000"/>
          <w:sz w:val="28"/>
        </w:rPr>
        <w:t xml:space="preserve">
      этнических иммигрантов - в рамках ежегодной квоты иммиграции оралманов; </w:t>
      </w:r>
      <w:r>
        <w:br/>
      </w:r>
      <w:r>
        <w:rPr>
          <w:rFonts w:ascii="Times New Roman"/>
          <w:b w:val="false"/>
          <w:i w:val="false"/>
          <w:color w:val="000000"/>
          <w:sz w:val="28"/>
        </w:rPr>
        <w:t>
</w:t>
      </w:r>
      <w:r>
        <w:rPr>
          <w:rFonts w:ascii="Times New Roman"/>
          <w:b w:val="false"/>
          <w:i w:val="false"/>
          <w:color w:val="000000"/>
          <w:sz w:val="28"/>
        </w:rPr>
        <w:t xml:space="preserve">
      бывших граждан Казахстана, прибывших для осуществления трудовой деятельности - в рамках ежегодной квоты на привлечение иностранной рабочей силы для трудовой деятельности на территории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граждан Казахстана, проживающих в неблагополучных территориях страны - на основе квоты для переселения внутренних мигрантов. </w:t>
      </w:r>
    </w:p>
    <w:bookmarkEnd w:id="17"/>
    <w:bookmarkStart w:name="z85" w:id="18"/>
    <w:p>
      <w:pPr>
        <w:spacing w:after="0"/>
        <w:ind w:left="0"/>
        <w:jc w:val="left"/>
      </w:pPr>
      <w:r>
        <w:rPr>
          <w:rFonts w:ascii="Times New Roman"/>
          <w:b/>
          <w:i w:val="false"/>
          <w:color w:val="000000"/>
        </w:rPr>
        <w:t xml:space="preserve"> 
5.3.2. Социальная поддержка </w:t>
      </w:r>
    </w:p>
    <w:bookmarkEnd w:id="18"/>
    <w:p>
      <w:pPr>
        <w:spacing w:after="0"/>
        <w:ind w:left="0"/>
        <w:jc w:val="both"/>
      </w:pPr>
      <w:r>
        <w:rPr>
          <w:rFonts w:ascii="Times New Roman"/>
          <w:b w:val="false"/>
          <w:i w:val="false"/>
          <w:color w:val="ff0000"/>
          <w:sz w:val="28"/>
        </w:rPr>
        <w:t xml:space="preserve">      Сноска. Подраздел 5.3.2 с изменениями, внесенными постановлением Правительства РК от 29.12.2009 </w:t>
      </w:r>
      <w:r>
        <w:rPr>
          <w:rFonts w:ascii="Times New Roman"/>
          <w:b w:val="false"/>
          <w:i w:val="false"/>
          <w:color w:val="ff0000"/>
          <w:sz w:val="28"/>
        </w:rPr>
        <w:t>№ 2218</w:t>
      </w:r>
      <w:r>
        <w:rPr>
          <w:rFonts w:ascii="Times New Roman"/>
          <w:b w:val="false"/>
          <w:i w:val="false"/>
          <w:color w:val="ff0000"/>
          <w:sz w:val="28"/>
        </w:rPr>
        <w:t>.</w:t>
      </w:r>
    </w:p>
    <w:bookmarkStart w:name="z86" w:id="19"/>
    <w:p>
      <w:pPr>
        <w:spacing w:after="0"/>
        <w:ind w:left="0"/>
        <w:jc w:val="both"/>
      </w:pPr>
      <w:r>
        <w:rPr>
          <w:rFonts w:ascii="Times New Roman"/>
          <w:b w:val="false"/>
          <w:i w:val="false"/>
          <w:color w:val="000000"/>
          <w:sz w:val="28"/>
        </w:rPr>
        <w:t xml:space="preserve">
      Участники Программы и члены их семей получат право на социальную поддержку, дифференцированную по категориям участников Программы и зонам расселения. </w:t>
      </w:r>
      <w:r>
        <w:br/>
      </w:r>
      <w:r>
        <w:rPr>
          <w:rFonts w:ascii="Times New Roman"/>
          <w:b w:val="false"/>
          <w:i w:val="false"/>
          <w:color w:val="000000"/>
          <w:sz w:val="28"/>
        </w:rPr>
        <w:t>
</w:t>
      </w:r>
      <w:r>
        <w:rPr>
          <w:rFonts w:ascii="Times New Roman"/>
          <w:b w:val="false"/>
          <w:i w:val="false"/>
          <w:color w:val="000000"/>
          <w:sz w:val="28"/>
        </w:rPr>
        <w:t xml:space="preserve">
      Социальная поддержка включает для: </w:t>
      </w:r>
      <w:r>
        <w:br/>
      </w:r>
      <w:r>
        <w:rPr>
          <w:rFonts w:ascii="Times New Roman"/>
          <w:b w:val="false"/>
          <w:i w:val="false"/>
          <w:color w:val="000000"/>
          <w:sz w:val="28"/>
        </w:rPr>
        <w:t>
</w:t>
      </w:r>
      <w:r>
        <w:rPr>
          <w:rFonts w:ascii="Times New Roman"/>
          <w:b w:val="false"/>
          <w:i w:val="false"/>
          <w:color w:val="000000"/>
          <w:sz w:val="28"/>
        </w:rPr>
        <w:t xml:space="preserve">
      1) этнических иммигрантов: </w:t>
      </w:r>
      <w:r>
        <w:br/>
      </w:r>
      <w:r>
        <w:rPr>
          <w:rFonts w:ascii="Times New Roman"/>
          <w:b w:val="false"/>
          <w:i w:val="false"/>
          <w:color w:val="000000"/>
          <w:sz w:val="28"/>
        </w:rPr>
        <w:t>
</w:t>
      </w:r>
      <w:r>
        <w:rPr>
          <w:rFonts w:ascii="Times New Roman"/>
          <w:b w:val="false"/>
          <w:i w:val="false"/>
          <w:color w:val="000000"/>
          <w:sz w:val="28"/>
        </w:rPr>
        <w:t xml:space="preserve">
      приоритетное включение в квоту иммиграции оралманов, имеющих соответствующее образование, квалификацию и опыт работы в том или ином секторе экономики; </w:t>
      </w:r>
      <w:r>
        <w:br/>
      </w:r>
      <w:r>
        <w:rPr>
          <w:rFonts w:ascii="Times New Roman"/>
          <w:b w:val="false"/>
          <w:i w:val="false"/>
          <w:color w:val="000000"/>
          <w:sz w:val="28"/>
        </w:rPr>
        <w:t>
</w:t>
      </w:r>
      <w:r>
        <w:rPr>
          <w:rFonts w:ascii="Times New Roman"/>
          <w:b w:val="false"/>
          <w:i w:val="false"/>
          <w:color w:val="000000"/>
          <w:sz w:val="28"/>
        </w:rPr>
        <w:t xml:space="preserve">
      бесплатное предоставление адаптационных услуг (за счет средств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выплату единовременного пособия, возмещение расходов по проезду и провозу имущества (за счет средств республиканского бюджета) дифференцированного по осям расселения. </w:t>
      </w:r>
      <w:r>
        <w:br/>
      </w:r>
      <w:r>
        <w:rPr>
          <w:rFonts w:ascii="Times New Roman"/>
          <w:b w:val="false"/>
          <w:i w:val="false"/>
          <w:color w:val="000000"/>
          <w:sz w:val="28"/>
        </w:rPr>
        <w:t>
</w:t>
      </w:r>
      <w:r>
        <w:rPr>
          <w:rFonts w:ascii="Times New Roman"/>
          <w:b w:val="false"/>
          <w:i w:val="false"/>
          <w:color w:val="000000"/>
          <w:sz w:val="28"/>
        </w:rPr>
        <w:t xml:space="preserve">
      Для определения размеров единовременного пособия будут установлены поправочные коэффициенты (для макрозон Северной оси - 2,0; Центральной - 1,7; Южной - 1,0); </w:t>
      </w:r>
      <w:r>
        <w:br/>
      </w:r>
      <w:r>
        <w:rPr>
          <w:rFonts w:ascii="Times New Roman"/>
          <w:b w:val="false"/>
          <w:i w:val="false"/>
          <w:color w:val="000000"/>
          <w:sz w:val="28"/>
        </w:rPr>
        <w:t>
</w:t>
      </w:r>
      <w:r>
        <w:rPr>
          <w:rFonts w:ascii="Times New Roman"/>
          <w:b w:val="false"/>
          <w:i w:val="false"/>
          <w:color w:val="000000"/>
          <w:sz w:val="28"/>
        </w:rPr>
        <w:t xml:space="preserve">
      2) граждан Казахстана, проживающих в неблагополучных районах страны: </w:t>
      </w:r>
      <w:r>
        <w:br/>
      </w:r>
      <w:r>
        <w:rPr>
          <w:rFonts w:ascii="Times New Roman"/>
          <w:b w:val="false"/>
          <w:i w:val="false"/>
          <w:color w:val="000000"/>
          <w:sz w:val="28"/>
        </w:rPr>
        <w:t>
</w:t>
      </w:r>
      <w:r>
        <w:rPr>
          <w:rFonts w:ascii="Times New Roman"/>
          <w:b w:val="false"/>
          <w:i w:val="false"/>
          <w:color w:val="000000"/>
          <w:sz w:val="28"/>
        </w:rPr>
        <w:t xml:space="preserve">
      профессиональную подготовку и переподготовку (за счет средств местных бюджетов); </w:t>
      </w:r>
      <w:r>
        <w:br/>
      </w:r>
      <w:r>
        <w:rPr>
          <w:rFonts w:ascii="Times New Roman"/>
          <w:b w:val="false"/>
          <w:i w:val="false"/>
          <w:color w:val="000000"/>
          <w:sz w:val="28"/>
        </w:rPr>
        <w:t>
</w:t>
      </w:r>
      <w:r>
        <w:rPr>
          <w:rFonts w:ascii="Times New Roman"/>
          <w:b w:val="false"/>
          <w:i w:val="false"/>
          <w:color w:val="000000"/>
          <w:sz w:val="28"/>
        </w:rPr>
        <w:t xml:space="preserve">
      3) бывших граждан Казахстана: </w:t>
      </w:r>
      <w:r>
        <w:br/>
      </w:r>
      <w:r>
        <w:rPr>
          <w:rFonts w:ascii="Times New Roman"/>
          <w:b w:val="false"/>
          <w:i w:val="false"/>
          <w:color w:val="000000"/>
          <w:sz w:val="28"/>
        </w:rPr>
        <w:t>
</w:t>
      </w:r>
      <w:r>
        <w:rPr>
          <w:rFonts w:ascii="Times New Roman"/>
          <w:b w:val="false"/>
          <w:i w:val="false"/>
          <w:color w:val="000000"/>
          <w:sz w:val="28"/>
        </w:rPr>
        <w:t xml:space="preserve">
      предоставление права на постоянное проживание и приобретение гражданства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Для всех участников Программы предусматриваются равные условия по обеспечению жильем. </w:t>
      </w:r>
    </w:p>
    <w:bookmarkEnd w:id="19"/>
    <w:bookmarkStart w:name="z98" w:id="20"/>
    <w:p>
      <w:pPr>
        <w:spacing w:after="0"/>
        <w:ind w:left="0"/>
        <w:jc w:val="left"/>
      </w:pPr>
      <w:r>
        <w:rPr>
          <w:rFonts w:ascii="Times New Roman"/>
          <w:b/>
          <w:i w:val="false"/>
          <w:color w:val="000000"/>
        </w:rPr>
        <w:t xml:space="preserve"> 
5.3.3. Обеспечение жильем </w:t>
      </w:r>
    </w:p>
    <w:bookmarkEnd w:id="20"/>
    <w:p>
      <w:pPr>
        <w:spacing w:after="0"/>
        <w:ind w:left="0"/>
        <w:jc w:val="both"/>
      </w:pPr>
      <w:r>
        <w:rPr>
          <w:rFonts w:ascii="Times New Roman"/>
          <w:b w:val="false"/>
          <w:i w:val="false"/>
          <w:color w:val="ff0000"/>
          <w:sz w:val="28"/>
        </w:rPr>
        <w:t xml:space="preserve">      Сноска. Подраздел 5.3.3 с изменениями, внесенными постановлениями Правительства РК от 21.04.2009 </w:t>
      </w:r>
      <w:r>
        <w:rPr>
          <w:rFonts w:ascii="Times New Roman"/>
          <w:b w:val="false"/>
          <w:i w:val="false"/>
          <w:color w:val="ff0000"/>
          <w:sz w:val="28"/>
        </w:rPr>
        <w:t>№ 561</w:t>
      </w:r>
      <w:r>
        <w:rPr>
          <w:rFonts w:ascii="Times New Roman"/>
          <w:b w:val="false"/>
          <w:i w:val="false"/>
          <w:color w:val="ff0000"/>
          <w:sz w:val="28"/>
        </w:rPr>
        <w:t xml:space="preserve">; от 29.12.2009 </w:t>
      </w:r>
      <w:r>
        <w:rPr>
          <w:rFonts w:ascii="Times New Roman"/>
          <w:b w:val="false"/>
          <w:i w:val="false"/>
          <w:color w:val="ff0000"/>
          <w:sz w:val="28"/>
        </w:rPr>
        <w:t>№ 2218</w:t>
      </w:r>
      <w:r>
        <w:rPr>
          <w:rFonts w:ascii="Times New Roman"/>
          <w:b w:val="false"/>
          <w:i w:val="false"/>
          <w:color w:val="ff0000"/>
          <w:sz w:val="28"/>
        </w:rPr>
        <w:t xml:space="preserve">; от 28.04.2010 </w:t>
      </w:r>
      <w:r>
        <w:rPr>
          <w:rFonts w:ascii="Times New Roman"/>
          <w:b w:val="false"/>
          <w:i w:val="false"/>
          <w:color w:val="ff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03.07.2010 </w:t>
      </w:r>
      <w:r>
        <w:rPr>
          <w:rFonts w:ascii="Times New Roman"/>
          <w:b w:val="false"/>
          <w:i w:val="false"/>
          <w:color w:val="ff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 xml:space="preserve">); от 28.11.2010 </w:t>
      </w:r>
      <w:r>
        <w:rPr>
          <w:rFonts w:ascii="Times New Roman"/>
          <w:b w:val="false"/>
          <w:i w:val="false"/>
          <w:color w:val="ff0000"/>
          <w:sz w:val="28"/>
        </w:rPr>
        <w:t>№ 1252</w:t>
      </w:r>
      <w:r>
        <w:rPr>
          <w:rFonts w:ascii="Times New Roman"/>
          <w:b w:val="false"/>
          <w:i w:val="false"/>
          <w:color w:val="ff0000"/>
          <w:sz w:val="28"/>
        </w:rPr>
        <w:t xml:space="preserve"> (вводится в действие со дня первого официального опубликования); от 03.12.2011 </w:t>
      </w:r>
      <w:r>
        <w:rPr>
          <w:rFonts w:ascii="Times New Roman"/>
          <w:b w:val="false"/>
          <w:i w:val="false"/>
          <w:color w:val="ff0000"/>
          <w:sz w:val="28"/>
        </w:rPr>
        <w:t>№ 1445</w:t>
      </w:r>
      <w:r>
        <w:rPr>
          <w:rFonts w:ascii="Times New Roman"/>
          <w:b w:val="false"/>
          <w:i w:val="false"/>
          <w:color w:val="ff0000"/>
          <w:sz w:val="28"/>
        </w:rPr>
        <w:t xml:space="preserve">; от 21.10.2014 </w:t>
      </w:r>
      <w:r>
        <w:rPr>
          <w:rFonts w:ascii="Times New Roman"/>
          <w:b w:val="false"/>
          <w:i w:val="false"/>
          <w:color w:val="ff0000"/>
          <w:sz w:val="28"/>
        </w:rPr>
        <w:t>№ 1120</w:t>
      </w:r>
      <w:r>
        <w:rPr>
          <w:rFonts w:ascii="Times New Roman"/>
          <w:b w:val="false"/>
          <w:i w:val="false"/>
          <w:color w:val="ff0000"/>
          <w:sz w:val="28"/>
        </w:rPr>
        <w:t>.</w:t>
      </w:r>
    </w:p>
    <w:bookmarkStart w:name="z99" w:id="21"/>
    <w:p>
      <w:pPr>
        <w:spacing w:after="0"/>
        <w:ind w:left="0"/>
        <w:jc w:val="both"/>
      </w:pPr>
      <w:r>
        <w:rPr>
          <w:rFonts w:ascii="Times New Roman"/>
          <w:b w:val="false"/>
          <w:i w:val="false"/>
          <w:color w:val="000000"/>
          <w:sz w:val="28"/>
        </w:rPr>
        <w:t xml:space="preserve">
      Предполагается, что все участники Программы будут обеспечены жильем. При этом жилищный фонд будет складываться за счет восстановления, строительства и покупки жилья, в городах Астана и Алматы за счет аренды жилья. </w:t>
      </w:r>
      <w:r>
        <w:br/>
      </w:r>
      <w:r>
        <w:rPr>
          <w:rFonts w:ascii="Times New Roman"/>
          <w:b w:val="false"/>
          <w:i w:val="false"/>
          <w:color w:val="000000"/>
          <w:sz w:val="28"/>
        </w:rPr>
        <w:t>
</w:t>
      </w:r>
      <w:r>
        <w:rPr>
          <w:rFonts w:ascii="Times New Roman"/>
          <w:b w:val="false"/>
          <w:i w:val="false"/>
          <w:color w:val="000000"/>
          <w:sz w:val="28"/>
        </w:rPr>
        <w:t>
      Строительство и покупка жилья, а также восстановление ветхого жилья, находящегося в коммунальной собственности местных исполнительных органов, будет осуществляться за счет средств </w:t>
      </w:r>
      <w:r>
        <w:rPr>
          <w:rFonts w:ascii="Times New Roman"/>
          <w:b w:val="false"/>
          <w:i w:val="false"/>
          <w:color w:val="000000"/>
          <w:sz w:val="28"/>
        </w:rPr>
        <w:t>бюджетного кредита</w:t>
      </w:r>
      <w:r>
        <w:rPr>
          <w:rFonts w:ascii="Times New Roman"/>
          <w:b w:val="false"/>
          <w:i w:val="false"/>
          <w:color w:val="000000"/>
          <w:sz w:val="28"/>
        </w:rPr>
        <w:t>, предоставляемого из республиканского бюджета местным исполнительным органам.</w:t>
      </w:r>
      <w:r>
        <w:br/>
      </w:r>
      <w:r>
        <w:rPr>
          <w:rFonts w:ascii="Times New Roman"/>
          <w:b w:val="false"/>
          <w:i w:val="false"/>
          <w:color w:val="000000"/>
          <w:sz w:val="28"/>
        </w:rPr>
        <w:t>
</w:t>
      </w:r>
      <w:r>
        <w:rPr>
          <w:rFonts w:ascii="Times New Roman"/>
          <w:b w:val="false"/>
          <w:i w:val="false"/>
          <w:color w:val="000000"/>
          <w:sz w:val="28"/>
        </w:rPr>
        <w:t>
      За период 2009-2011 годы предусматривается обеспечить жильем 3269 семей - участников Программы.</w:t>
      </w:r>
      <w:r>
        <w:br/>
      </w:r>
      <w:r>
        <w:rPr>
          <w:rFonts w:ascii="Times New Roman"/>
          <w:b w:val="false"/>
          <w:i w:val="false"/>
          <w:color w:val="000000"/>
          <w:sz w:val="28"/>
        </w:rPr>
        <w:t>
</w:t>
      </w:r>
      <w:r>
        <w:rPr>
          <w:rFonts w:ascii="Times New Roman"/>
          <w:b w:val="false"/>
          <w:i w:val="false"/>
          <w:color w:val="000000"/>
          <w:sz w:val="28"/>
        </w:rPr>
        <w:t>
      Особое значение отводится строительству компактных поселений.</w:t>
      </w:r>
      <w:r>
        <w:br/>
      </w:r>
      <w:r>
        <w:rPr>
          <w:rFonts w:ascii="Times New Roman"/>
          <w:b w:val="false"/>
          <w:i w:val="false"/>
          <w:color w:val="000000"/>
          <w:sz w:val="28"/>
        </w:rPr>
        <w:t>
</w:t>
      </w:r>
      <w:r>
        <w:rPr>
          <w:rFonts w:ascii="Times New Roman"/>
          <w:b w:val="false"/>
          <w:i w:val="false"/>
          <w:color w:val="000000"/>
          <w:sz w:val="28"/>
        </w:rPr>
        <w:t xml:space="preserve">
      При этом будет использован опыт строительства типовых поселений (микрорайоны "Асар" г. Шымкент, "Байбесик" г. Алматы) с непосредственным участием оралманов. Преимущества такого типа строительства заключаются в обеспечении низкой себестоимости строительно-монтажных работ и занятости оралманов. </w:t>
      </w:r>
      <w:r>
        <w:br/>
      </w:r>
      <w:r>
        <w:rPr>
          <w:rFonts w:ascii="Times New Roman"/>
          <w:b w:val="false"/>
          <w:i w:val="false"/>
          <w:color w:val="000000"/>
          <w:sz w:val="28"/>
        </w:rPr>
        <w:t>
</w:t>
      </w:r>
      <w:r>
        <w:rPr>
          <w:rFonts w:ascii="Times New Roman"/>
          <w:b w:val="false"/>
          <w:i w:val="false"/>
          <w:color w:val="000000"/>
          <w:sz w:val="28"/>
        </w:rPr>
        <w:t>
      Для организации строительства и/или покупки жилья и/или теплицы местным исполнительным органам на основании заявок на участие в Программе и определения участников Программы будет предоставляться бюджетный кредит из республиканского бюджета по ставке вознаграждения, </w:t>
      </w:r>
      <w:r>
        <w:rPr>
          <w:rFonts w:ascii="Times New Roman"/>
          <w:b w:val="false"/>
          <w:i w:val="false"/>
          <w:color w:val="000000"/>
          <w:sz w:val="28"/>
        </w:rPr>
        <w:t>определяемой</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Стоимость строительства одного квадратного метра жилья определяется в соответствии с Государственной программой жилищного строительства в Республике Казахстан на 2008 - 2010 годы. </w:t>
      </w:r>
      <w:r>
        <w:br/>
      </w:r>
      <w:r>
        <w:rPr>
          <w:rFonts w:ascii="Times New Roman"/>
          <w:b w:val="false"/>
          <w:i w:val="false"/>
          <w:color w:val="000000"/>
          <w:sz w:val="28"/>
        </w:rPr>
        <w:t>
</w:t>
      </w:r>
      <w:r>
        <w:rPr>
          <w:rFonts w:ascii="Times New Roman"/>
          <w:b w:val="false"/>
          <w:i w:val="false"/>
          <w:color w:val="000000"/>
          <w:sz w:val="28"/>
        </w:rPr>
        <w:t>
      Порядок реализации жилья участникам пилотных проектов Программы  </w:t>
      </w:r>
      <w:r>
        <w:rPr>
          <w:rFonts w:ascii="Times New Roman"/>
          <w:b w:val="false"/>
          <w:i w:val="false"/>
          <w:color w:val="000000"/>
          <w:sz w:val="28"/>
        </w:rPr>
        <w:t>определяется</w:t>
      </w:r>
      <w:r>
        <w:rPr>
          <w:rFonts w:ascii="Times New Roman"/>
          <w:b w:val="false"/>
          <w:i w:val="false"/>
          <w:color w:val="000000"/>
          <w:sz w:val="28"/>
        </w:rPr>
        <w:t xml:space="preserve">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
      Местные исполнительные органы заключают договор поручения на выполнение агентских услуг по предоставлению займов участникам Программы с АО "ЖССБК". </w:t>
      </w:r>
      <w:r>
        <w:br/>
      </w:r>
      <w:r>
        <w:rPr>
          <w:rFonts w:ascii="Times New Roman"/>
          <w:b w:val="false"/>
          <w:i w:val="false"/>
          <w:color w:val="000000"/>
          <w:sz w:val="28"/>
        </w:rPr>
        <w:t>
</w:t>
      </w:r>
      <w:r>
        <w:rPr>
          <w:rFonts w:ascii="Times New Roman"/>
          <w:b w:val="false"/>
          <w:i w:val="false"/>
          <w:color w:val="000000"/>
          <w:sz w:val="28"/>
        </w:rPr>
        <w:t>
      Одновременно местные исполнительные органы полномочия заказчика строительства жилья могут возложить на социально-предпринимательские корпорации (далее - СПК).</w:t>
      </w:r>
      <w:r>
        <w:br/>
      </w:r>
      <w:r>
        <w:rPr>
          <w:rFonts w:ascii="Times New Roman"/>
          <w:b w:val="false"/>
          <w:i w:val="false"/>
          <w:color w:val="000000"/>
          <w:sz w:val="28"/>
        </w:rPr>
        <w:t>
</w:t>
      </w:r>
      <w:r>
        <w:rPr>
          <w:rFonts w:ascii="Times New Roman"/>
          <w:b w:val="false"/>
          <w:i w:val="false"/>
          <w:color w:val="000000"/>
          <w:sz w:val="28"/>
        </w:rPr>
        <w:t xml:space="preserve">
      АО "ЖССБК", участник Программы и местные исполнительные органы (СПК) заключают договор, в соответствии с которым: </w:t>
      </w:r>
      <w:r>
        <w:br/>
      </w:r>
      <w:r>
        <w:rPr>
          <w:rFonts w:ascii="Times New Roman"/>
          <w:b w:val="false"/>
          <w:i w:val="false"/>
          <w:color w:val="000000"/>
          <w:sz w:val="28"/>
        </w:rPr>
        <w:t>
</w:t>
      </w:r>
      <w:r>
        <w:rPr>
          <w:rFonts w:ascii="Times New Roman"/>
          <w:b w:val="false"/>
          <w:i w:val="false"/>
          <w:color w:val="000000"/>
          <w:sz w:val="28"/>
        </w:rPr>
        <w:t>
      1) участник Программы, кроме участника Программы в микрорайоне «Асар» города Шымкент Южно-Казахстанской области, заключает с АО «ЖССБК» договор о жилищных строительных сбережениях, осуществляет накопление минимально необходимой суммы по договору о жилищных строительных сбережениях на счете в АО «ЖССБК» не более 5,5 лет после завершения строительства и ввода в эксплуатацию жилья с целью получения жилищного займа на покупку жилья, и после накопления минимально необходимой суммы и выполнения всех условий по договору о жилищных строительных сбережениях предоставляет в АО «ЖССБК» документы для получения жилищного займа по ставке 4,5 % годовых под залог приобретаемого жилья;</w:t>
      </w:r>
      <w:r>
        <w:br/>
      </w:r>
      <w:r>
        <w:rPr>
          <w:rFonts w:ascii="Times New Roman"/>
          <w:b w:val="false"/>
          <w:i w:val="false"/>
          <w:color w:val="000000"/>
          <w:sz w:val="28"/>
        </w:rPr>
        <w:t>
</w:t>
      </w:r>
      <w:r>
        <w:rPr>
          <w:rFonts w:ascii="Times New Roman"/>
          <w:b w:val="false"/>
          <w:i w:val="false"/>
          <w:color w:val="000000"/>
          <w:sz w:val="28"/>
        </w:rPr>
        <w:t>
      участник Программы в микрорайоне «Асар» города Шымкент Южно-Казахстанской области заключает с АО «ЖССБК» договор о жилищных строительных сбережениях, осуществляет накопление минимально необходимой суммы по договору о жилищных строительных сбережениях на счете в АО «ЖССБК» до 31 декабря 2022 года с целью получения жилищного займа на покупку жилья, и после накопления минимально необходимой суммы и выполнения всех условий по договору о жилищных строительных сбережениях предоставляет в АО «ЖССБК» документы для получения жилищного займа по ставке до 4,5 % годовых под залог приобретаемого жилья;</w:t>
      </w:r>
      <w:r>
        <w:br/>
      </w:r>
      <w:r>
        <w:rPr>
          <w:rFonts w:ascii="Times New Roman"/>
          <w:b w:val="false"/>
          <w:i w:val="false"/>
          <w:color w:val="000000"/>
          <w:sz w:val="28"/>
        </w:rPr>
        <w:t>
</w:t>
      </w:r>
      <w:r>
        <w:rPr>
          <w:rFonts w:ascii="Times New Roman"/>
          <w:b w:val="false"/>
          <w:i w:val="false"/>
          <w:color w:val="000000"/>
          <w:sz w:val="28"/>
        </w:rPr>
        <w:t>
      2) АО «ЖССБК»:</w:t>
      </w:r>
      <w:r>
        <w:br/>
      </w:r>
      <w:r>
        <w:rPr>
          <w:rFonts w:ascii="Times New Roman"/>
          <w:b w:val="false"/>
          <w:i w:val="false"/>
          <w:color w:val="000000"/>
          <w:sz w:val="28"/>
        </w:rPr>
        <w:t>
</w:t>
      </w:r>
      <w:r>
        <w:rPr>
          <w:rFonts w:ascii="Times New Roman"/>
          <w:b w:val="false"/>
          <w:i w:val="false"/>
          <w:color w:val="000000"/>
          <w:sz w:val="28"/>
        </w:rPr>
        <w:t>
      заключает с участником Программы, кроме участника Программы в микрорайоне «Асар» города Шымкент Южно-Казахстанской области, договор о жилищных строительных сбережениях, в соответствии с которыми участник Программы осуществляет накопление минимально необходимой суммы по договору о жилищных строительных сбережениях на счете в АО «ЖССБК» в течение не более 5,5 лет после завершения строительства и ввода в эксплуатацию жилья с целью получения жилищного займа на покупку жилья, и после накопления участником Программы минимально необходимой суммы и выполнения всех условий по договору о жилищных строительных сбережениях предоставляет участнику Программы жилищный займ на 10 лет по ставке 4,5 % годовых под залог приобретаемого жилья;</w:t>
      </w:r>
      <w:r>
        <w:br/>
      </w:r>
      <w:r>
        <w:rPr>
          <w:rFonts w:ascii="Times New Roman"/>
          <w:b w:val="false"/>
          <w:i w:val="false"/>
          <w:color w:val="000000"/>
          <w:sz w:val="28"/>
        </w:rPr>
        <w:t>
</w:t>
      </w:r>
      <w:r>
        <w:rPr>
          <w:rFonts w:ascii="Times New Roman"/>
          <w:b w:val="false"/>
          <w:i w:val="false"/>
          <w:color w:val="000000"/>
          <w:sz w:val="28"/>
        </w:rPr>
        <w:t>
      заключает с участником Программы в микрорайоне «Асар» города Шымкент Южно-Казахстанской области договор о жилищных строительных сбережениях, в соответствии с которым участник Программы осуществляет накопление минимально необходимой суммы по договору о жилищных строительных сбережениях на счете в АО «ЖССБК» до 31 декабря 2022 года с целью получения жилищного займа на покупку жилья, и после накопления участником Программы минимально необходимой суммы и выполнения всех условий по договору о жилищных строительных сбережениях предоставляет участнику Программы жилищный займ на срок до 15 лет по ставке до 4,5 % годовых под залог приобретаемого жилья;</w:t>
      </w:r>
      <w:r>
        <w:br/>
      </w:r>
      <w:r>
        <w:rPr>
          <w:rFonts w:ascii="Times New Roman"/>
          <w:b w:val="false"/>
          <w:i w:val="false"/>
          <w:color w:val="000000"/>
          <w:sz w:val="28"/>
        </w:rPr>
        <w:t>
</w:t>
      </w:r>
      <w:r>
        <w:rPr>
          <w:rFonts w:ascii="Times New Roman"/>
          <w:b w:val="false"/>
          <w:i w:val="false"/>
          <w:color w:val="000000"/>
          <w:sz w:val="28"/>
        </w:rPr>
        <w:t>
      после заключения договора банковского займа с участником Программы перечисляет средства в размере, равном стоимости жилья, на счет местного исполнительного органа (СПК);</w:t>
      </w:r>
      <w:r>
        <w:br/>
      </w:r>
      <w:r>
        <w:rPr>
          <w:rFonts w:ascii="Times New Roman"/>
          <w:b w:val="false"/>
          <w:i w:val="false"/>
          <w:color w:val="000000"/>
          <w:sz w:val="28"/>
        </w:rPr>
        <w:t>
</w:t>
      </w:r>
      <w:r>
        <w:rPr>
          <w:rFonts w:ascii="Times New Roman"/>
          <w:b w:val="false"/>
          <w:i w:val="false"/>
          <w:color w:val="000000"/>
          <w:sz w:val="28"/>
        </w:rPr>
        <w:t>
      3) местный исполнительный орган (СПК):</w:t>
      </w:r>
      <w:r>
        <w:br/>
      </w:r>
      <w:r>
        <w:rPr>
          <w:rFonts w:ascii="Times New Roman"/>
          <w:b w:val="false"/>
          <w:i w:val="false"/>
          <w:color w:val="000000"/>
          <w:sz w:val="28"/>
        </w:rPr>
        <w:t>
      заключает договор с участником Программы на строительство и/или покупку жилья и/или теплицы;</w:t>
      </w:r>
      <w:r>
        <w:br/>
      </w:r>
      <w:r>
        <w:rPr>
          <w:rFonts w:ascii="Times New Roman"/>
          <w:b w:val="false"/>
          <w:i w:val="false"/>
          <w:color w:val="000000"/>
          <w:sz w:val="28"/>
        </w:rPr>
        <w:t>
      привлекая застройщика, обеспечивает строительство и/или покупку жилья и/или теплицы для участника Программы;</w:t>
      </w:r>
      <w:r>
        <w:br/>
      </w:r>
      <w:r>
        <w:rPr>
          <w:rFonts w:ascii="Times New Roman"/>
          <w:b w:val="false"/>
          <w:i w:val="false"/>
          <w:color w:val="000000"/>
          <w:sz w:val="28"/>
        </w:rPr>
        <w:t>
      если срок строительства и/или покупки жилья наступает ранее даты завершения срока накопления по договору, то местные исполнительные органы (СПК) предоставляют жилье участнику Программы в аренду со сроком на период накопления;</w:t>
      </w:r>
      <w:r>
        <w:br/>
      </w:r>
      <w:r>
        <w:rPr>
          <w:rFonts w:ascii="Times New Roman"/>
          <w:b w:val="false"/>
          <w:i w:val="false"/>
          <w:color w:val="000000"/>
          <w:sz w:val="28"/>
        </w:rPr>
        <w:t>
      после получения информации от АО «ЖССБК» о выполнении участником Программы условий накопления для получения банковского займа на покупку жилья и возможности предоставления банковского займа оформляет с участником Программы договор купли-продажи жилья.</w:t>
      </w:r>
      <w:r>
        <w:br/>
      </w:r>
      <w:r>
        <w:rPr>
          <w:rFonts w:ascii="Times New Roman"/>
          <w:b w:val="false"/>
          <w:i w:val="false"/>
          <w:color w:val="000000"/>
          <w:sz w:val="28"/>
        </w:rPr>
        <w:t>
</w:t>
      </w:r>
      <w:r>
        <w:rPr>
          <w:rFonts w:ascii="Times New Roman"/>
          <w:b w:val="false"/>
          <w:i w:val="false"/>
          <w:color w:val="000000"/>
          <w:sz w:val="28"/>
        </w:rPr>
        <w:t>
      В последующие годы (не более 15 лет) участник Программы погашает жилищный займ банка. При кредитовании строительства или приобретении жилья участниками договора должны быть обеспечены следующие условия:</w:t>
      </w:r>
      <w:r>
        <w:br/>
      </w:r>
      <w:r>
        <w:rPr>
          <w:rFonts w:ascii="Times New Roman"/>
          <w:b w:val="false"/>
          <w:i w:val="false"/>
          <w:color w:val="000000"/>
          <w:sz w:val="28"/>
        </w:rPr>
        <w:t>
</w:t>
      </w:r>
      <w:r>
        <w:rPr>
          <w:rFonts w:ascii="Times New Roman"/>
          <w:b w:val="false"/>
          <w:i w:val="false"/>
          <w:color w:val="000000"/>
          <w:sz w:val="28"/>
        </w:rPr>
        <w:t xml:space="preserve">
      проведение местными исполнительными органами постоянного мониторинга по выполнению обязательств по договору займа участниками Программы; </w:t>
      </w:r>
      <w:r>
        <w:br/>
      </w:r>
      <w:r>
        <w:rPr>
          <w:rFonts w:ascii="Times New Roman"/>
          <w:b w:val="false"/>
          <w:i w:val="false"/>
          <w:color w:val="000000"/>
          <w:sz w:val="28"/>
        </w:rPr>
        <w:t>
</w:t>
      </w:r>
      <w:r>
        <w:rPr>
          <w:rFonts w:ascii="Times New Roman"/>
          <w:b w:val="false"/>
          <w:i w:val="false"/>
          <w:color w:val="000000"/>
          <w:sz w:val="28"/>
        </w:rPr>
        <w:t xml:space="preserve">
      проведение АО "ЖССБК" учета, администрирования и мониторинга займов, предоставленных участникам Программы. </w:t>
      </w:r>
      <w:r>
        <w:br/>
      </w:r>
      <w:r>
        <w:rPr>
          <w:rFonts w:ascii="Times New Roman"/>
          <w:b w:val="false"/>
          <w:i w:val="false"/>
          <w:color w:val="000000"/>
          <w:sz w:val="28"/>
        </w:rPr>
        <w:t>
</w:t>
      </w:r>
      <w:r>
        <w:rPr>
          <w:rFonts w:ascii="Times New Roman"/>
          <w:b w:val="false"/>
          <w:i w:val="false"/>
          <w:color w:val="000000"/>
          <w:sz w:val="28"/>
        </w:rPr>
        <w:t xml:space="preserve">
      Местные исполнительные органы предусматривают средства и обеспечивают строительство объектов магистральной инфраструктуры, разработку технико-экономического обоснования и проектно-сметной документации по строящимся объектам Программы и осуществляют отвод земельных участков для строительства жилья и инженерно-коммуникационной инфраструктуры. </w:t>
      </w:r>
      <w:r>
        <w:br/>
      </w:r>
      <w:r>
        <w:rPr>
          <w:rFonts w:ascii="Times New Roman"/>
          <w:b w:val="false"/>
          <w:i w:val="false"/>
          <w:color w:val="000000"/>
          <w:sz w:val="28"/>
        </w:rPr>
        <w:t>
</w:t>
      </w:r>
      <w:r>
        <w:rPr>
          <w:rFonts w:ascii="Times New Roman"/>
          <w:b w:val="false"/>
          <w:i w:val="false"/>
          <w:color w:val="000000"/>
          <w:sz w:val="28"/>
        </w:rPr>
        <w:t xml:space="preserve">
      В рамках настоящей Программы в 2009 году будут реализованы пилотные проекты в селе Красный Яр города Кокшетау Акмолинской области, городе Курчатов Восточно-Казахстанской области и микрорайоне "Асар" города Шымкент Южно-Казахстанской области, которыми предусматривается обеспечение жильем 1051 семей из числа участников Программы за счет средств СПК "Сарыарқа", "Ертіс" и "Оңтүстік", перечисленных в 2008 году в их уставный капитал. </w:t>
      </w:r>
      <w:r>
        <w:br/>
      </w:r>
      <w:r>
        <w:rPr>
          <w:rFonts w:ascii="Times New Roman"/>
          <w:b w:val="false"/>
          <w:i w:val="false"/>
          <w:color w:val="000000"/>
          <w:sz w:val="28"/>
        </w:rPr>
        <w:t>
</w:t>
      </w:r>
      <w:r>
        <w:rPr>
          <w:rFonts w:ascii="Times New Roman"/>
          <w:b w:val="false"/>
          <w:i w:val="false"/>
          <w:color w:val="000000"/>
          <w:sz w:val="28"/>
        </w:rPr>
        <w:t xml:space="preserve">
      Для жилищного обустройства, как в условиях компактного, так и при общем проживании, потребуется соответствующая социальная и инженерно-коммуникационная структура. </w:t>
      </w:r>
      <w:r>
        <w:br/>
      </w:r>
      <w:r>
        <w:rPr>
          <w:rFonts w:ascii="Times New Roman"/>
          <w:b w:val="false"/>
          <w:i w:val="false"/>
          <w:color w:val="000000"/>
          <w:sz w:val="28"/>
        </w:rPr>
        <w:t>
</w:t>
      </w:r>
      <w:r>
        <w:rPr>
          <w:rFonts w:ascii="Times New Roman"/>
          <w:b w:val="false"/>
          <w:i w:val="false"/>
          <w:color w:val="000000"/>
          <w:sz w:val="28"/>
        </w:rPr>
        <w:t xml:space="preserve">
      В рамках строительства детских садов, Программы "100 школ и 100 больниц" по республике в целом будет построено 3 детских сада, 4 школы. Для обеспечения условий компактного проживания будет проложено  201,4 км. дорог, введено в строй 131,92 км. водопроводных линий, 7 водозаборных станций, 75,74 км. электрических сетей и 1 котельня. </w:t>
      </w:r>
      <w:r>
        <w:br/>
      </w:r>
      <w:r>
        <w:rPr>
          <w:rFonts w:ascii="Times New Roman"/>
          <w:b w:val="false"/>
          <w:i w:val="false"/>
          <w:color w:val="000000"/>
          <w:sz w:val="28"/>
        </w:rPr>
        <w:t>
</w:t>
      </w:r>
      <w:r>
        <w:rPr>
          <w:rFonts w:ascii="Times New Roman"/>
          <w:b w:val="false"/>
          <w:i w:val="false"/>
          <w:color w:val="000000"/>
          <w:sz w:val="28"/>
        </w:rPr>
        <w:t xml:space="preserve">
      Местные исполнительные органы, а также работодатели могут устанавливать дополнительные меры социальной поддержки для участников Программы и членов их семей. </w:t>
      </w:r>
      <w:r>
        <w:br/>
      </w:r>
      <w:r>
        <w:rPr>
          <w:rFonts w:ascii="Times New Roman"/>
          <w:b w:val="false"/>
          <w:i w:val="false"/>
          <w:color w:val="000000"/>
          <w:sz w:val="28"/>
        </w:rPr>
        <w:t>
</w:t>
      </w:r>
      <w:r>
        <w:rPr>
          <w:rFonts w:ascii="Times New Roman"/>
          <w:b w:val="false"/>
          <w:i w:val="false"/>
          <w:color w:val="000000"/>
          <w:sz w:val="28"/>
        </w:rPr>
        <w:t xml:space="preserve">
      Участники Программы обязаны постоянно проживать в местах первичного расселения не менее трех лет. В случае выезда из зоны расселения ранее установленного срока участники Программы должны возвратить в полном объеме полученные компенсационные средства. </w:t>
      </w:r>
    </w:p>
    <w:bookmarkEnd w:id="21"/>
    <w:bookmarkStart w:name="z121" w:id="22"/>
    <w:p>
      <w:pPr>
        <w:spacing w:after="0"/>
        <w:ind w:left="0"/>
        <w:jc w:val="left"/>
      </w:pPr>
      <w:r>
        <w:rPr>
          <w:rFonts w:ascii="Times New Roman"/>
          <w:b/>
          <w:i w:val="false"/>
          <w:color w:val="000000"/>
        </w:rPr>
        <w:t xml:space="preserve"> 
5.4. Обеспечение занятости участников Программы </w:t>
      </w:r>
    </w:p>
    <w:bookmarkEnd w:id="22"/>
    <w:p>
      <w:pPr>
        <w:spacing w:after="0"/>
        <w:ind w:left="0"/>
        <w:jc w:val="both"/>
      </w:pPr>
      <w:r>
        <w:rPr>
          <w:rFonts w:ascii="Times New Roman"/>
          <w:b w:val="false"/>
          <w:i w:val="false"/>
          <w:color w:val="ff0000"/>
          <w:sz w:val="28"/>
        </w:rPr>
        <w:t xml:space="preserve">      Сноска. Подраздел 5.4 с изменениями, внесенными постановлением Правительства РК от 29.12.2009 </w:t>
      </w:r>
      <w:r>
        <w:rPr>
          <w:rFonts w:ascii="Times New Roman"/>
          <w:b w:val="false"/>
          <w:i w:val="false"/>
          <w:color w:val="ff0000"/>
          <w:sz w:val="28"/>
        </w:rPr>
        <w:t>№ 2218</w:t>
      </w:r>
      <w:r>
        <w:rPr>
          <w:rFonts w:ascii="Times New Roman"/>
          <w:b w:val="false"/>
          <w:i w:val="false"/>
          <w:color w:val="ff0000"/>
          <w:sz w:val="28"/>
        </w:rPr>
        <w:t>.</w:t>
      </w:r>
    </w:p>
    <w:bookmarkStart w:name="z122" w:id="23"/>
    <w:p>
      <w:pPr>
        <w:spacing w:after="0"/>
        <w:ind w:left="0"/>
        <w:jc w:val="both"/>
      </w:pPr>
      <w:r>
        <w:rPr>
          <w:rFonts w:ascii="Times New Roman"/>
          <w:b w:val="false"/>
          <w:i w:val="false"/>
          <w:color w:val="000000"/>
          <w:sz w:val="28"/>
        </w:rPr>
        <w:t xml:space="preserve">
      С учетом стратегических программ и планов территориального размещения производительных сил для участников Программы предусматривается занятость в различных сферах - промышленности, строительстве, сельском хозяйстве, на гражданской службе (образование, здравоохранение, управление, социальное обслуживание). При этом будут использованы различные формы занятости: наемный труд, участие в малом и среднем бизнесе. </w:t>
      </w:r>
      <w:r>
        <w:br/>
      </w:r>
      <w:r>
        <w:rPr>
          <w:rFonts w:ascii="Times New Roman"/>
          <w:b w:val="false"/>
          <w:i w:val="false"/>
          <w:color w:val="000000"/>
          <w:sz w:val="28"/>
        </w:rPr>
        <w:t>
</w:t>
      </w:r>
      <w:r>
        <w:rPr>
          <w:rFonts w:ascii="Times New Roman"/>
          <w:b w:val="false"/>
          <w:i w:val="false"/>
          <w:color w:val="000000"/>
          <w:sz w:val="28"/>
        </w:rPr>
        <w:t xml:space="preserve">
      Участники Программы должны обладать соответствующим уровнем образования, квалификации и опытом работы в том или ином секторе экономики, а при необходимости быть готовыми к обучению и переобучению, организуемому местным исполнительным органом. В том случае, когда участники Программы намереваются открыть свое дело, они должны иметь соответствующий опыт и навыки, обладать определенными средствами для занятия бизнесом. Для стимулирования развития малого и среднего предпринимательства СПК будут предоставлять кредиты и оказывать иное содействие. </w:t>
      </w:r>
      <w:r>
        <w:br/>
      </w:r>
      <w:r>
        <w:rPr>
          <w:rFonts w:ascii="Times New Roman"/>
          <w:b w:val="false"/>
          <w:i w:val="false"/>
          <w:color w:val="000000"/>
          <w:sz w:val="28"/>
        </w:rPr>
        <w:t>
</w:t>
      </w:r>
      <w:r>
        <w:rPr>
          <w:rFonts w:ascii="Times New Roman"/>
          <w:b w:val="false"/>
          <w:i w:val="false"/>
          <w:color w:val="000000"/>
          <w:sz w:val="28"/>
        </w:rPr>
        <w:t xml:space="preserve">
      По расчетам в целом по стране в ходе реализации Программы будет обеспечена занятость 30 тыс. человек, из них две трети будут заняты в реальном секторе экономики - в промышленности, строительстве и сельском хозяйстве. </w:t>
      </w:r>
      <w:r>
        <w:br/>
      </w:r>
      <w:r>
        <w:rPr>
          <w:rFonts w:ascii="Times New Roman"/>
          <w:b w:val="false"/>
          <w:i w:val="false"/>
          <w:color w:val="000000"/>
          <w:sz w:val="28"/>
        </w:rPr>
        <w:t>
</w:t>
      </w:r>
      <w:r>
        <w:rPr>
          <w:rFonts w:ascii="Times New Roman"/>
          <w:b w:val="false"/>
          <w:i w:val="false"/>
          <w:color w:val="000000"/>
          <w:sz w:val="28"/>
        </w:rPr>
        <w:t xml:space="preserve">
      В макрозонах, отнесенных к Северной оси территориального развития преобладающей сферой занятости планируется сельскохозяйственное производство в связи с реализацией в данном регионе проектов, связанных с продовольственной безопасностью. </w:t>
      </w:r>
      <w:r>
        <w:br/>
      </w:r>
      <w:r>
        <w:rPr>
          <w:rFonts w:ascii="Times New Roman"/>
          <w:b w:val="false"/>
          <w:i w:val="false"/>
          <w:color w:val="000000"/>
          <w:sz w:val="28"/>
        </w:rPr>
        <w:t>
</w:t>
      </w:r>
      <w:r>
        <w:rPr>
          <w:rFonts w:ascii="Times New Roman"/>
          <w:b w:val="false"/>
          <w:i w:val="false"/>
          <w:color w:val="000000"/>
          <w:sz w:val="28"/>
        </w:rPr>
        <w:t xml:space="preserve">
      В районах Центральной оси расселения планируется обеспечить занятость в сельскохозяйственном производстве, а также в строительстве. </w:t>
      </w:r>
      <w:r>
        <w:br/>
      </w:r>
      <w:r>
        <w:rPr>
          <w:rFonts w:ascii="Times New Roman"/>
          <w:b w:val="false"/>
          <w:i w:val="false"/>
          <w:color w:val="000000"/>
          <w:sz w:val="28"/>
        </w:rPr>
        <w:t>
</w:t>
      </w:r>
      <w:r>
        <w:rPr>
          <w:rFonts w:ascii="Times New Roman"/>
          <w:b w:val="false"/>
          <w:i w:val="false"/>
          <w:color w:val="000000"/>
          <w:sz w:val="28"/>
        </w:rPr>
        <w:t xml:space="preserve">
      В районах Южной оси расселения подавляющая часть участников Программы будет обеспечена рабочими местами на предприятиях нефтегазового и горно-металлургического комплекса. </w:t>
      </w:r>
    </w:p>
    <w:bookmarkEnd w:id="23"/>
    <w:bookmarkStart w:name="z128" w:id="24"/>
    <w:p>
      <w:pPr>
        <w:spacing w:after="0"/>
        <w:ind w:left="0"/>
        <w:jc w:val="left"/>
      </w:pPr>
      <w:r>
        <w:rPr>
          <w:rFonts w:ascii="Times New Roman"/>
          <w:b/>
          <w:i w:val="false"/>
          <w:color w:val="000000"/>
        </w:rPr>
        <w:t xml:space="preserve"> 
5.5. Организация переселения и адаптации участников Программы </w:t>
      </w:r>
    </w:p>
    <w:bookmarkEnd w:id="24"/>
    <w:bookmarkStart w:name="z129" w:id="25"/>
    <w:p>
      <w:pPr>
        <w:spacing w:after="0"/>
        <w:ind w:left="0"/>
        <w:jc w:val="left"/>
      </w:pPr>
      <w:r>
        <w:rPr>
          <w:rFonts w:ascii="Times New Roman"/>
          <w:b/>
          <w:i w:val="false"/>
          <w:color w:val="000000"/>
        </w:rPr>
        <w:t xml:space="preserve"> 
5.5.1. Информационно-разъяснительная работа </w:t>
      </w:r>
    </w:p>
    <w:bookmarkEnd w:id="25"/>
    <w:p>
      <w:pPr>
        <w:spacing w:after="0"/>
        <w:ind w:left="0"/>
        <w:jc w:val="both"/>
      </w:pPr>
      <w:r>
        <w:rPr>
          <w:rFonts w:ascii="Times New Roman"/>
          <w:b w:val="false"/>
          <w:i w:val="false"/>
          <w:color w:val="ff0000"/>
          <w:sz w:val="28"/>
        </w:rPr>
        <w:t xml:space="preserve">      Сноска. Подраздел 5.5.1 с изменениями, внесенными постановлением Правительства РК от 25.06.2011 </w:t>
      </w:r>
      <w:r>
        <w:rPr>
          <w:rFonts w:ascii="Times New Roman"/>
          <w:b w:val="false"/>
          <w:i w:val="false"/>
          <w:color w:val="ff0000"/>
          <w:sz w:val="28"/>
        </w:rPr>
        <w:t>№ 708</w:t>
      </w:r>
      <w:r>
        <w:rPr>
          <w:rFonts w:ascii="Times New Roman"/>
          <w:b w:val="false"/>
          <w:i w:val="false"/>
          <w:color w:val="ff0000"/>
          <w:sz w:val="28"/>
        </w:rPr>
        <w:t xml:space="preserve"> (вводится в действие со дня первого официального опубликования).</w:t>
      </w:r>
    </w:p>
    <w:bookmarkStart w:name="z130" w:id="26"/>
    <w:p>
      <w:pPr>
        <w:spacing w:after="0"/>
        <w:ind w:left="0"/>
        <w:jc w:val="both"/>
      </w:pPr>
      <w:r>
        <w:rPr>
          <w:rFonts w:ascii="Times New Roman"/>
          <w:b w:val="false"/>
          <w:i w:val="false"/>
          <w:color w:val="000000"/>
          <w:sz w:val="28"/>
        </w:rPr>
        <w:t xml:space="preserve">
      В целях подготовки переселения и ускорения адаптации участников Программы в зонах расселения Министерством внутренних дел Республики Казахстан (далее - уполномоченный орган) с участием заинтересованных государственных органов будут разработаны ориентационные справочные материалы. </w:t>
      </w:r>
      <w:r>
        <w:br/>
      </w:r>
      <w:r>
        <w:rPr>
          <w:rFonts w:ascii="Times New Roman"/>
          <w:b w:val="false"/>
          <w:i w:val="false"/>
          <w:color w:val="000000"/>
          <w:sz w:val="28"/>
        </w:rPr>
        <w:t>
</w:t>
      </w:r>
      <w:r>
        <w:rPr>
          <w:rFonts w:ascii="Times New Roman"/>
          <w:b w:val="false"/>
          <w:i w:val="false"/>
          <w:color w:val="000000"/>
          <w:sz w:val="28"/>
        </w:rPr>
        <w:t xml:space="preserve">
      Ориентационные справочные материалы призваны ознакомить потенциальных участников Программы с условиями социально-экономического развития Казахстана, внутренней и внешней политикой, успехами и достижениями республики, уровнем жизни населения. Они должны содержать информацию о целях и задачах Программы, об условиях переезда, правах и обязанностях участников Программы, состоянии и структуре спроса на рабочую силу на региональных рынках труда, о возможностях решения жилищного вопроса. </w:t>
      </w:r>
      <w:r>
        <w:br/>
      </w:r>
      <w:r>
        <w:rPr>
          <w:rFonts w:ascii="Times New Roman"/>
          <w:b w:val="false"/>
          <w:i w:val="false"/>
          <w:color w:val="000000"/>
          <w:sz w:val="28"/>
        </w:rPr>
        <w:t>
</w:t>
      </w:r>
      <w:r>
        <w:rPr>
          <w:rFonts w:ascii="Times New Roman"/>
          <w:b w:val="false"/>
          <w:i w:val="false"/>
          <w:color w:val="000000"/>
          <w:sz w:val="28"/>
        </w:rPr>
        <w:t xml:space="preserve">
      Информационная разъяснительная работа будет проводиться: </w:t>
      </w:r>
      <w:r>
        <w:br/>
      </w:r>
      <w:r>
        <w:rPr>
          <w:rFonts w:ascii="Times New Roman"/>
          <w:b w:val="false"/>
          <w:i w:val="false"/>
          <w:color w:val="000000"/>
          <w:sz w:val="28"/>
        </w:rPr>
        <w:t>
</w:t>
      </w:r>
      <w:r>
        <w:rPr>
          <w:rFonts w:ascii="Times New Roman"/>
          <w:b w:val="false"/>
          <w:i w:val="false"/>
          <w:color w:val="000000"/>
          <w:sz w:val="28"/>
        </w:rPr>
        <w:t xml:space="preserve">
      за рубежом дипломатическими представительствами и консульскими учреждениями Республики Казахстан, международными организациями (распространение информационных материалов, встречи, беседы, организация культурного обмена и так далее); </w:t>
      </w:r>
      <w:r>
        <w:br/>
      </w:r>
      <w:r>
        <w:rPr>
          <w:rFonts w:ascii="Times New Roman"/>
          <w:b w:val="false"/>
          <w:i w:val="false"/>
          <w:color w:val="000000"/>
          <w:sz w:val="28"/>
        </w:rPr>
        <w:t>
</w:t>
      </w:r>
      <w:r>
        <w:rPr>
          <w:rFonts w:ascii="Times New Roman"/>
          <w:b w:val="false"/>
          <w:i w:val="false"/>
          <w:color w:val="000000"/>
          <w:sz w:val="28"/>
        </w:rPr>
        <w:t xml:space="preserve">
      внутри страны - государственными центральными и местными исполнительными органами (информирование на основе широкого использования средств массовой информации, консультирование, встречи). </w:t>
      </w:r>
      <w:r>
        <w:br/>
      </w:r>
      <w:r>
        <w:rPr>
          <w:rFonts w:ascii="Times New Roman"/>
          <w:b w:val="false"/>
          <w:i w:val="false"/>
          <w:color w:val="000000"/>
          <w:sz w:val="28"/>
        </w:rPr>
        <w:t>
</w:t>
      </w:r>
      <w:r>
        <w:rPr>
          <w:rFonts w:ascii="Times New Roman"/>
          <w:b w:val="false"/>
          <w:i w:val="false"/>
          <w:color w:val="000000"/>
          <w:sz w:val="28"/>
        </w:rPr>
        <w:t xml:space="preserve">
      Предполагается также широкое освещение хода и результатов реализации Программы с использованием СМИ. </w:t>
      </w:r>
    </w:p>
    <w:bookmarkEnd w:id="26"/>
    <w:bookmarkStart w:name="z136" w:id="27"/>
    <w:p>
      <w:pPr>
        <w:spacing w:after="0"/>
        <w:ind w:left="0"/>
        <w:jc w:val="left"/>
      </w:pPr>
      <w:r>
        <w:rPr>
          <w:rFonts w:ascii="Times New Roman"/>
          <w:b/>
          <w:i w:val="false"/>
          <w:color w:val="000000"/>
        </w:rPr>
        <w:t xml:space="preserve"> 
5.5.2. Организация переселения и первичной адаптации </w:t>
      </w:r>
    </w:p>
    <w:bookmarkEnd w:id="27"/>
    <w:p>
      <w:pPr>
        <w:spacing w:after="0"/>
        <w:ind w:left="0"/>
        <w:jc w:val="both"/>
      </w:pPr>
      <w:r>
        <w:rPr>
          <w:rFonts w:ascii="Times New Roman"/>
          <w:b w:val="false"/>
          <w:i w:val="false"/>
          <w:color w:val="ff0000"/>
          <w:sz w:val="28"/>
        </w:rPr>
        <w:t xml:space="preserve">      Сноска. Подраздел 5.5.2 с изменениями, внесенными постановлением Правительства РК от 28.04.2010 </w:t>
      </w:r>
      <w:r>
        <w:rPr>
          <w:rFonts w:ascii="Times New Roman"/>
          <w:b w:val="false"/>
          <w:i w:val="false"/>
          <w:color w:val="ff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37" w:id="28"/>
    <w:p>
      <w:pPr>
        <w:spacing w:after="0"/>
        <w:ind w:left="0"/>
        <w:jc w:val="both"/>
      </w:pPr>
      <w:r>
        <w:rPr>
          <w:rFonts w:ascii="Times New Roman"/>
          <w:b w:val="false"/>
          <w:i w:val="false"/>
          <w:color w:val="000000"/>
          <w:sz w:val="28"/>
        </w:rPr>
        <w:t xml:space="preserve">
      Организация работы по переселению участников Программы, проживающих за рубежом, а также проживающих на территории неблагополучных районов страны, будет осуществляться уполномоченным органом, при непосредственном участии сотрудников дипломатических представительств и консульских учреждений Республики Казахстан и местных исполнительных органов. </w:t>
      </w:r>
      <w:r>
        <w:br/>
      </w:r>
      <w:r>
        <w:rPr>
          <w:rFonts w:ascii="Times New Roman"/>
          <w:b w:val="false"/>
          <w:i w:val="false"/>
          <w:color w:val="000000"/>
          <w:sz w:val="28"/>
        </w:rPr>
        <w:t>
</w:t>
      </w:r>
      <w:r>
        <w:rPr>
          <w:rFonts w:ascii="Times New Roman"/>
          <w:b w:val="false"/>
          <w:i w:val="false"/>
          <w:color w:val="000000"/>
          <w:sz w:val="28"/>
        </w:rPr>
        <w:t xml:space="preserve">
      В связи с этим предполагается возложить на: </w:t>
      </w:r>
      <w:r>
        <w:br/>
      </w:r>
      <w:r>
        <w:rPr>
          <w:rFonts w:ascii="Times New Roman"/>
          <w:b w:val="false"/>
          <w:i w:val="false"/>
          <w:color w:val="000000"/>
          <w:sz w:val="28"/>
        </w:rPr>
        <w:t>
</w:t>
      </w:r>
      <w:r>
        <w:rPr>
          <w:rFonts w:ascii="Times New Roman"/>
          <w:b w:val="false"/>
          <w:i w:val="false"/>
          <w:color w:val="000000"/>
          <w:sz w:val="28"/>
        </w:rPr>
        <w:t xml:space="preserve">
      1)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определение порядка переселения, перечня и объема предоставляемых участникам Программы адаптационных услуг; </w:t>
      </w:r>
      <w:r>
        <w:br/>
      </w:r>
      <w:r>
        <w:rPr>
          <w:rFonts w:ascii="Times New Roman"/>
          <w:b w:val="false"/>
          <w:i w:val="false"/>
          <w:color w:val="000000"/>
          <w:sz w:val="28"/>
        </w:rPr>
        <w:t>
</w:t>
      </w:r>
      <w:r>
        <w:rPr>
          <w:rFonts w:ascii="Times New Roman"/>
          <w:b w:val="false"/>
          <w:i w:val="false"/>
          <w:color w:val="000000"/>
          <w:sz w:val="28"/>
        </w:rPr>
        <w:t xml:space="preserve">
      организацию работы по выдаче заключения об участии в Программе; </w:t>
      </w:r>
      <w:r>
        <w:br/>
      </w:r>
      <w:r>
        <w:rPr>
          <w:rFonts w:ascii="Times New Roman"/>
          <w:b w:val="false"/>
          <w:i w:val="false"/>
          <w:color w:val="000000"/>
          <w:sz w:val="28"/>
        </w:rPr>
        <w:t>
</w:t>
      </w:r>
      <w:r>
        <w:rPr>
          <w:rFonts w:ascii="Times New Roman"/>
          <w:b w:val="false"/>
          <w:i w:val="false"/>
          <w:color w:val="000000"/>
          <w:sz w:val="28"/>
        </w:rPr>
        <w:t xml:space="preserve">
      организацию взаимодействия и координацию деятельности центральных и местных исполнительных органов; </w:t>
      </w:r>
      <w:r>
        <w:br/>
      </w:r>
      <w:r>
        <w:rPr>
          <w:rFonts w:ascii="Times New Roman"/>
          <w:b w:val="false"/>
          <w:i w:val="false"/>
          <w:color w:val="000000"/>
          <w:sz w:val="28"/>
        </w:rPr>
        <w:t>
</w:t>
      </w:r>
      <w:r>
        <w:rPr>
          <w:rFonts w:ascii="Times New Roman"/>
          <w:b w:val="false"/>
          <w:i w:val="false"/>
          <w:color w:val="000000"/>
          <w:sz w:val="28"/>
        </w:rPr>
        <w:t xml:space="preserve">
      вовлечение в подготовку и реализацию Программы, представителей бизнеса и иных общественных объединений; </w:t>
      </w:r>
      <w:r>
        <w:br/>
      </w:r>
      <w:r>
        <w:rPr>
          <w:rFonts w:ascii="Times New Roman"/>
          <w:b w:val="false"/>
          <w:i w:val="false"/>
          <w:color w:val="000000"/>
          <w:sz w:val="28"/>
        </w:rPr>
        <w:t>
</w:t>
      </w:r>
      <w:r>
        <w:rPr>
          <w:rFonts w:ascii="Times New Roman"/>
          <w:b w:val="false"/>
          <w:i w:val="false"/>
          <w:color w:val="000000"/>
          <w:sz w:val="28"/>
        </w:rPr>
        <w:t xml:space="preserve">
      контроль за организацией переселения и предоставлением услуг по первичной адаптации; </w:t>
      </w:r>
      <w:r>
        <w:br/>
      </w:r>
      <w:r>
        <w:rPr>
          <w:rFonts w:ascii="Times New Roman"/>
          <w:b w:val="false"/>
          <w:i w:val="false"/>
          <w:color w:val="000000"/>
          <w:sz w:val="28"/>
        </w:rPr>
        <w:t>
</w:t>
      </w:r>
      <w:r>
        <w:rPr>
          <w:rFonts w:ascii="Times New Roman"/>
          <w:b w:val="false"/>
          <w:i w:val="false"/>
          <w:color w:val="000000"/>
          <w:sz w:val="28"/>
        </w:rPr>
        <w:t xml:space="preserve">
      контроль за реализацией региональных программ содействия переезду и расселению участников Программы; </w:t>
      </w:r>
      <w:r>
        <w:br/>
      </w:r>
      <w:r>
        <w:rPr>
          <w:rFonts w:ascii="Times New Roman"/>
          <w:b w:val="false"/>
          <w:i w:val="false"/>
          <w:color w:val="000000"/>
          <w:sz w:val="28"/>
        </w:rPr>
        <w:t>
</w:t>
      </w:r>
      <w:r>
        <w:rPr>
          <w:rFonts w:ascii="Times New Roman"/>
          <w:b w:val="false"/>
          <w:i w:val="false"/>
          <w:color w:val="000000"/>
          <w:sz w:val="28"/>
        </w:rPr>
        <w:t xml:space="preserve">
      2) дипломатические представительства и консульские учреждения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проведение информационно-разъяснительной работы, консультирование потенциильных участников Программы по вопросам переселения; </w:t>
      </w:r>
      <w:r>
        <w:br/>
      </w:r>
      <w:r>
        <w:rPr>
          <w:rFonts w:ascii="Times New Roman"/>
          <w:b w:val="false"/>
          <w:i w:val="false"/>
          <w:color w:val="000000"/>
          <w:sz w:val="28"/>
        </w:rPr>
        <w:t>
</w:t>
      </w:r>
      <w:r>
        <w:rPr>
          <w:rFonts w:ascii="Times New Roman"/>
          <w:b w:val="false"/>
          <w:i w:val="false"/>
          <w:color w:val="000000"/>
          <w:sz w:val="28"/>
        </w:rPr>
        <w:t xml:space="preserve">
      учет лиц, обратившихся с заявлением об участии в Программе (прием заявлений и иных документов, необходимых для получения статуса участника Программы, их регистрация и пересылка в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подготовку необходимых документов для переселения участников Программы при положительном заключении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содействие участникам Программы в оформлении визы (при необходимости); </w:t>
      </w:r>
      <w:r>
        <w:br/>
      </w:r>
      <w:r>
        <w:rPr>
          <w:rFonts w:ascii="Times New Roman"/>
          <w:b w:val="false"/>
          <w:i w:val="false"/>
          <w:color w:val="000000"/>
          <w:sz w:val="28"/>
        </w:rPr>
        <w:t>
</w:t>
      </w:r>
      <w:r>
        <w:rPr>
          <w:rFonts w:ascii="Times New Roman"/>
          <w:b w:val="false"/>
          <w:i w:val="false"/>
          <w:color w:val="000000"/>
          <w:sz w:val="28"/>
        </w:rPr>
        <w:t xml:space="preserve">
      определение сроков переселения; </w:t>
      </w:r>
      <w:r>
        <w:br/>
      </w:r>
      <w:r>
        <w:rPr>
          <w:rFonts w:ascii="Times New Roman"/>
          <w:b w:val="false"/>
          <w:i w:val="false"/>
          <w:color w:val="000000"/>
          <w:sz w:val="28"/>
        </w:rPr>
        <w:t>
</w:t>
      </w:r>
      <w:r>
        <w:rPr>
          <w:rFonts w:ascii="Times New Roman"/>
          <w:b w:val="false"/>
          <w:i w:val="false"/>
          <w:color w:val="000000"/>
          <w:sz w:val="28"/>
        </w:rPr>
        <w:t xml:space="preserve">
      регистрацию и вручение участникам Программы удостоверений установленного образца; </w:t>
      </w:r>
      <w:r>
        <w:br/>
      </w:r>
      <w:r>
        <w:rPr>
          <w:rFonts w:ascii="Times New Roman"/>
          <w:b w:val="false"/>
          <w:i w:val="false"/>
          <w:color w:val="000000"/>
          <w:sz w:val="28"/>
        </w:rPr>
        <w:t>
</w:t>
      </w:r>
      <w:r>
        <w:rPr>
          <w:rFonts w:ascii="Times New Roman"/>
          <w:b w:val="false"/>
          <w:i w:val="false"/>
          <w:color w:val="000000"/>
          <w:sz w:val="28"/>
        </w:rPr>
        <w:t xml:space="preserve">
      3) местные исполнительные органы - разработку и реализацию региональных программ содействия переезду и расселению участников Программы, в которых будут предусмотрены: </w:t>
      </w:r>
      <w:r>
        <w:br/>
      </w:r>
      <w:r>
        <w:rPr>
          <w:rFonts w:ascii="Times New Roman"/>
          <w:b w:val="false"/>
          <w:i w:val="false"/>
          <w:color w:val="000000"/>
          <w:sz w:val="28"/>
        </w:rPr>
        <w:t>
</w:t>
      </w:r>
      <w:r>
        <w:rPr>
          <w:rFonts w:ascii="Times New Roman"/>
          <w:b w:val="false"/>
          <w:i w:val="false"/>
          <w:color w:val="000000"/>
          <w:sz w:val="28"/>
        </w:rPr>
        <w:t xml:space="preserve">
      потребность в рабочей силе на рынках труда зон расселения; </w:t>
      </w:r>
      <w:r>
        <w:br/>
      </w:r>
      <w:r>
        <w:rPr>
          <w:rFonts w:ascii="Times New Roman"/>
          <w:b w:val="false"/>
          <w:i w:val="false"/>
          <w:color w:val="000000"/>
          <w:sz w:val="28"/>
        </w:rPr>
        <w:t>
</w:t>
      </w:r>
      <w:r>
        <w:rPr>
          <w:rFonts w:ascii="Times New Roman"/>
          <w:b w:val="false"/>
          <w:i w:val="false"/>
          <w:color w:val="000000"/>
          <w:sz w:val="28"/>
        </w:rPr>
        <w:t xml:space="preserve">
      количество участников; </w:t>
      </w:r>
      <w:r>
        <w:br/>
      </w:r>
      <w:r>
        <w:rPr>
          <w:rFonts w:ascii="Times New Roman"/>
          <w:b w:val="false"/>
          <w:i w:val="false"/>
          <w:color w:val="000000"/>
          <w:sz w:val="28"/>
        </w:rPr>
        <w:t>
</w:t>
      </w:r>
      <w:r>
        <w:rPr>
          <w:rFonts w:ascii="Times New Roman"/>
          <w:b w:val="false"/>
          <w:i w:val="false"/>
          <w:color w:val="000000"/>
          <w:sz w:val="28"/>
        </w:rPr>
        <w:t xml:space="preserve">
      условия приема и обустройства переселенцев в зонах расселения, предоставления им жилья; </w:t>
      </w:r>
      <w:r>
        <w:br/>
      </w:r>
      <w:r>
        <w:rPr>
          <w:rFonts w:ascii="Times New Roman"/>
          <w:b w:val="false"/>
          <w:i w:val="false"/>
          <w:color w:val="000000"/>
          <w:sz w:val="28"/>
        </w:rPr>
        <w:t>
</w:t>
      </w:r>
      <w:r>
        <w:rPr>
          <w:rFonts w:ascii="Times New Roman"/>
          <w:b w:val="false"/>
          <w:i w:val="false"/>
          <w:color w:val="000000"/>
          <w:sz w:val="28"/>
        </w:rPr>
        <w:t xml:space="preserve">
      реализация мероприятий по созданию (развитию) социальной, инженерной и коммуникационной инфраструктуры; </w:t>
      </w:r>
      <w:r>
        <w:br/>
      </w:r>
      <w:r>
        <w:rPr>
          <w:rFonts w:ascii="Times New Roman"/>
          <w:b w:val="false"/>
          <w:i w:val="false"/>
          <w:color w:val="000000"/>
          <w:sz w:val="28"/>
        </w:rPr>
        <w:t>
</w:t>
      </w:r>
      <w:r>
        <w:rPr>
          <w:rFonts w:ascii="Times New Roman"/>
          <w:b w:val="false"/>
          <w:i w:val="false"/>
          <w:color w:val="000000"/>
          <w:sz w:val="28"/>
        </w:rPr>
        <w:t xml:space="preserve">
      источники финансирования; </w:t>
      </w:r>
      <w:r>
        <w:br/>
      </w:r>
      <w:r>
        <w:rPr>
          <w:rFonts w:ascii="Times New Roman"/>
          <w:b w:val="false"/>
          <w:i w:val="false"/>
          <w:color w:val="000000"/>
          <w:sz w:val="28"/>
        </w:rPr>
        <w:t>
</w:t>
      </w:r>
      <w:r>
        <w:rPr>
          <w:rFonts w:ascii="Times New Roman"/>
          <w:b w:val="false"/>
          <w:i w:val="false"/>
          <w:color w:val="000000"/>
          <w:sz w:val="28"/>
        </w:rPr>
        <w:t xml:space="preserve">
      оказание адаптационных услуг; </w:t>
      </w:r>
      <w:r>
        <w:br/>
      </w:r>
      <w:r>
        <w:rPr>
          <w:rFonts w:ascii="Times New Roman"/>
          <w:b w:val="false"/>
          <w:i w:val="false"/>
          <w:color w:val="000000"/>
          <w:sz w:val="28"/>
        </w:rPr>
        <w:t>
</w:t>
      </w:r>
      <w:r>
        <w:rPr>
          <w:rFonts w:ascii="Times New Roman"/>
          <w:b w:val="false"/>
          <w:i w:val="false"/>
          <w:color w:val="000000"/>
          <w:sz w:val="28"/>
        </w:rPr>
        <w:t xml:space="preserve">
      информационно-разъяснительная работа. </w:t>
      </w:r>
      <w:r>
        <w:br/>
      </w:r>
      <w:r>
        <w:rPr>
          <w:rFonts w:ascii="Times New Roman"/>
          <w:b w:val="false"/>
          <w:i w:val="false"/>
          <w:color w:val="000000"/>
          <w:sz w:val="28"/>
        </w:rPr>
        <w:t>
</w:t>
      </w:r>
      <w:r>
        <w:rPr>
          <w:rFonts w:ascii="Times New Roman"/>
          <w:b w:val="false"/>
          <w:i w:val="false"/>
          <w:color w:val="000000"/>
          <w:sz w:val="28"/>
        </w:rPr>
        <w:t>
      Местными исполнительными органами будет проводиться:</w:t>
      </w:r>
      <w:r>
        <w:br/>
      </w:r>
      <w:r>
        <w:rPr>
          <w:rFonts w:ascii="Times New Roman"/>
          <w:b w:val="false"/>
          <w:i w:val="false"/>
          <w:color w:val="000000"/>
          <w:sz w:val="28"/>
        </w:rPr>
        <w:t>
</w:t>
      </w:r>
      <w:r>
        <w:rPr>
          <w:rFonts w:ascii="Times New Roman"/>
          <w:b w:val="false"/>
          <w:i w:val="false"/>
          <w:color w:val="000000"/>
          <w:sz w:val="28"/>
        </w:rPr>
        <w:t xml:space="preserve">
      оформление необходимых для переселения и получения статуса участника Программы документов при положительном заключении территориального подразделения уполномоченного органа; </w:t>
      </w:r>
      <w:r>
        <w:br/>
      </w:r>
      <w:r>
        <w:rPr>
          <w:rFonts w:ascii="Times New Roman"/>
          <w:b w:val="false"/>
          <w:i w:val="false"/>
          <w:color w:val="000000"/>
          <w:sz w:val="28"/>
        </w:rPr>
        <w:t>
</w:t>
      </w:r>
      <w:r>
        <w:rPr>
          <w:rFonts w:ascii="Times New Roman"/>
          <w:b w:val="false"/>
          <w:i w:val="false"/>
          <w:color w:val="000000"/>
          <w:sz w:val="28"/>
        </w:rPr>
        <w:t xml:space="preserve">
      регистрация и вручение участнику Программы удостоверения установленного образца; </w:t>
      </w:r>
      <w:r>
        <w:br/>
      </w:r>
      <w:r>
        <w:rPr>
          <w:rFonts w:ascii="Times New Roman"/>
          <w:b w:val="false"/>
          <w:i w:val="false"/>
          <w:color w:val="000000"/>
          <w:sz w:val="28"/>
        </w:rPr>
        <w:t>
</w:t>
      </w:r>
      <w:r>
        <w:rPr>
          <w:rFonts w:ascii="Times New Roman"/>
          <w:b w:val="false"/>
          <w:i w:val="false"/>
          <w:color w:val="000000"/>
          <w:sz w:val="28"/>
        </w:rPr>
        <w:t xml:space="preserve">
      определение сроков переселения; </w:t>
      </w:r>
      <w:r>
        <w:br/>
      </w:r>
      <w:r>
        <w:rPr>
          <w:rFonts w:ascii="Times New Roman"/>
          <w:b w:val="false"/>
          <w:i w:val="false"/>
          <w:color w:val="000000"/>
          <w:sz w:val="28"/>
        </w:rPr>
        <w:t>
</w:t>
      </w:r>
      <w:r>
        <w:rPr>
          <w:rFonts w:ascii="Times New Roman"/>
          <w:b w:val="false"/>
          <w:i w:val="false"/>
          <w:color w:val="000000"/>
          <w:sz w:val="28"/>
        </w:rPr>
        <w:t xml:space="preserve">
      обеспечение участников Программы мерами социальной поддержки; </w:t>
      </w:r>
      <w:r>
        <w:br/>
      </w:r>
      <w:r>
        <w:rPr>
          <w:rFonts w:ascii="Times New Roman"/>
          <w:b w:val="false"/>
          <w:i w:val="false"/>
          <w:color w:val="000000"/>
          <w:sz w:val="28"/>
        </w:rPr>
        <w:t>
</w:t>
      </w:r>
      <w:r>
        <w:rPr>
          <w:rFonts w:ascii="Times New Roman"/>
          <w:b w:val="false"/>
          <w:i w:val="false"/>
          <w:color w:val="000000"/>
          <w:sz w:val="28"/>
        </w:rPr>
        <w:t xml:space="preserve">
      организация первичного расселения. </w:t>
      </w:r>
    </w:p>
    <w:bookmarkEnd w:id="28"/>
    <w:bookmarkStart w:name="z169" w:id="29"/>
    <w:p>
      <w:pPr>
        <w:spacing w:after="0"/>
        <w:ind w:left="0"/>
        <w:jc w:val="left"/>
      </w:pPr>
      <w:r>
        <w:rPr>
          <w:rFonts w:ascii="Times New Roman"/>
          <w:b/>
          <w:i w:val="false"/>
          <w:color w:val="000000"/>
        </w:rPr>
        <w:t xml:space="preserve"> 
5.6. Управление реализацией Программы </w:t>
      </w:r>
    </w:p>
    <w:bookmarkEnd w:id="29"/>
    <w:bookmarkStart w:name="z170" w:id="30"/>
    <w:p>
      <w:pPr>
        <w:spacing w:after="0"/>
        <w:ind w:left="0"/>
        <w:jc w:val="both"/>
      </w:pPr>
      <w:r>
        <w:rPr>
          <w:rFonts w:ascii="Times New Roman"/>
          <w:b w:val="false"/>
          <w:i w:val="false"/>
          <w:color w:val="000000"/>
          <w:sz w:val="28"/>
        </w:rPr>
        <w:t xml:space="preserve">
      Координатором Программы является уполномоченный орган. </w:t>
      </w:r>
      <w:r>
        <w:br/>
      </w:r>
      <w:r>
        <w:rPr>
          <w:rFonts w:ascii="Times New Roman"/>
          <w:b w:val="false"/>
          <w:i w:val="false"/>
          <w:color w:val="000000"/>
          <w:sz w:val="28"/>
        </w:rPr>
        <w:t>
</w:t>
      </w:r>
      <w:r>
        <w:rPr>
          <w:rFonts w:ascii="Times New Roman"/>
          <w:b w:val="false"/>
          <w:i w:val="false"/>
          <w:color w:val="000000"/>
          <w:sz w:val="28"/>
        </w:rPr>
        <w:t xml:space="preserve">
      Исполнителями Программы являются центральные и местные исполнительные органы, а также заинтересованные организации. </w:t>
      </w:r>
      <w:r>
        <w:br/>
      </w:r>
      <w:r>
        <w:rPr>
          <w:rFonts w:ascii="Times New Roman"/>
          <w:b w:val="false"/>
          <w:i w:val="false"/>
          <w:color w:val="000000"/>
          <w:sz w:val="28"/>
        </w:rPr>
        <w:t>
</w:t>
      </w:r>
      <w:r>
        <w:rPr>
          <w:rFonts w:ascii="Times New Roman"/>
          <w:b w:val="false"/>
          <w:i w:val="false"/>
          <w:color w:val="000000"/>
          <w:sz w:val="28"/>
        </w:rPr>
        <w:t xml:space="preserve">
      В целях повышения эффективности управления Программой формируется единый централизованный информационный банк данных. В нем будет аккумулирована информация об участниках Программы и членах их семей на каждой стадии переселения (подача заявления, пересечение государственной границы, прибытие на территорию зон расселения, трудоустройство, получение разрешения на временное проживание, вида на жительство, приобретение гражданства), а также о предоставлении им социальной поддержки. </w:t>
      </w:r>
      <w:r>
        <w:br/>
      </w:r>
      <w:r>
        <w:rPr>
          <w:rFonts w:ascii="Times New Roman"/>
          <w:b w:val="false"/>
          <w:i w:val="false"/>
          <w:color w:val="000000"/>
          <w:sz w:val="28"/>
        </w:rPr>
        <w:t>
</w:t>
      </w:r>
      <w:r>
        <w:rPr>
          <w:rFonts w:ascii="Times New Roman"/>
          <w:b w:val="false"/>
          <w:i w:val="false"/>
          <w:color w:val="000000"/>
          <w:sz w:val="28"/>
        </w:rPr>
        <w:t xml:space="preserve">
      Для мониторинга хода реализации Программы будет создана Межведомственная комиссия, утверждаемая Правительством Республики Казахстан. </w:t>
      </w:r>
    </w:p>
    <w:bookmarkEnd w:id="30"/>
    <w:bookmarkStart w:name="z174" w:id="31"/>
    <w:p>
      <w:pPr>
        <w:spacing w:after="0"/>
        <w:ind w:left="0"/>
        <w:jc w:val="left"/>
      </w:pPr>
      <w:r>
        <w:rPr>
          <w:rFonts w:ascii="Times New Roman"/>
          <w:b/>
          <w:i w:val="false"/>
          <w:color w:val="000000"/>
        </w:rPr>
        <w:t xml:space="preserve"> 
5.7. Нормативное правовое обеспечение Программы </w:t>
      </w:r>
    </w:p>
    <w:bookmarkEnd w:id="31"/>
    <w:bookmarkStart w:name="z175" w:id="32"/>
    <w:p>
      <w:pPr>
        <w:spacing w:after="0"/>
        <w:ind w:left="0"/>
        <w:jc w:val="both"/>
      </w:pPr>
      <w:r>
        <w:rPr>
          <w:rFonts w:ascii="Times New Roman"/>
          <w:b w:val="false"/>
          <w:i w:val="false"/>
          <w:color w:val="000000"/>
          <w:sz w:val="28"/>
        </w:rPr>
        <w:t xml:space="preserve">
      Новые подходы к регулированию миграционных процессов и оказанию социальной поддержки потребуют соответствующего нормативного правового обеспечения. </w:t>
      </w:r>
      <w:r>
        <w:br/>
      </w:r>
      <w:r>
        <w:rPr>
          <w:rFonts w:ascii="Times New Roman"/>
          <w:b w:val="false"/>
          <w:i w:val="false"/>
          <w:color w:val="000000"/>
          <w:sz w:val="28"/>
        </w:rPr>
        <w:t>
</w:t>
      </w:r>
      <w:r>
        <w:rPr>
          <w:rFonts w:ascii="Times New Roman"/>
          <w:b w:val="false"/>
          <w:i w:val="false"/>
          <w:color w:val="000000"/>
          <w:sz w:val="28"/>
        </w:rPr>
        <w:t>
      Будут внесены изменения в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13 декабря 1997 года "О миграции населения". </w:t>
      </w:r>
      <w:r>
        <w:br/>
      </w:r>
      <w:r>
        <w:rPr>
          <w:rFonts w:ascii="Times New Roman"/>
          <w:b w:val="false"/>
          <w:i w:val="false"/>
          <w:color w:val="000000"/>
          <w:sz w:val="28"/>
        </w:rPr>
        <w:t>
</w:t>
      </w:r>
      <w:r>
        <w:rPr>
          <w:rFonts w:ascii="Times New Roman"/>
          <w:b w:val="false"/>
          <w:i w:val="false"/>
          <w:color w:val="000000"/>
          <w:sz w:val="28"/>
        </w:rPr>
        <w:t xml:space="preserve">
      Для законодательного закрепления определения численности участников Программы будут внесены изменения и дополнения в порядок формирования квоты иммиграции оралманов; квоты на привлечение иностранной рабочей силы.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Закон </w:t>
      </w:r>
      <w:r>
        <w:rPr>
          <w:rFonts w:ascii="Times New Roman"/>
          <w:b w:val="false"/>
          <w:i w:val="false"/>
          <w:color w:val="000000"/>
          <w:sz w:val="28"/>
        </w:rPr>
        <w:t>Республики Казахстан от 20 декабря 1991 года "О гражданстве Республики Казахстан" и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января 2000 года № 136 "Отдельные вопросы правового регулирования пребывания иностранцев в Республике Казахстан" будут внесены изменения, связанные с упрощением процедуры въезда и получения гражданства этническими иммигрантами, а также бывшими гражданами Казахстана, прибывшими для осуществления трудовой деятельности в рамках ежегодной квоты на привлечение иностранной рабочей силы. </w:t>
      </w:r>
      <w:r>
        <w:br/>
      </w:r>
      <w:r>
        <w:rPr>
          <w:rFonts w:ascii="Times New Roman"/>
          <w:b w:val="false"/>
          <w:i w:val="false"/>
          <w:color w:val="000000"/>
          <w:sz w:val="28"/>
        </w:rPr>
        <w:t>
</w:t>
      </w:r>
      <w:r>
        <w:rPr>
          <w:rFonts w:ascii="Times New Roman"/>
          <w:b w:val="false"/>
          <w:i w:val="false"/>
          <w:color w:val="000000"/>
          <w:sz w:val="28"/>
        </w:rPr>
        <w:t xml:space="preserve">
      Новый порядок жилищного обустройства и оказания социальной поддержки мигрантам потребует внесения соответствующих дополнений и изменений в законодательство Республики Казахстан, регулирующее жилищную, таможенную, социальную и миграционную сферы. </w:t>
      </w:r>
      <w:r>
        <w:br/>
      </w:r>
      <w:r>
        <w:rPr>
          <w:rFonts w:ascii="Times New Roman"/>
          <w:b w:val="false"/>
          <w:i w:val="false"/>
          <w:color w:val="000000"/>
          <w:sz w:val="28"/>
        </w:rPr>
        <w:t>
</w:t>
      </w:r>
      <w:r>
        <w:rPr>
          <w:rFonts w:ascii="Times New Roman"/>
          <w:b w:val="false"/>
          <w:i w:val="false"/>
          <w:color w:val="000000"/>
          <w:sz w:val="28"/>
        </w:rPr>
        <w:t xml:space="preserve">
      Реализация положений Программы с участием дипломатических представительств и консульских учреждений Республики Казахстан, уполномоченного органа и его территориальных органов, а также местных исполнительных органов по организации работы потребуют институциональных изменений в системе управления миграционными процессами. </w:t>
      </w:r>
    </w:p>
    <w:bookmarkEnd w:id="32"/>
    <w:bookmarkStart w:name="z181" w:id="33"/>
    <w:p>
      <w:pPr>
        <w:spacing w:after="0"/>
        <w:ind w:left="0"/>
        <w:jc w:val="left"/>
      </w:pPr>
      <w:r>
        <w:rPr>
          <w:rFonts w:ascii="Times New Roman"/>
          <w:b/>
          <w:i w:val="false"/>
          <w:color w:val="000000"/>
        </w:rPr>
        <w:t xml:space="preserve"> 
6. Необходимые ресурсы и источники финансирования </w:t>
      </w:r>
    </w:p>
    <w:bookmarkEnd w:id="33"/>
    <w:p>
      <w:pPr>
        <w:spacing w:after="0"/>
        <w:ind w:left="0"/>
        <w:jc w:val="both"/>
      </w:pPr>
      <w:r>
        <w:rPr>
          <w:rFonts w:ascii="Times New Roman"/>
          <w:b w:val="false"/>
          <w:i w:val="false"/>
          <w:color w:val="ff0000"/>
          <w:sz w:val="28"/>
        </w:rPr>
        <w:t xml:space="preserve">      Сноска. Раздел 6 с изменениями, внесенными постановлениями Правительства РК от 21.04.2009 </w:t>
      </w:r>
      <w:r>
        <w:rPr>
          <w:rFonts w:ascii="Times New Roman"/>
          <w:b w:val="false"/>
          <w:i w:val="false"/>
          <w:color w:val="ff0000"/>
          <w:sz w:val="28"/>
        </w:rPr>
        <w:t>№ 561</w:t>
      </w:r>
      <w:r>
        <w:rPr>
          <w:rFonts w:ascii="Times New Roman"/>
          <w:b w:val="false"/>
          <w:i w:val="false"/>
          <w:color w:val="ff0000"/>
          <w:sz w:val="28"/>
        </w:rPr>
        <w:t xml:space="preserve">; от 29.12.2009 </w:t>
      </w:r>
      <w:r>
        <w:rPr>
          <w:rFonts w:ascii="Times New Roman"/>
          <w:b w:val="false"/>
          <w:i w:val="false"/>
          <w:color w:val="ff0000"/>
          <w:sz w:val="28"/>
        </w:rPr>
        <w:t>№ 2218</w:t>
      </w:r>
      <w:r>
        <w:rPr>
          <w:rFonts w:ascii="Times New Roman"/>
          <w:b w:val="false"/>
          <w:i w:val="false"/>
          <w:color w:val="ff0000"/>
          <w:sz w:val="28"/>
        </w:rPr>
        <w:t xml:space="preserve">; от 28.11.2010 </w:t>
      </w:r>
      <w:r>
        <w:rPr>
          <w:rFonts w:ascii="Times New Roman"/>
          <w:b w:val="false"/>
          <w:i w:val="false"/>
          <w:color w:val="ff0000"/>
          <w:sz w:val="28"/>
        </w:rPr>
        <w:t>№ 1252</w:t>
      </w:r>
      <w:r>
        <w:rPr>
          <w:rFonts w:ascii="Times New Roman"/>
          <w:b w:val="false"/>
          <w:i w:val="false"/>
          <w:color w:val="ff0000"/>
          <w:sz w:val="28"/>
        </w:rPr>
        <w:t xml:space="preserve">(вводится в действие со дня первого официального опубликования); от 25.06.2011 </w:t>
      </w:r>
      <w:r>
        <w:rPr>
          <w:rFonts w:ascii="Times New Roman"/>
          <w:b w:val="false"/>
          <w:i w:val="false"/>
          <w:color w:val="ff0000"/>
          <w:sz w:val="28"/>
        </w:rPr>
        <w:t>№ 708</w:t>
      </w:r>
      <w:r>
        <w:rPr>
          <w:rFonts w:ascii="Times New Roman"/>
          <w:b w:val="false"/>
          <w:i w:val="false"/>
          <w:color w:val="ff0000"/>
          <w:sz w:val="28"/>
        </w:rPr>
        <w:t xml:space="preserve"> (вводится в действие со дня первого официального опубликования); от 03.12.2011 </w:t>
      </w:r>
      <w:r>
        <w:rPr>
          <w:rFonts w:ascii="Times New Roman"/>
          <w:b w:val="false"/>
          <w:i w:val="false"/>
          <w:color w:val="ff0000"/>
          <w:sz w:val="28"/>
        </w:rPr>
        <w:t>№ 1445</w:t>
      </w:r>
      <w:r>
        <w:rPr>
          <w:rFonts w:ascii="Times New Roman"/>
          <w:b w:val="false"/>
          <w:i w:val="false"/>
          <w:color w:val="ff0000"/>
          <w:sz w:val="28"/>
        </w:rPr>
        <w:t>.</w:t>
      </w:r>
    </w:p>
    <w:bookmarkStart w:name="z182" w:id="34"/>
    <w:p>
      <w:pPr>
        <w:spacing w:after="0"/>
        <w:ind w:left="0"/>
        <w:jc w:val="both"/>
      </w:pPr>
      <w:r>
        <w:rPr>
          <w:rFonts w:ascii="Times New Roman"/>
          <w:b w:val="false"/>
          <w:i w:val="false"/>
          <w:color w:val="000000"/>
          <w:sz w:val="28"/>
        </w:rPr>
        <w:t xml:space="preserve">
      Финансирование Программы будет осуществляться за счет и в пределах средств республиканского и местных бюджетов, а также иных источников, не запрещенных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Всего на реализацию Программы в 2009-2011 годах потребуется </w:t>
      </w:r>
      <w:r>
        <w:br/>
      </w:r>
      <w:r>
        <w:rPr>
          <w:rFonts w:ascii="Times New Roman"/>
          <w:b w:val="false"/>
          <w:i w:val="false"/>
          <w:color w:val="000000"/>
          <w:sz w:val="28"/>
        </w:rPr>
        <w:t xml:space="preserve">
67 689,6 млн. тенге, из них дополнительно 14 647,9 млн. тенге: </w:t>
      </w:r>
      <w:r>
        <w:br/>
      </w:r>
      <w:r>
        <w:rPr>
          <w:rFonts w:ascii="Times New Roman"/>
          <w:b w:val="false"/>
          <w:i w:val="false"/>
          <w:color w:val="000000"/>
          <w:sz w:val="28"/>
        </w:rPr>
        <w:t xml:space="preserve">
из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в 2009 году - 12 441,8 млн. тенге; </w:t>
      </w:r>
      <w:r>
        <w:br/>
      </w:r>
      <w:r>
        <w:rPr>
          <w:rFonts w:ascii="Times New Roman"/>
          <w:b w:val="false"/>
          <w:i w:val="false"/>
          <w:color w:val="000000"/>
          <w:sz w:val="28"/>
        </w:rPr>
        <w:t>
</w:t>
      </w:r>
      <w:r>
        <w:rPr>
          <w:rFonts w:ascii="Times New Roman"/>
          <w:b w:val="false"/>
          <w:i w:val="false"/>
          <w:color w:val="000000"/>
          <w:sz w:val="28"/>
        </w:rPr>
        <w:t xml:space="preserve">
      в 2010 году - 26 330,8 млн. тенге, в том числе дополнительно   8 968,5 млн. тенге; </w:t>
      </w:r>
      <w:r>
        <w:br/>
      </w:r>
      <w:r>
        <w:rPr>
          <w:rFonts w:ascii="Times New Roman"/>
          <w:b w:val="false"/>
          <w:i w:val="false"/>
          <w:color w:val="000000"/>
          <w:sz w:val="28"/>
        </w:rPr>
        <w:t>
</w:t>
      </w:r>
      <w:r>
        <w:rPr>
          <w:rFonts w:ascii="Times New Roman"/>
          <w:b w:val="false"/>
          <w:i w:val="false"/>
          <w:color w:val="000000"/>
          <w:sz w:val="28"/>
        </w:rPr>
        <w:t xml:space="preserve">
      в 2011 году - 20 862,3 млн. тенге, в том числе дополнительно    5 679,4 млн. тенге; </w:t>
      </w:r>
      <w:r>
        <w:br/>
      </w:r>
      <w:r>
        <w:rPr>
          <w:rFonts w:ascii="Times New Roman"/>
          <w:b w:val="false"/>
          <w:i w:val="false"/>
          <w:color w:val="000000"/>
          <w:sz w:val="28"/>
        </w:rPr>
        <w:t>
</w:t>
      </w:r>
      <w:r>
        <w:rPr>
          <w:rFonts w:ascii="Times New Roman"/>
          <w:b w:val="false"/>
          <w:i w:val="false"/>
          <w:color w:val="000000"/>
          <w:sz w:val="28"/>
        </w:rPr>
        <w:t xml:space="preserve">
из местных бюджетов: </w:t>
      </w:r>
      <w:r>
        <w:br/>
      </w:r>
      <w:r>
        <w:rPr>
          <w:rFonts w:ascii="Times New Roman"/>
          <w:b w:val="false"/>
          <w:i w:val="false"/>
          <w:color w:val="000000"/>
          <w:sz w:val="28"/>
        </w:rPr>
        <w:t>
</w:t>
      </w:r>
      <w:r>
        <w:rPr>
          <w:rFonts w:ascii="Times New Roman"/>
          <w:b w:val="false"/>
          <w:i w:val="false"/>
          <w:color w:val="000000"/>
          <w:sz w:val="28"/>
        </w:rPr>
        <w:t>
      в 2009 году - 25,8 млн. тенге;</w:t>
      </w:r>
      <w:r>
        <w:br/>
      </w:r>
      <w:r>
        <w:rPr>
          <w:rFonts w:ascii="Times New Roman"/>
          <w:b w:val="false"/>
          <w:i w:val="false"/>
          <w:color w:val="000000"/>
          <w:sz w:val="28"/>
        </w:rPr>
        <w:t>
</w:t>
      </w:r>
      <w:r>
        <w:rPr>
          <w:rFonts w:ascii="Times New Roman"/>
          <w:b w:val="false"/>
          <w:i w:val="false"/>
          <w:color w:val="000000"/>
          <w:sz w:val="28"/>
        </w:rPr>
        <w:t xml:space="preserve">
из других источников: </w:t>
      </w:r>
      <w:r>
        <w:br/>
      </w:r>
      <w:r>
        <w:rPr>
          <w:rFonts w:ascii="Times New Roman"/>
          <w:b w:val="false"/>
          <w:i w:val="false"/>
          <w:color w:val="000000"/>
          <w:sz w:val="28"/>
        </w:rPr>
        <w:t>
</w:t>
      </w:r>
      <w:r>
        <w:rPr>
          <w:rFonts w:ascii="Times New Roman"/>
          <w:b w:val="false"/>
          <w:i w:val="false"/>
          <w:color w:val="000000"/>
          <w:sz w:val="28"/>
        </w:rPr>
        <w:t xml:space="preserve">
      в 2009 году - 8 028,9* млн. тенге; </w:t>
      </w:r>
      <w:r>
        <w:br/>
      </w:r>
      <w:r>
        <w:rPr>
          <w:rFonts w:ascii="Times New Roman"/>
          <w:b w:val="false"/>
          <w:i w:val="false"/>
          <w:color w:val="000000"/>
          <w:sz w:val="28"/>
        </w:rPr>
        <w:t>
</w:t>
      </w:r>
      <w:r>
        <w:rPr>
          <w:rFonts w:ascii="Times New Roman"/>
          <w:b w:val="false"/>
          <w:i w:val="false"/>
          <w:color w:val="000000"/>
          <w:sz w:val="28"/>
        </w:rPr>
        <w:t>
      * - 7 178,3 млн. тенге за счет социально-предпринимательских корпораций "Сарыарқа", "Ертіс" и "Оңтүстік", перечисленных в 2008 году в их уставный капитал на реализацию пилотных проектов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жилищного строительства в Республике Казахстан на 2008-2010 годы. </w:t>
      </w:r>
      <w:r>
        <w:br/>
      </w:r>
      <w:r>
        <w:rPr>
          <w:rFonts w:ascii="Times New Roman"/>
          <w:b w:val="false"/>
          <w:i w:val="false"/>
          <w:color w:val="000000"/>
          <w:sz w:val="28"/>
        </w:rPr>
        <w:t>
</w:t>
      </w:r>
      <w:r>
        <w:rPr>
          <w:rFonts w:ascii="Times New Roman"/>
          <w:b w:val="false"/>
          <w:i w:val="false"/>
          <w:color w:val="000000"/>
          <w:sz w:val="28"/>
        </w:rPr>
        <w:t>
      - 850,6 млн. тенге - на развитие тепличного хозяйства в микрорайоне "Асар" города Шымкента Южно-Казахстанской области за счет АО "ФНБ "Самрук-Казына".</w:t>
      </w:r>
      <w:r>
        <w:br/>
      </w:r>
      <w:r>
        <w:rPr>
          <w:rFonts w:ascii="Times New Roman"/>
          <w:b w:val="false"/>
          <w:i w:val="false"/>
          <w:color w:val="000000"/>
          <w:sz w:val="28"/>
        </w:rPr>
        <w:t>
</w:t>
      </w:r>
      <w:r>
        <w:rPr>
          <w:rFonts w:ascii="Times New Roman"/>
          <w:b w:val="false"/>
          <w:i w:val="false"/>
          <w:color w:val="000000"/>
          <w:sz w:val="28"/>
        </w:rPr>
        <w:t xml:space="preserve">
      Расходы на реализацию Программы в 2010-2011 годах будут уточняться в законе о республиканском бюджете на соответствующий финансовый период. </w:t>
      </w:r>
      <w:r>
        <w:br/>
      </w:r>
      <w:r>
        <w:rPr>
          <w:rFonts w:ascii="Times New Roman"/>
          <w:b w:val="false"/>
          <w:i w:val="false"/>
          <w:color w:val="000000"/>
          <w:sz w:val="28"/>
        </w:rPr>
        <w:t>
</w:t>
      </w:r>
      <w:r>
        <w:rPr>
          <w:rFonts w:ascii="Times New Roman"/>
          <w:b w:val="false"/>
          <w:i w:val="false"/>
          <w:color w:val="000000"/>
          <w:sz w:val="28"/>
        </w:rPr>
        <w:t xml:space="preserve">
      Целевое расходование средств республиканского бюджета на реализацию Программы обеспечивается путем осуществления государственного финансового контроля. </w:t>
      </w:r>
    </w:p>
    <w:bookmarkEnd w:id="34"/>
    <w:bookmarkStart w:name="z197" w:id="35"/>
    <w:p>
      <w:pPr>
        <w:spacing w:after="0"/>
        <w:ind w:left="0"/>
        <w:jc w:val="left"/>
      </w:pPr>
      <w:r>
        <w:rPr>
          <w:rFonts w:ascii="Times New Roman"/>
          <w:b/>
          <w:i w:val="false"/>
          <w:color w:val="000000"/>
        </w:rPr>
        <w:t xml:space="preserve"> 
7. Ожидаемые результаты </w:t>
      </w:r>
    </w:p>
    <w:bookmarkEnd w:id="35"/>
    <w:bookmarkStart w:name="z198" w:id="36"/>
    <w:p>
      <w:pPr>
        <w:spacing w:after="0"/>
        <w:ind w:left="0"/>
        <w:jc w:val="both"/>
      </w:pPr>
      <w:r>
        <w:rPr>
          <w:rFonts w:ascii="Times New Roman"/>
          <w:b w:val="false"/>
          <w:i w:val="false"/>
          <w:color w:val="000000"/>
          <w:sz w:val="28"/>
        </w:rPr>
        <w:t xml:space="preserve">
      Реализация Программы: </w:t>
      </w:r>
      <w:r>
        <w:br/>
      </w:r>
      <w:r>
        <w:rPr>
          <w:rFonts w:ascii="Times New Roman"/>
          <w:b w:val="false"/>
          <w:i w:val="false"/>
          <w:color w:val="000000"/>
          <w:sz w:val="28"/>
        </w:rPr>
        <w:t>
</w:t>
      </w:r>
      <w:r>
        <w:rPr>
          <w:rFonts w:ascii="Times New Roman"/>
          <w:b w:val="false"/>
          <w:i w:val="false"/>
          <w:color w:val="000000"/>
          <w:sz w:val="28"/>
        </w:rPr>
        <w:t xml:space="preserve">
      позволит упорядочить процессы этнической, внутренней и внешней миграции и подчинить их интересам социально-экономического развития регионов; </w:t>
      </w:r>
      <w:r>
        <w:br/>
      </w:r>
      <w:r>
        <w:rPr>
          <w:rFonts w:ascii="Times New Roman"/>
          <w:b w:val="false"/>
          <w:i w:val="false"/>
          <w:color w:val="000000"/>
          <w:sz w:val="28"/>
        </w:rPr>
        <w:t>
</w:t>
      </w:r>
      <w:r>
        <w:rPr>
          <w:rFonts w:ascii="Times New Roman"/>
          <w:b w:val="false"/>
          <w:i w:val="false"/>
          <w:color w:val="000000"/>
          <w:sz w:val="28"/>
        </w:rPr>
        <w:t xml:space="preserve">
      приведет к повышению качества жизни значительной части этнических иммигрантов и внутренних мигрантов; </w:t>
      </w:r>
      <w:r>
        <w:br/>
      </w:r>
      <w:r>
        <w:rPr>
          <w:rFonts w:ascii="Times New Roman"/>
          <w:b w:val="false"/>
          <w:i w:val="false"/>
          <w:color w:val="000000"/>
          <w:sz w:val="28"/>
        </w:rPr>
        <w:t>
</w:t>
      </w:r>
      <w:r>
        <w:rPr>
          <w:rFonts w:ascii="Times New Roman"/>
          <w:b w:val="false"/>
          <w:i w:val="false"/>
          <w:color w:val="000000"/>
          <w:sz w:val="28"/>
        </w:rPr>
        <w:t xml:space="preserve">
      будет стимулировать возвращение в страну граждан различных национальностей, выехавших из Казахстана; </w:t>
      </w:r>
      <w:r>
        <w:br/>
      </w:r>
      <w:r>
        <w:rPr>
          <w:rFonts w:ascii="Times New Roman"/>
          <w:b w:val="false"/>
          <w:i w:val="false"/>
          <w:color w:val="000000"/>
          <w:sz w:val="28"/>
        </w:rPr>
        <w:t>
</w:t>
      </w:r>
      <w:r>
        <w:rPr>
          <w:rFonts w:ascii="Times New Roman"/>
          <w:b w:val="false"/>
          <w:i w:val="false"/>
          <w:color w:val="000000"/>
          <w:sz w:val="28"/>
        </w:rPr>
        <w:t xml:space="preserve">
      предупредит возможное возникновение социальных рисков, связанных с трудностями адаптации и интеграции мигрантов, безработицей и стихийной миграцией; </w:t>
      </w:r>
      <w:r>
        <w:br/>
      </w:r>
      <w:r>
        <w:rPr>
          <w:rFonts w:ascii="Times New Roman"/>
          <w:b w:val="false"/>
          <w:i w:val="false"/>
          <w:color w:val="000000"/>
          <w:sz w:val="28"/>
        </w:rPr>
        <w:t>
</w:t>
      </w:r>
      <w:r>
        <w:rPr>
          <w:rFonts w:ascii="Times New Roman"/>
          <w:b w:val="false"/>
          <w:i w:val="false"/>
          <w:color w:val="000000"/>
          <w:sz w:val="28"/>
        </w:rPr>
        <w:t xml:space="preserve">
      обеспечит дальнейшее развитие процессов национальной консолидации, укрепление социальной стабильности и согласия, улучшение демографической ситуации. </w:t>
      </w:r>
    </w:p>
    <w:bookmarkEnd w:id="36"/>
    <w:bookmarkStart w:name="z204" w:id="37"/>
    <w:p>
      <w:pPr>
        <w:spacing w:after="0"/>
        <w:ind w:left="0"/>
        <w:jc w:val="both"/>
      </w:pPr>
      <w:r>
        <w:rPr>
          <w:rFonts w:ascii="Times New Roman"/>
          <w:b w:val="false"/>
          <w:i w:val="false"/>
          <w:color w:val="000000"/>
          <w:sz w:val="28"/>
        </w:rPr>
        <w:t>
</w:t>
      </w:r>
      <w:r>
        <w:rPr>
          <w:rFonts w:ascii="Times New Roman"/>
          <w:b/>
          <w:i w:val="false"/>
          <w:color w:val="000000"/>
          <w:sz w:val="28"/>
        </w:rPr>
        <w:t xml:space="preserve">        8. План мероприятий по реализации Программы </w:t>
      </w:r>
      <w:r>
        <w:br/>
      </w:r>
      <w:r>
        <w:rPr>
          <w:rFonts w:ascii="Times New Roman"/>
          <w:b w:val="false"/>
          <w:i w:val="false"/>
          <w:color w:val="000000"/>
          <w:sz w:val="28"/>
        </w:rPr>
        <w:t xml:space="preserve">
                 </w:t>
      </w:r>
      <w:r>
        <w:rPr>
          <w:rFonts w:ascii="Times New Roman"/>
          <w:b/>
          <w:i w:val="false"/>
          <w:color w:val="000000"/>
          <w:sz w:val="28"/>
        </w:rPr>
        <w:t xml:space="preserve">"Нұрлы көш" на 2009-2011 годы </w:t>
      </w:r>
    </w:p>
    <w:bookmarkEnd w:id="37"/>
    <w:p>
      <w:pPr>
        <w:spacing w:after="0"/>
        <w:ind w:left="0"/>
        <w:jc w:val="both"/>
      </w:pPr>
      <w:r>
        <w:rPr>
          <w:rFonts w:ascii="Times New Roman"/>
          <w:b w:val="false"/>
          <w:i w:val="false"/>
          <w:color w:val="ff0000"/>
          <w:sz w:val="28"/>
        </w:rPr>
        <w:t xml:space="preserve">      Сноска. Раздел 8 с изменениями, внесенными постановлениями Правительства РК от 21.04.2009 </w:t>
      </w:r>
      <w:r>
        <w:rPr>
          <w:rFonts w:ascii="Times New Roman"/>
          <w:b w:val="false"/>
          <w:i w:val="false"/>
          <w:color w:val="ff0000"/>
          <w:sz w:val="28"/>
        </w:rPr>
        <w:t>№ 561</w:t>
      </w:r>
      <w:r>
        <w:rPr>
          <w:rFonts w:ascii="Times New Roman"/>
          <w:b w:val="false"/>
          <w:i w:val="false"/>
          <w:color w:val="ff0000"/>
          <w:sz w:val="28"/>
        </w:rPr>
        <w:t xml:space="preserve">; от 10.11.2009 </w:t>
      </w:r>
      <w:r>
        <w:rPr>
          <w:rFonts w:ascii="Times New Roman"/>
          <w:b w:val="false"/>
          <w:i w:val="false"/>
          <w:color w:val="ff0000"/>
          <w:sz w:val="28"/>
        </w:rPr>
        <w:t>№ 1803</w:t>
      </w:r>
      <w:r>
        <w:rPr>
          <w:rFonts w:ascii="Times New Roman"/>
          <w:b w:val="false"/>
          <w:i w:val="false"/>
          <w:color w:val="ff0000"/>
          <w:sz w:val="28"/>
        </w:rPr>
        <w:t xml:space="preserve">; от 29.12.2009 </w:t>
      </w:r>
      <w:r>
        <w:rPr>
          <w:rFonts w:ascii="Times New Roman"/>
          <w:b w:val="false"/>
          <w:i w:val="false"/>
          <w:color w:val="ff0000"/>
          <w:sz w:val="28"/>
        </w:rPr>
        <w:t>№ 2218</w:t>
      </w:r>
      <w:r>
        <w:rPr>
          <w:rFonts w:ascii="Times New Roman"/>
          <w:b w:val="false"/>
          <w:i w:val="false"/>
          <w:color w:val="ff0000"/>
          <w:sz w:val="28"/>
        </w:rPr>
        <w:t xml:space="preserve">; от 28.04.2010 </w:t>
      </w:r>
      <w:r>
        <w:rPr>
          <w:rFonts w:ascii="Times New Roman"/>
          <w:b w:val="false"/>
          <w:i w:val="false"/>
          <w:color w:val="ff0000"/>
          <w:sz w:val="28"/>
        </w:rPr>
        <w:t>№ 359</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03.07.2010 </w:t>
      </w:r>
      <w:r>
        <w:rPr>
          <w:rFonts w:ascii="Times New Roman"/>
          <w:b w:val="false"/>
          <w:i w:val="false"/>
          <w:color w:val="ff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 xml:space="preserve">); от 28.11.2010 </w:t>
      </w:r>
      <w:r>
        <w:rPr>
          <w:rFonts w:ascii="Times New Roman"/>
          <w:b w:val="false"/>
          <w:i w:val="false"/>
          <w:color w:val="ff0000"/>
          <w:sz w:val="28"/>
        </w:rPr>
        <w:t>№ 1252</w:t>
      </w:r>
      <w:r>
        <w:rPr>
          <w:rFonts w:ascii="Times New Roman"/>
          <w:b w:val="false"/>
          <w:i w:val="false"/>
          <w:color w:val="ff0000"/>
          <w:sz w:val="28"/>
        </w:rPr>
        <w:t xml:space="preserve">(вводится в действие со дня первого официального опубликования); от 25.06.2011 </w:t>
      </w:r>
      <w:r>
        <w:rPr>
          <w:rFonts w:ascii="Times New Roman"/>
          <w:b w:val="false"/>
          <w:i w:val="false"/>
          <w:color w:val="ff0000"/>
          <w:sz w:val="28"/>
        </w:rPr>
        <w:t>№ 708</w:t>
      </w:r>
      <w:r>
        <w:rPr>
          <w:rFonts w:ascii="Times New Roman"/>
          <w:b w:val="false"/>
          <w:i w:val="false"/>
          <w:color w:val="ff0000"/>
          <w:sz w:val="28"/>
        </w:rPr>
        <w:t xml:space="preserve"> (вводится в действие со дня первого официального опубликования); от 03.12.2011 </w:t>
      </w:r>
      <w:r>
        <w:rPr>
          <w:rFonts w:ascii="Times New Roman"/>
          <w:b w:val="false"/>
          <w:i w:val="false"/>
          <w:color w:val="ff0000"/>
          <w:sz w:val="28"/>
        </w:rPr>
        <w:t>№ 1445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297"/>
        <w:gridCol w:w="2676"/>
        <w:gridCol w:w="1976"/>
        <w:gridCol w:w="1555"/>
        <w:gridCol w:w="1715"/>
        <w:gridCol w:w="1977"/>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п/ п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завершения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 </w:t>
            </w:r>
            <w:r>
              <w:br/>
            </w:r>
            <w:r>
              <w:rPr>
                <w:rFonts w:ascii="Times New Roman"/>
                <w:b w:val="false"/>
                <w:i w:val="false"/>
                <w:color w:val="000000"/>
                <w:sz w:val="20"/>
              </w:rPr>
              <w:t xml:space="preserve">
ственные </w:t>
            </w:r>
            <w:r>
              <w:br/>
            </w:r>
            <w:r>
              <w:rPr>
                <w:rFonts w:ascii="Times New Roman"/>
                <w:b w:val="false"/>
                <w:i w:val="false"/>
                <w:color w:val="000000"/>
                <w:sz w:val="20"/>
              </w:rPr>
              <w:t>
за исполне-</w:t>
            </w:r>
            <w:r>
              <w:br/>
            </w:r>
            <w:r>
              <w:rPr>
                <w:rFonts w:ascii="Times New Roman"/>
                <w:b w:val="false"/>
                <w:i w:val="false"/>
                <w:color w:val="000000"/>
                <w:sz w:val="20"/>
              </w:rPr>
              <w:t xml:space="preserve">
ние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w:t>
            </w:r>
            <w:r>
              <w:br/>
            </w:r>
            <w:r>
              <w:rPr>
                <w:rFonts w:ascii="Times New Roman"/>
                <w:b w:val="false"/>
                <w:i w:val="false"/>
                <w:color w:val="000000"/>
                <w:sz w:val="20"/>
              </w:rPr>
              <w:t xml:space="preserve">
испол- </w:t>
            </w:r>
            <w:r>
              <w:br/>
            </w:r>
            <w:r>
              <w:rPr>
                <w:rFonts w:ascii="Times New Roman"/>
                <w:b w:val="false"/>
                <w:i w:val="false"/>
                <w:color w:val="000000"/>
                <w:sz w:val="20"/>
              </w:rPr>
              <w:t xml:space="preserve">
нения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w:t>
            </w:r>
            <w:r>
              <w:br/>
            </w:r>
            <w:r>
              <w:rPr>
                <w:rFonts w:ascii="Times New Roman"/>
                <w:b w:val="false"/>
                <w:i w:val="false"/>
                <w:color w:val="000000"/>
                <w:sz w:val="20"/>
              </w:rPr>
              <w:t>
лагае-</w:t>
            </w:r>
            <w:r>
              <w:br/>
            </w:r>
            <w:r>
              <w:rPr>
                <w:rFonts w:ascii="Times New Roman"/>
                <w:b w:val="false"/>
                <w:i w:val="false"/>
                <w:color w:val="000000"/>
                <w:sz w:val="20"/>
              </w:rPr>
              <w:t xml:space="preserve">
мые </w:t>
            </w:r>
            <w:r>
              <w:br/>
            </w:r>
            <w:r>
              <w:rPr>
                <w:rFonts w:ascii="Times New Roman"/>
                <w:b w:val="false"/>
                <w:i w:val="false"/>
                <w:color w:val="000000"/>
                <w:sz w:val="20"/>
              </w:rPr>
              <w:t>
расходы,</w:t>
            </w:r>
            <w:r>
              <w:br/>
            </w:r>
            <w:r>
              <w:rPr>
                <w:rFonts w:ascii="Times New Roman"/>
                <w:b w:val="false"/>
                <w:i w:val="false"/>
                <w:color w:val="000000"/>
                <w:sz w:val="20"/>
              </w:rPr>
              <w:t xml:space="preserve">
(млн. </w:t>
            </w:r>
            <w:r>
              <w:br/>
            </w:r>
            <w:r>
              <w:rPr>
                <w:rFonts w:ascii="Times New Roman"/>
                <w:b w:val="false"/>
                <w:i w:val="false"/>
                <w:color w:val="000000"/>
                <w:sz w:val="20"/>
              </w:rPr>
              <w:t xml:space="preserve">
тенге)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xml:space="preserve">
финанси- </w:t>
            </w:r>
            <w:r>
              <w:br/>
            </w:r>
            <w:r>
              <w:rPr>
                <w:rFonts w:ascii="Times New Roman"/>
                <w:b w:val="false"/>
                <w:i w:val="false"/>
                <w:color w:val="000000"/>
                <w:sz w:val="20"/>
              </w:rPr>
              <w:t xml:space="preserve">
рования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Правовое обеспечение реализации Программы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проект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 </w:t>
            </w:r>
            <w:r>
              <w:br/>
            </w:r>
            <w:r>
              <w:rPr>
                <w:rFonts w:ascii="Times New Roman"/>
                <w:b w:val="false"/>
                <w:i w:val="false"/>
                <w:color w:val="000000"/>
                <w:sz w:val="20"/>
              </w:rPr>
              <w:t xml:space="preserve">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некоторые </w:t>
            </w:r>
            <w:r>
              <w:br/>
            </w:r>
            <w:r>
              <w:rPr>
                <w:rFonts w:ascii="Times New Roman"/>
                <w:b w:val="false"/>
                <w:i w:val="false"/>
                <w:color w:val="000000"/>
                <w:sz w:val="20"/>
              </w:rPr>
              <w:t xml:space="preserve">
законодательные </w:t>
            </w:r>
            <w:r>
              <w:br/>
            </w:r>
            <w:r>
              <w:rPr>
                <w:rFonts w:ascii="Times New Roman"/>
                <w:b w:val="false"/>
                <w:i w:val="false"/>
                <w:color w:val="000000"/>
                <w:sz w:val="20"/>
              </w:rPr>
              <w:t xml:space="preserve">
акты Республики </w:t>
            </w:r>
            <w:r>
              <w:br/>
            </w:r>
            <w:r>
              <w:rPr>
                <w:rFonts w:ascii="Times New Roman"/>
                <w:b w:val="false"/>
                <w:i w:val="false"/>
                <w:color w:val="000000"/>
                <w:sz w:val="20"/>
              </w:rPr>
              <w:t xml:space="preserve">
Казахстан по </w:t>
            </w:r>
            <w:r>
              <w:br/>
            </w:r>
            <w:r>
              <w:rPr>
                <w:rFonts w:ascii="Times New Roman"/>
                <w:b w:val="false"/>
                <w:i w:val="false"/>
                <w:color w:val="000000"/>
                <w:sz w:val="20"/>
              </w:rPr>
              <w:t xml:space="preserve">
вопросам </w:t>
            </w:r>
            <w:r>
              <w:br/>
            </w:r>
            <w:r>
              <w:rPr>
                <w:rFonts w:ascii="Times New Roman"/>
                <w:b w:val="false"/>
                <w:i w:val="false"/>
                <w:color w:val="000000"/>
                <w:sz w:val="20"/>
              </w:rPr>
              <w:t xml:space="preserve">
миграционных </w:t>
            </w:r>
            <w:r>
              <w:br/>
            </w:r>
            <w:r>
              <w:rPr>
                <w:rFonts w:ascii="Times New Roman"/>
                <w:b w:val="false"/>
                <w:i w:val="false"/>
                <w:color w:val="000000"/>
                <w:sz w:val="20"/>
              </w:rPr>
              <w:t xml:space="preserve">
процессов»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МВД, </w:t>
            </w:r>
            <w:r>
              <w:br/>
            </w:r>
            <w:r>
              <w:rPr>
                <w:rFonts w:ascii="Times New Roman"/>
                <w:b w:val="false"/>
                <w:i w:val="false"/>
                <w:color w:val="000000"/>
                <w:sz w:val="20"/>
              </w:rPr>
              <w:t xml:space="preserve">
МЭБП, МСХ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r>
              <w:br/>
            </w:r>
            <w:r>
              <w:rPr>
                <w:rFonts w:ascii="Times New Roman"/>
                <w:b w:val="false"/>
                <w:i w:val="false"/>
                <w:color w:val="000000"/>
                <w:sz w:val="20"/>
              </w:rPr>
              <w:t>
квартал</w:t>
            </w:r>
            <w:r>
              <w:br/>
            </w:r>
            <w:r>
              <w:rPr>
                <w:rFonts w:ascii="Times New Roman"/>
                <w:b w:val="false"/>
                <w:i w:val="false"/>
                <w:color w:val="000000"/>
                <w:sz w:val="20"/>
              </w:rPr>
              <w:t>
2009</w:t>
            </w:r>
            <w:r>
              <w:br/>
            </w:r>
            <w:r>
              <w:rPr>
                <w:rFonts w:ascii="Times New Roman"/>
                <w:b w:val="false"/>
                <w:i w:val="false"/>
                <w:color w:val="000000"/>
                <w:sz w:val="20"/>
              </w:rPr>
              <w:t>
года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изменения и </w:t>
            </w:r>
            <w:r>
              <w:br/>
            </w:r>
            <w:r>
              <w:rPr>
                <w:rFonts w:ascii="Times New Roman"/>
                <w:b w:val="false"/>
                <w:i w:val="false"/>
                <w:color w:val="000000"/>
                <w:sz w:val="20"/>
              </w:rPr>
              <w:t xml:space="preserve">
дополнения в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28 января </w:t>
            </w:r>
            <w:r>
              <w:br/>
            </w:r>
            <w:r>
              <w:rPr>
                <w:rFonts w:ascii="Times New Roman"/>
                <w:b w:val="false"/>
                <w:i w:val="false"/>
                <w:color w:val="000000"/>
                <w:sz w:val="20"/>
              </w:rPr>
              <w:t>
2000 года </w:t>
            </w:r>
            <w:r>
              <w:rPr>
                <w:rFonts w:ascii="Times New Roman"/>
                <w:b w:val="false"/>
                <w:i w:val="false"/>
                <w:color w:val="000000"/>
                <w:sz w:val="20"/>
              </w:rPr>
              <w:t xml:space="preserve">№ 136 </w:t>
            </w:r>
            <w:r>
              <w:br/>
            </w:r>
            <w:r>
              <w:rPr>
                <w:rFonts w:ascii="Times New Roman"/>
                <w:b w:val="false"/>
                <w:i w:val="false"/>
                <w:color w:val="000000"/>
                <w:sz w:val="20"/>
              </w:rPr>
              <w:t xml:space="preserve">
«Отдельные </w:t>
            </w:r>
            <w:r>
              <w:br/>
            </w:r>
            <w:r>
              <w:rPr>
                <w:rFonts w:ascii="Times New Roman"/>
                <w:b w:val="false"/>
                <w:i w:val="false"/>
                <w:color w:val="000000"/>
                <w:sz w:val="20"/>
              </w:rPr>
              <w:t xml:space="preserve">
вопросы правово- </w:t>
            </w:r>
            <w:r>
              <w:br/>
            </w:r>
            <w:r>
              <w:rPr>
                <w:rFonts w:ascii="Times New Roman"/>
                <w:b w:val="false"/>
                <w:i w:val="false"/>
                <w:color w:val="000000"/>
                <w:sz w:val="20"/>
              </w:rPr>
              <w:t xml:space="preserve">
го регулирования </w:t>
            </w:r>
            <w:r>
              <w:br/>
            </w:r>
            <w:r>
              <w:rPr>
                <w:rFonts w:ascii="Times New Roman"/>
                <w:b w:val="false"/>
                <w:i w:val="false"/>
                <w:color w:val="000000"/>
                <w:sz w:val="20"/>
              </w:rPr>
              <w:t xml:space="preserve">
пребывания </w:t>
            </w:r>
            <w:r>
              <w:br/>
            </w:r>
            <w:r>
              <w:rPr>
                <w:rFonts w:ascii="Times New Roman"/>
                <w:b w:val="false"/>
                <w:i w:val="false"/>
                <w:color w:val="000000"/>
                <w:sz w:val="20"/>
              </w:rPr>
              <w:t xml:space="preserve">
иностранцев в </w:t>
            </w:r>
            <w:r>
              <w:br/>
            </w:r>
            <w:r>
              <w:rPr>
                <w:rFonts w:ascii="Times New Roman"/>
                <w:b w:val="false"/>
                <w:i w:val="false"/>
                <w:color w:val="000000"/>
                <w:sz w:val="20"/>
              </w:rPr>
              <w:t xml:space="preserve">
Республике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от 19 июня 2001 </w:t>
            </w:r>
            <w:r>
              <w:br/>
            </w:r>
            <w:r>
              <w:rPr>
                <w:rFonts w:ascii="Times New Roman"/>
                <w:b w:val="false"/>
                <w:i w:val="false"/>
                <w:color w:val="000000"/>
                <w:sz w:val="20"/>
              </w:rPr>
              <w:t>
года </w:t>
            </w:r>
            <w:r>
              <w:rPr>
                <w:rFonts w:ascii="Times New Roman"/>
                <w:b w:val="false"/>
                <w:i w:val="false"/>
                <w:color w:val="000000"/>
                <w:sz w:val="20"/>
              </w:rPr>
              <w:t xml:space="preserve">№ 836 </w:t>
            </w:r>
            <w:r>
              <w:rPr>
                <w:rFonts w:ascii="Times New Roman"/>
                <w:b w:val="false"/>
                <w:i w:val="false"/>
                <w:color w:val="000000"/>
                <w:sz w:val="20"/>
              </w:rPr>
              <w:t xml:space="preserve">«О </w:t>
            </w:r>
            <w:r>
              <w:br/>
            </w:r>
            <w:r>
              <w:rPr>
                <w:rFonts w:ascii="Times New Roman"/>
                <w:b w:val="false"/>
                <w:i w:val="false"/>
                <w:color w:val="000000"/>
                <w:sz w:val="20"/>
              </w:rPr>
              <w:t xml:space="preserve">
мерах по реали- </w:t>
            </w:r>
            <w:r>
              <w:br/>
            </w:r>
            <w:r>
              <w:rPr>
                <w:rFonts w:ascii="Times New Roman"/>
                <w:b w:val="false"/>
                <w:i w:val="false"/>
                <w:color w:val="000000"/>
                <w:sz w:val="20"/>
              </w:rPr>
              <w:t xml:space="preserve">
зации Закона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23 </w:t>
            </w:r>
            <w:r>
              <w:br/>
            </w:r>
            <w:r>
              <w:rPr>
                <w:rFonts w:ascii="Times New Roman"/>
                <w:b w:val="false"/>
                <w:i w:val="false"/>
                <w:color w:val="000000"/>
                <w:sz w:val="20"/>
              </w:rPr>
              <w:t xml:space="preserve">
января 2001 года </w:t>
            </w:r>
            <w:r>
              <w:br/>
            </w:r>
            <w:r>
              <w:rPr>
                <w:rFonts w:ascii="Times New Roman"/>
                <w:b w:val="false"/>
                <w:i w:val="false"/>
                <w:color w:val="000000"/>
                <w:sz w:val="20"/>
              </w:rPr>
              <w:t xml:space="preserve">
«О занятости </w:t>
            </w:r>
            <w:r>
              <w:br/>
            </w:r>
            <w:r>
              <w:rPr>
                <w:rFonts w:ascii="Times New Roman"/>
                <w:b w:val="false"/>
                <w:i w:val="false"/>
                <w:color w:val="000000"/>
                <w:sz w:val="20"/>
              </w:rPr>
              <w:t xml:space="preserve">
населения»»; </w:t>
            </w:r>
            <w:r>
              <w:br/>
            </w:r>
            <w:r>
              <w:rPr>
                <w:rFonts w:ascii="Times New Roman"/>
                <w:b w:val="false"/>
                <w:i w:val="false"/>
                <w:color w:val="000000"/>
                <w:sz w:val="20"/>
              </w:rPr>
              <w:t xml:space="preserve">
от 29 сентября </w:t>
            </w:r>
            <w:r>
              <w:br/>
            </w:r>
            <w:r>
              <w:rPr>
                <w:rFonts w:ascii="Times New Roman"/>
                <w:b w:val="false"/>
                <w:i w:val="false"/>
                <w:color w:val="000000"/>
                <w:sz w:val="20"/>
              </w:rPr>
              <w:t>
2007 года </w:t>
            </w:r>
            <w:r>
              <w:rPr>
                <w:rFonts w:ascii="Times New Roman"/>
                <w:b w:val="false"/>
                <w:i w:val="false"/>
                <w:color w:val="000000"/>
                <w:sz w:val="20"/>
              </w:rPr>
              <w:t xml:space="preserve">№ 858 </w:t>
            </w:r>
            <w:r>
              <w:br/>
            </w:r>
            <w:r>
              <w:rPr>
                <w:rFonts w:ascii="Times New Roman"/>
                <w:b w:val="false"/>
                <w:i w:val="false"/>
                <w:color w:val="000000"/>
                <w:sz w:val="20"/>
              </w:rPr>
              <w:t xml:space="preserve">
«Об утверждении </w:t>
            </w:r>
            <w:r>
              <w:br/>
            </w:r>
            <w:r>
              <w:rPr>
                <w:rFonts w:ascii="Times New Roman"/>
                <w:b w:val="false"/>
                <w:i w:val="false"/>
                <w:color w:val="000000"/>
                <w:sz w:val="20"/>
              </w:rPr>
              <w:t xml:space="preserve">
Правил включения </w:t>
            </w:r>
            <w:r>
              <w:br/>
            </w:r>
            <w:r>
              <w:rPr>
                <w:rFonts w:ascii="Times New Roman"/>
                <w:b w:val="false"/>
                <w:i w:val="false"/>
                <w:color w:val="000000"/>
                <w:sz w:val="20"/>
              </w:rPr>
              <w:t xml:space="preserve">
в квоту иммигра- </w:t>
            </w:r>
            <w:r>
              <w:br/>
            </w:r>
            <w:r>
              <w:rPr>
                <w:rFonts w:ascii="Times New Roman"/>
                <w:b w:val="false"/>
                <w:i w:val="false"/>
                <w:color w:val="000000"/>
                <w:sz w:val="20"/>
              </w:rPr>
              <w:t xml:space="preserve">
ции оралманов»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МВД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2009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предложе- </w:t>
            </w:r>
            <w:r>
              <w:br/>
            </w:r>
            <w:r>
              <w:rPr>
                <w:rFonts w:ascii="Times New Roman"/>
                <w:b w:val="false"/>
                <w:i w:val="false"/>
                <w:color w:val="000000"/>
                <w:sz w:val="20"/>
              </w:rPr>
              <w:t xml:space="preserve">
ния по увеличе- </w:t>
            </w:r>
            <w:r>
              <w:br/>
            </w:r>
            <w:r>
              <w:rPr>
                <w:rFonts w:ascii="Times New Roman"/>
                <w:b w:val="false"/>
                <w:i w:val="false"/>
                <w:color w:val="000000"/>
                <w:sz w:val="20"/>
              </w:rPr>
              <w:t xml:space="preserve">
нию численности </w:t>
            </w:r>
            <w:r>
              <w:br/>
            </w:r>
            <w:r>
              <w:rPr>
                <w:rFonts w:ascii="Times New Roman"/>
                <w:b w:val="false"/>
                <w:i w:val="false"/>
                <w:color w:val="000000"/>
                <w:sz w:val="20"/>
              </w:rPr>
              <w:t xml:space="preserve">
работников </w:t>
            </w:r>
            <w:r>
              <w:br/>
            </w:r>
            <w:r>
              <w:rPr>
                <w:rFonts w:ascii="Times New Roman"/>
                <w:b w:val="false"/>
                <w:i w:val="false"/>
                <w:color w:val="000000"/>
                <w:sz w:val="20"/>
              </w:rPr>
              <w:t xml:space="preserve">
загранучреждений </w:t>
            </w:r>
            <w:r>
              <w:br/>
            </w:r>
            <w:r>
              <w:rPr>
                <w:rFonts w:ascii="Times New Roman"/>
                <w:b w:val="false"/>
                <w:i w:val="false"/>
                <w:color w:val="000000"/>
                <w:sz w:val="20"/>
              </w:rPr>
              <w:t xml:space="preserve">
Министерства </w:t>
            </w:r>
            <w:r>
              <w:br/>
            </w:r>
            <w:r>
              <w:rPr>
                <w:rFonts w:ascii="Times New Roman"/>
                <w:b w:val="false"/>
                <w:i w:val="false"/>
                <w:color w:val="000000"/>
                <w:sz w:val="20"/>
              </w:rPr>
              <w:t xml:space="preserve">
иностранных дел, </w:t>
            </w:r>
            <w:r>
              <w:br/>
            </w:r>
            <w:r>
              <w:rPr>
                <w:rFonts w:ascii="Times New Roman"/>
                <w:b w:val="false"/>
                <w:i w:val="false"/>
                <w:color w:val="000000"/>
                <w:sz w:val="20"/>
              </w:rPr>
              <w:t xml:space="preserve">
Комитета по </w:t>
            </w:r>
            <w:r>
              <w:br/>
            </w:r>
            <w:r>
              <w:rPr>
                <w:rFonts w:ascii="Times New Roman"/>
                <w:b w:val="false"/>
                <w:i w:val="false"/>
                <w:color w:val="000000"/>
                <w:sz w:val="20"/>
              </w:rPr>
              <w:t xml:space="preserve">
миграции Минис- </w:t>
            </w:r>
            <w:r>
              <w:br/>
            </w:r>
            <w:r>
              <w:rPr>
                <w:rFonts w:ascii="Times New Roman"/>
                <w:b w:val="false"/>
                <w:i w:val="false"/>
                <w:color w:val="000000"/>
                <w:sz w:val="20"/>
              </w:rPr>
              <w:t xml:space="preserve">
терства труда и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защиты населения </w:t>
            </w:r>
            <w:r>
              <w:br/>
            </w:r>
            <w:r>
              <w:rPr>
                <w:rFonts w:ascii="Times New Roman"/>
                <w:b w:val="false"/>
                <w:i w:val="false"/>
                <w:color w:val="000000"/>
                <w:sz w:val="20"/>
              </w:rPr>
              <w:t xml:space="preserve">
и его террито- </w:t>
            </w:r>
            <w:r>
              <w:br/>
            </w:r>
            <w:r>
              <w:rPr>
                <w:rFonts w:ascii="Times New Roman"/>
                <w:b w:val="false"/>
                <w:i w:val="false"/>
                <w:color w:val="000000"/>
                <w:sz w:val="20"/>
              </w:rPr>
              <w:t xml:space="preserve">
риальных органов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МЭБП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Внести </w:t>
            </w:r>
            <w:r>
              <w:br/>
            </w:r>
            <w:r>
              <w:rPr>
                <w:rFonts w:ascii="Times New Roman"/>
                <w:b w:val="false"/>
                <w:i w:val="false"/>
                <w:color w:val="000000"/>
                <w:sz w:val="20"/>
              </w:rPr>
              <w:t xml:space="preserve">
предложения по </w:t>
            </w:r>
            <w:r>
              <w:br/>
            </w:r>
            <w:r>
              <w:rPr>
                <w:rFonts w:ascii="Times New Roman"/>
                <w:b w:val="false"/>
                <w:i w:val="false"/>
                <w:color w:val="000000"/>
                <w:sz w:val="20"/>
              </w:rPr>
              <w:t xml:space="preserve">
разработке </w:t>
            </w:r>
            <w:r>
              <w:br/>
            </w:r>
            <w:r>
              <w:rPr>
                <w:rFonts w:ascii="Times New Roman"/>
                <w:b w:val="false"/>
                <w:i w:val="false"/>
                <w:color w:val="000000"/>
                <w:sz w:val="20"/>
              </w:rPr>
              <w:t xml:space="preserve">
нормативных </w:t>
            </w:r>
            <w:r>
              <w:br/>
            </w:r>
            <w:r>
              <w:rPr>
                <w:rFonts w:ascii="Times New Roman"/>
                <w:b w:val="false"/>
                <w:i w:val="false"/>
                <w:color w:val="000000"/>
                <w:sz w:val="20"/>
              </w:rPr>
              <w:t xml:space="preserve">
правовых актов, </w:t>
            </w:r>
            <w:r>
              <w:br/>
            </w:r>
            <w:r>
              <w:rPr>
                <w:rFonts w:ascii="Times New Roman"/>
                <w:b w:val="false"/>
                <w:i w:val="false"/>
                <w:color w:val="000000"/>
                <w:sz w:val="20"/>
              </w:rPr>
              <w:t xml:space="preserve">
необходимых для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Предложения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МВД, </w:t>
            </w:r>
            <w:r>
              <w:br/>
            </w:r>
            <w:r>
              <w:rPr>
                <w:rFonts w:ascii="Times New Roman"/>
                <w:b w:val="false"/>
                <w:i w:val="false"/>
                <w:color w:val="000000"/>
                <w:sz w:val="20"/>
              </w:rPr>
              <w:t xml:space="preserve">
МЭБП, МФ, </w:t>
            </w:r>
            <w:r>
              <w:br/>
            </w:r>
            <w:r>
              <w:rPr>
                <w:rFonts w:ascii="Times New Roman"/>
                <w:b w:val="false"/>
                <w:i w:val="false"/>
                <w:color w:val="000000"/>
                <w:sz w:val="20"/>
              </w:rPr>
              <w:t xml:space="preserve">
МСХ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Правила реализа- </w:t>
            </w:r>
            <w:r>
              <w:br/>
            </w:r>
            <w:r>
              <w:rPr>
                <w:rFonts w:ascii="Times New Roman"/>
                <w:b w:val="false"/>
                <w:i w:val="false"/>
                <w:color w:val="000000"/>
                <w:sz w:val="20"/>
              </w:rPr>
              <w:t xml:space="preserve">
ции жилья в </w:t>
            </w:r>
            <w:r>
              <w:br/>
            </w:r>
            <w:r>
              <w:rPr>
                <w:rFonts w:ascii="Times New Roman"/>
                <w:b w:val="false"/>
                <w:i w:val="false"/>
                <w:color w:val="000000"/>
                <w:sz w:val="20"/>
              </w:rPr>
              <w:t xml:space="preserve">
рамках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МФ, МЮ, </w:t>
            </w:r>
            <w:r>
              <w:br/>
            </w:r>
            <w:r>
              <w:rPr>
                <w:rFonts w:ascii="Times New Roman"/>
                <w:b w:val="false"/>
                <w:i w:val="false"/>
                <w:color w:val="000000"/>
                <w:sz w:val="20"/>
              </w:rPr>
              <w:t xml:space="preserve">
МИТ, </w:t>
            </w:r>
            <w:r>
              <w:br/>
            </w:r>
            <w:r>
              <w:rPr>
                <w:rFonts w:ascii="Times New Roman"/>
                <w:b w:val="false"/>
                <w:i w:val="false"/>
                <w:color w:val="000000"/>
                <w:sz w:val="20"/>
              </w:rPr>
              <w:t xml:space="preserve">
МЭБП, АО </w:t>
            </w:r>
            <w:r>
              <w:br/>
            </w:r>
            <w:r>
              <w:rPr>
                <w:rFonts w:ascii="Times New Roman"/>
                <w:b w:val="false"/>
                <w:i w:val="false"/>
                <w:color w:val="000000"/>
                <w:sz w:val="20"/>
              </w:rPr>
              <w:t xml:space="preserve">
«ФНБ </w:t>
            </w:r>
            <w:r>
              <w:br/>
            </w:r>
            <w:r>
              <w:rPr>
                <w:rFonts w:ascii="Times New Roman"/>
                <w:b w:val="false"/>
                <w:i w:val="false"/>
                <w:color w:val="000000"/>
                <w:sz w:val="20"/>
              </w:rPr>
              <w:t xml:space="preserve">
«Самрук- </w:t>
            </w:r>
            <w:r>
              <w:br/>
            </w:r>
            <w:r>
              <w:rPr>
                <w:rFonts w:ascii="Times New Roman"/>
                <w:b w:val="false"/>
                <w:i w:val="false"/>
                <w:color w:val="000000"/>
                <w:sz w:val="20"/>
              </w:rPr>
              <w:t xml:space="preserve">
Казына»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Организационные мероприятия по реализации Программы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Создать </w:t>
            </w:r>
            <w:r>
              <w:br/>
            </w:r>
            <w:r>
              <w:rPr>
                <w:rFonts w:ascii="Times New Roman"/>
                <w:b w:val="false"/>
                <w:i w:val="false"/>
                <w:color w:val="000000"/>
                <w:sz w:val="20"/>
              </w:rPr>
              <w:t xml:space="preserve">
Межведомственную </w:t>
            </w:r>
            <w:r>
              <w:br/>
            </w:r>
            <w:r>
              <w:rPr>
                <w:rFonts w:ascii="Times New Roman"/>
                <w:b w:val="false"/>
                <w:i w:val="false"/>
                <w:color w:val="000000"/>
                <w:sz w:val="20"/>
              </w:rPr>
              <w:t xml:space="preserve">
комиссию по </w:t>
            </w:r>
            <w:r>
              <w:br/>
            </w:r>
            <w:r>
              <w:rPr>
                <w:rFonts w:ascii="Times New Roman"/>
                <w:b w:val="false"/>
                <w:i w:val="false"/>
                <w:color w:val="000000"/>
                <w:sz w:val="20"/>
              </w:rPr>
              <w:t xml:space="preserve">
осуществлению </w:t>
            </w:r>
            <w:r>
              <w:br/>
            </w:r>
            <w:r>
              <w:rPr>
                <w:rFonts w:ascii="Times New Roman"/>
                <w:b w:val="false"/>
                <w:i w:val="false"/>
                <w:color w:val="000000"/>
                <w:sz w:val="20"/>
              </w:rPr>
              <w:t xml:space="preserve">
мониторинга за </w:t>
            </w:r>
            <w:r>
              <w:br/>
            </w:r>
            <w:r>
              <w:rPr>
                <w:rFonts w:ascii="Times New Roman"/>
                <w:b w:val="false"/>
                <w:i w:val="false"/>
                <w:color w:val="000000"/>
                <w:sz w:val="20"/>
              </w:rPr>
              <w:t xml:space="preserve">
реализацией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Проект </w:t>
            </w:r>
            <w:r>
              <w:br/>
            </w:r>
            <w:r>
              <w:rPr>
                <w:rFonts w:ascii="Times New Roman"/>
                <w:b w:val="false"/>
                <w:i w:val="false"/>
                <w:color w:val="000000"/>
                <w:sz w:val="20"/>
              </w:rPr>
              <w:t xml:space="preserve">
постановления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заинтере- </w:t>
            </w:r>
            <w:r>
              <w:br/>
            </w:r>
            <w:r>
              <w:rPr>
                <w:rFonts w:ascii="Times New Roman"/>
                <w:b w:val="false"/>
                <w:i w:val="false"/>
                <w:color w:val="000000"/>
                <w:sz w:val="20"/>
              </w:rPr>
              <w:t xml:space="preserve">
сованные </w:t>
            </w:r>
            <w:r>
              <w:br/>
            </w:r>
            <w:r>
              <w:rPr>
                <w:rFonts w:ascii="Times New Roman"/>
                <w:b w:val="false"/>
                <w:i w:val="false"/>
                <w:color w:val="000000"/>
                <w:sz w:val="20"/>
              </w:rPr>
              <w:t xml:space="preserve">
государ- </w:t>
            </w:r>
            <w:r>
              <w:br/>
            </w:r>
            <w:r>
              <w:rPr>
                <w:rFonts w:ascii="Times New Roman"/>
                <w:b w:val="false"/>
                <w:i w:val="false"/>
                <w:color w:val="000000"/>
                <w:sz w:val="20"/>
              </w:rPr>
              <w:t xml:space="preserve">
ственные </w:t>
            </w:r>
            <w:r>
              <w:br/>
            </w:r>
            <w:r>
              <w:rPr>
                <w:rFonts w:ascii="Times New Roman"/>
                <w:b w:val="false"/>
                <w:i w:val="false"/>
                <w:color w:val="000000"/>
                <w:sz w:val="20"/>
              </w:rPr>
              <w:t xml:space="preserve">
органы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региональные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содействия пере- </w:t>
            </w:r>
            <w:r>
              <w:br/>
            </w:r>
            <w:r>
              <w:rPr>
                <w:rFonts w:ascii="Times New Roman"/>
                <w:b w:val="false"/>
                <w:i w:val="false"/>
                <w:color w:val="000000"/>
                <w:sz w:val="20"/>
              </w:rPr>
              <w:t xml:space="preserve">
езду и расселе- </w:t>
            </w:r>
            <w:r>
              <w:br/>
            </w:r>
            <w:r>
              <w:rPr>
                <w:rFonts w:ascii="Times New Roman"/>
                <w:b w:val="false"/>
                <w:i w:val="false"/>
                <w:color w:val="000000"/>
                <w:sz w:val="20"/>
              </w:rPr>
              <w:t xml:space="preserve">
нию участников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Решения </w:t>
            </w:r>
            <w:r>
              <w:br/>
            </w:r>
            <w:r>
              <w:rPr>
                <w:rFonts w:ascii="Times New Roman"/>
                <w:b w:val="false"/>
                <w:i w:val="false"/>
                <w:color w:val="000000"/>
                <w:sz w:val="20"/>
              </w:rPr>
              <w:t xml:space="preserve">
местных </w:t>
            </w:r>
            <w:r>
              <w:br/>
            </w:r>
            <w:r>
              <w:rPr>
                <w:rFonts w:ascii="Times New Roman"/>
                <w:b w:val="false"/>
                <w:i w:val="false"/>
                <w:color w:val="000000"/>
                <w:sz w:val="20"/>
              </w:rPr>
              <w:t xml:space="preserve">
исполнитель- </w:t>
            </w:r>
            <w:r>
              <w:br/>
            </w:r>
            <w:r>
              <w:rPr>
                <w:rFonts w:ascii="Times New Roman"/>
                <w:b w:val="false"/>
                <w:i w:val="false"/>
                <w:color w:val="000000"/>
                <w:sz w:val="20"/>
              </w:rPr>
              <w:t xml:space="preserve">
ных органов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Определить: </w:t>
            </w:r>
            <w:r>
              <w:br/>
            </w:r>
            <w:r>
              <w:rPr>
                <w:rFonts w:ascii="Times New Roman"/>
                <w:b w:val="false"/>
                <w:i w:val="false"/>
                <w:color w:val="000000"/>
                <w:sz w:val="20"/>
              </w:rPr>
              <w:t xml:space="preserve">
1) категории зон </w:t>
            </w:r>
            <w:r>
              <w:br/>
            </w:r>
            <w:r>
              <w:rPr>
                <w:rFonts w:ascii="Times New Roman"/>
                <w:b w:val="false"/>
                <w:i w:val="false"/>
                <w:color w:val="000000"/>
                <w:sz w:val="20"/>
              </w:rPr>
              <w:t xml:space="preserve">
расселения, их </w:t>
            </w:r>
            <w:r>
              <w:br/>
            </w:r>
            <w:r>
              <w:rPr>
                <w:rFonts w:ascii="Times New Roman"/>
                <w:b w:val="false"/>
                <w:i w:val="false"/>
                <w:color w:val="000000"/>
                <w:sz w:val="20"/>
              </w:rPr>
              <w:t xml:space="preserve">
потенциалоем- </w:t>
            </w:r>
            <w:r>
              <w:br/>
            </w:r>
            <w:r>
              <w:rPr>
                <w:rFonts w:ascii="Times New Roman"/>
                <w:b w:val="false"/>
                <w:i w:val="false"/>
                <w:color w:val="000000"/>
                <w:sz w:val="20"/>
              </w:rPr>
              <w:t xml:space="preserve">
кость, обеспе- </w:t>
            </w:r>
            <w:r>
              <w:br/>
            </w:r>
            <w:r>
              <w:rPr>
                <w:rFonts w:ascii="Times New Roman"/>
                <w:b w:val="false"/>
                <w:i w:val="false"/>
                <w:color w:val="000000"/>
                <w:sz w:val="20"/>
              </w:rPr>
              <w:t xml:space="preserve">
ченность трудо- </w:t>
            </w:r>
            <w:r>
              <w:br/>
            </w:r>
            <w:r>
              <w:rPr>
                <w:rFonts w:ascii="Times New Roman"/>
                <w:b w:val="false"/>
                <w:i w:val="false"/>
                <w:color w:val="000000"/>
                <w:sz w:val="20"/>
              </w:rPr>
              <w:t xml:space="preserve">
выми ресурсами, </w:t>
            </w:r>
            <w:r>
              <w:br/>
            </w:r>
            <w:r>
              <w:rPr>
                <w:rFonts w:ascii="Times New Roman"/>
                <w:b w:val="false"/>
                <w:i w:val="false"/>
                <w:color w:val="000000"/>
                <w:sz w:val="20"/>
              </w:rPr>
              <w:t xml:space="preserve">
соответствующей </w:t>
            </w:r>
            <w:r>
              <w:br/>
            </w:r>
            <w:r>
              <w:rPr>
                <w:rFonts w:ascii="Times New Roman"/>
                <w:b w:val="false"/>
                <w:i w:val="false"/>
                <w:color w:val="000000"/>
                <w:sz w:val="20"/>
              </w:rPr>
              <w:t xml:space="preserve">
инфраструктурой; </w:t>
            </w:r>
            <w:r>
              <w:br/>
            </w:r>
            <w:r>
              <w:rPr>
                <w:rFonts w:ascii="Times New Roman"/>
                <w:b w:val="false"/>
                <w:i w:val="false"/>
                <w:color w:val="000000"/>
                <w:sz w:val="20"/>
              </w:rPr>
              <w:t xml:space="preserve">
2) время (этап- </w:t>
            </w:r>
            <w:r>
              <w:br/>
            </w:r>
            <w:r>
              <w:rPr>
                <w:rFonts w:ascii="Times New Roman"/>
                <w:b w:val="false"/>
                <w:i w:val="false"/>
                <w:color w:val="000000"/>
                <w:sz w:val="20"/>
              </w:rPr>
              <w:t xml:space="preserve">
ность) переселе- </w:t>
            </w:r>
            <w:r>
              <w:br/>
            </w:r>
            <w:r>
              <w:rPr>
                <w:rFonts w:ascii="Times New Roman"/>
                <w:b w:val="false"/>
                <w:i w:val="false"/>
                <w:color w:val="000000"/>
                <w:sz w:val="20"/>
              </w:rPr>
              <w:t xml:space="preserve">
ния участников </w:t>
            </w:r>
            <w:r>
              <w:br/>
            </w:r>
            <w:r>
              <w:rPr>
                <w:rFonts w:ascii="Times New Roman"/>
                <w:b w:val="false"/>
                <w:i w:val="false"/>
                <w:color w:val="000000"/>
                <w:sz w:val="20"/>
              </w:rPr>
              <w:t xml:space="preserve">
проекта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принятыми </w:t>
            </w:r>
            <w:r>
              <w:br/>
            </w:r>
            <w:r>
              <w:rPr>
                <w:rFonts w:ascii="Times New Roman"/>
                <w:b w:val="false"/>
                <w:i w:val="false"/>
                <w:color w:val="000000"/>
                <w:sz w:val="20"/>
              </w:rPr>
              <w:t xml:space="preserve">
государственными </w:t>
            </w:r>
            <w:r>
              <w:br/>
            </w:r>
            <w:r>
              <w:rPr>
                <w:rFonts w:ascii="Times New Roman"/>
                <w:b w:val="false"/>
                <w:i w:val="false"/>
                <w:color w:val="000000"/>
                <w:sz w:val="20"/>
              </w:rPr>
              <w:t xml:space="preserve">
и региональными </w:t>
            </w:r>
            <w:r>
              <w:br/>
            </w:r>
            <w:r>
              <w:rPr>
                <w:rFonts w:ascii="Times New Roman"/>
                <w:b w:val="false"/>
                <w:i w:val="false"/>
                <w:color w:val="000000"/>
                <w:sz w:val="20"/>
              </w:rPr>
              <w:t xml:space="preserve">
программами)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методические </w:t>
            </w:r>
            <w:r>
              <w:br/>
            </w:r>
            <w:r>
              <w:rPr>
                <w:rFonts w:ascii="Times New Roman"/>
                <w:b w:val="false"/>
                <w:i w:val="false"/>
                <w:color w:val="000000"/>
                <w:sz w:val="20"/>
              </w:rPr>
              <w:t xml:space="preserve">
рекомендации по </w:t>
            </w:r>
            <w:r>
              <w:br/>
            </w:r>
            <w:r>
              <w:rPr>
                <w:rFonts w:ascii="Times New Roman"/>
                <w:b w:val="false"/>
                <w:i w:val="false"/>
                <w:color w:val="000000"/>
                <w:sz w:val="20"/>
              </w:rPr>
              <w:t xml:space="preserve">
взаимодействию </w:t>
            </w:r>
            <w:r>
              <w:br/>
            </w:r>
            <w:r>
              <w:rPr>
                <w:rFonts w:ascii="Times New Roman"/>
                <w:b w:val="false"/>
                <w:i w:val="false"/>
                <w:color w:val="000000"/>
                <w:sz w:val="20"/>
              </w:rPr>
              <w:t xml:space="preserve">
центральных и </w:t>
            </w:r>
            <w:r>
              <w:br/>
            </w:r>
            <w:r>
              <w:rPr>
                <w:rFonts w:ascii="Times New Roman"/>
                <w:b w:val="false"/>
                <w:i w:val="false"/>
                <w:color w:val="000000"/>
                <w:sz w:val="20"/>
              </w:rPr>
              <w:t xml:space="preserve">
местных исполни- </w:t>
            </w:r>
            <w:r>
              <w:br/>
            </w:r>
            <w:r>
              <w:rPr>
                <w:rFonts w:ascii="Times New Roman"/>
                <w:b w:val="false"/>
                <w:i w:val="false"/>
                <w:color w:val="000000"/>
                <w:sz w:val="20"/>
              </w:rPr>
              <w:t xml:space="preserve">
тельных органов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Методические </w:t>
            </w:r>
            <w:r>
              <w:br/>
            </w:r>
            <w:r>
              <w:rPr>
                <w:rFonts w:ascii="Times New Roman"/>
                <w:b w:val="false"/>
                <w:i w:val="false"/>
                <w:color w:val="000000"/>
                <w:sz w:val="20"/>
              </w:rPr>
              <w:t xml:space="preserve">
рекомендации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обучение специа- </w:t>
            </w:r>
            <w:r>
              <w:br/>
            </w:r>
            <w:r>
              <w:rPr>
                <w:rFonts w:ascii="Times New Roman"/>
                <w:b w:val="false"/>
                <w:i w:val="false"/>
                <w:color w:val="000000"/>
                <w:sz w:val="20"/>
              </w:rPr>
              <w:t xml:space="preserve">
листов государ- </w:t>
            </w:r>
            <w:r>
              <w:br/>
            </w:r>
            <w:r>
              <w:rPr>
                <w:rFonts w:ascii="Times New Roman"/>
                <w:b w:val="false"/>
                <w:i w:val="false"/>
                <w:color w:val="000000"/>
                <w:sz w:val="20"/>
              </w:rPr>
              <w:t xml:space="preserve">
ственных органов, </w:t>
            </w:r>
            <w:r>
              <w:br/>
            </w:r>
            <w:r>
              <w:rPr>
                <w:rFonts w:ascii="Times New Roman"/>
                <w:b w:val="false"/>
                <w:i w:val="false"/>
                <w:color w:val="000000"/>
                <w:sz w:val="20"/>
              </w:rPr>
              <w:t xml:space="preserve">
занимающихся </w:t>
            </w:r>
            <w:r>
              <w:br/>
            </w:r>
            <w:r>
              <w:rPr>
                <w:rFonts w:ascii="Times New Roman"/>
                <w:b w:val="false"/>
                <w:i w:val="false"/>
                <w:color w:val="000000"/>
                <w:sz w:val="20"/>
              </w:rPr>
              <w:t xml:space="preserve">
реализацией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март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0,9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Организовать </w:t>
            </w:r>
            <w:r>
              <w:br/>
            </w:r>
            <w:r>
              <w:rPr>
                <w:rFonts w:ascii="Times New Roman"/>
                <w:b w:val="false"/>
                <w:i w:val="false"/>
                <w:color w:val="000000"/>
                <w:sz w:val="20"/>
              </w:rPr>
              <w:t xml:space="preserve">
взаимодействие с </w:t>
            </w:r>
            <w:r>
              <w:br/>
            </w:r>
            <w:r>
              <w:rPr>
                <w:rFonts w:ascii="Times New Roman"/>
                <w:b w:val="false"/>
                <w:i w:val="false"/>
                <w:color w:val="000000"/>
                <w:sz w:val="20"/>
              </w:rPr>
              <w:t xml:space="preserve">
организациями </w:t>
            </w:r>
            <w:r>
              <w:br/>
            </w:r>
            <w:r>
              <w:rPr>
                <w:rFonts w:ascii="Times New Roman"/>
                <w:b w:val="false"/>
                <w:i w:val="false"/>
                <w:color w:val="000000"/>
                <w:sz w:val="20"/>
              </w:rPr>
              <w:t xml:space="preserve">
казахских диас- </w:t>
            </w:r>
            <w:r>
              <w:br/>
            </w:r>
            <w:r>
              <w:rPr>
                <w:rFonts w:ascii="Times New Roman"/>
                <w:b w:val="false"/>
                <w:i w:val="false"/>
                <w:color w:val="000000"/>
                <w:sz w:val="20"/>
              </w:rPr>
              <w:t xml:space="preserve">
пор зарубежных </w:t>
            </w:r>
            <w:r>
              <w:br/>
            </w:r>
            <w:r>
              <w:rPr>
                <w:rFonts w:ascii="Times New Roman"/>
                <w:b w:val="false"/>
                <w:i w:val="false"/>
                <w:color w:val="000000"/>
                <w:sz w:val="20"/>
              </w:rPr>
              <w:t xml:space="preserve">
стран по вопро- </w:t>
            </w:r>
            <w:r>
              <w:br/>
            </w:r>
            <w:r>
              <w:rPr>
                <w:rFonts w:ascii="Times New Roman"/>
                <w:b w:val="false"/>
                <w:i w:val="false"/>
                <w:color w:val="000000"/>
                <w:sz w:val="20"/>
              </w:rPr>
              <w:t xml:space="preserve">
сам реализации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Встречи, </w:t>
            </w:r>
            <w:r>
              <w:br/>
            </w:r>
            <w:r>
              <w:rPr>
                <w:rFonts w:ascii="Times New Roman"/>
                <w:b w:val="false"/>
                <w:i w:val="false"/>
                <w:color w:val="000000"/>
                <w:sz w:val="20"/>
              </w:rPr>
              <w:t xml:space="preserve">
семинары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r>
              <w:br/>
            </w:r>
            <w:r>
              <w:rPr>
                <w:rFonts w:ascii="Times New Roman"/>
                <w:b w:val="false"/>
                <w:i w:val="false"/>
                <w:color w:val="000000"/>
                <w:sz w:val="20"/>
              </w:rPr>
              <w:t xml:space="preserve">
МВД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тоянно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кон- </w:t>
            </w:r>
            <w:r>
              <w:br/>
            </w:r>
            <w:r>
              <w:rPr>
                <w:rFonts w:ascii="Times New Roman"/>
                <w:b w:val="false"/>
                <w:i w:val="false"/>
                <w:color w:val="000000"/>
                <w:sz w:val="20"/>
              </w:rPr>
              <w:t xml:space="preserve">
сульской помощи </w:t>
            </w:r>
            <w:r>
              <w:br/>
            </w:r>
            <w:r>
              <w:rPr>
                <w:rFonts w:ascii="Times New Roman"/>
                <w:b w:val="false"/>
                <w:i w:val="false"/>
                <w:color w:val="000000"/>
                <w:sz w:val="20"/>
              </w:rPr>
              <w:t xml:space="preserve">
для участников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проживающих за </w:t>
            </w:r>
            <w:r>
              <w:br/>
            </w:r>
            <w:r>
              <w:rPr>
                <w:rFonts w:ascii="Times New Roman"/>
                <w:b w:val="false"/>
                <w:i w:val="false"/>
                <w:color w:val="000000"/>
                <w:sz w:val="20"/>
              </w:rPr>
              <w:t xml:space="preserve">
рубежом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Консульская </w:t>
            </w:r>
            <w:r>
              <w:br/>
            </w:r>
            <w:r>
              <w:rPr>
                <w:rFonts w:ascii="Times New Roman"/>
                <w:b w:val="false"/>
                <w:i w:val="false"/>
                <w:color w:val="000000"/>
                <w:sz w:val="20"/>
              </w:rPr>
              <w:t xml:space="preserve">
помощь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МИД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тоянно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единой </w:t>
            </w:r>
            <w:r>
              <w:br/>
            </w:r>
            <w:r>
              <w:rPr>
                <w:rFonts w:ascii="Times New Roman"/>
                <w:b w:val="false"/>
                <w:i w:val="false"/>
                <w:color w:val="000000"/>
                <w:sz w:val="20"/>
              </w:rPr>
              <w:t xml:space="preserve">
автоматизирован- </w:t>
            </w:r>
            <w:r>
              <w:br/>
            </w:r>
            <w:r>
              <w:rPr>
                <w:rFonts w:ascii="Times New Roman"/>
                <w:b w:val="false"/>
                <w:i w:val="false"/>
                <w:color w:val="000000"/>
                <w:sz w:val="20"/>
              </w:rPr>
              <w:t xml:space="preserve">
ной информацион- </w:t>
            </w:r>
            <w:r>
              <w:br/>
            </w:r>
            <w:r>
              <w:rPr>
                <w:rFonts w:ascii="Times New Roman"/>
                <w:b w:val="false"/>
                <w:i w:val="false"/>
                <w:color w:val="000000"/>
                <w:sz w:val="20"/>
              </w:rPr>
              <w:t xml:space="preserve">
ной системы, </w:t>
            </w:r>
            <w:r>
              <w:br/>
            </w:r>
            <w:r>
              <w:rPr>
                <w:rFonts w:ascii="Times New Roman"/>
                <w:b w:val="false"/>
                <w:i w:val="false"/>
                <w:color w:val="000000"/>
                <w:sz w:val="20"/>
              </w:rPr>
              <w:t xml:space="preserve">
обеспечивающей </w:t>
            </w:r>
            <w:r>
              <w:br/>
            </w:r>
            <w:r>
              <w:rPr>
                <w:rFonts w:ascii="Times New Roman"/>
                <w:b w:val="false"/>
                <w:i w:val="false"/>
                <w:color w:val="000000"/>
                <w:sz w:val="20"/>
              </w:rPr>
              <w:t xml:space="preserve">
учет участников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Автоматизиро- </w:t>
            </w:r>
            <w:r>
              <w:br/>
            </w:r>
            <w:r>
              <w:rPr>
                <w:rFonts w:ascii="Times New Roman"/>
                <w:b w:val="false"/>
                <w:i w:val="false"/>
                <w:color w:val="000000"/>
                <w:sz w:val="20"/>
              </w:rPr>
              <w:t xml:space="preserve">
ванная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ная система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год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xml:space="preserve">
10,0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Разработать </w:t>
            </w:r>
            <w:r>
              <w:br/>
            </w:r>
            <w:r>
              <w:rPr>
                <w:rFonts w:ascii="Times New Roman"/>
                <w:b w:val="false"/>
                <w:i w:val="false"/>
                <w:color w:val="000000"/>
                <w:sz w:val="20"/>
              </w:rPr>
              <w:t xml:space="preserve">
формы отчетов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о реали- </w:t>
            </w:r>
            <w:r>
              <w:br/>
            </w:r>
            <w:r>
              <w:rPr>
                <w:rFonts w:ascii="Times New Roman"/>
                <w:b w:val="false"/>
                <w:i w:val="false"/>
                <w:color w:val="000000"/>
                <w:sz w:val="20"/>
              </w:rPr>
              <w:t xml:space="preserve">
зации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МТСЗН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Февраль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тре- </w:t>
            </w:r>
            <w:r>
              <w:br/>
            </w:r>
            <w:r>
              <w:rPr>
                <w:rFonts w:ascii="Times New Roman"/>
                <w:b w:val="false"/>
                <w:i w:val="false"/>
                <w:color w:val="000000"/>
                <w:sz w:val="20"/>
              </w:rPr>
              <w:t xml:space="preserve">
буются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Предоставить</w:t>
            </w:r>
            <w:r>
              <w:br/>
            </w:r>
            <w:r>
              <w:rPr>
                <w:rFonts w:ascii="Times New Roman"/>
                <w:b w:val="false"/>
                <w:i w:val="false"/>
                <w:color w:val="000000"/>
                <w:sz w:val="20"/>
              </w:rPr>
              <w:t>
участникам</w:t>
            </w:r>
            <w:r>
              <w:br/>
            </w:r>
            <w:r>
              <w:rPr>
                <w:rFonts w:ascii="Times New Roman"/>
                <w:b w:val="false"/>
                <w:i w:val="false"/>
                <w:color w:val="000000"/>
                <w:sz w:val="20"/>
              </w:rPr>
              <w:t>
Программы</w:t>
            </w:r>
            <w:r>
              <w:br/>
            </w:r>
            <w:r>
              <w:rPr>
                <w:rFonts w:ascii="Times New Roman"/>
                <w:b w:val="false"/>
                <w:i w:val="false"/>
                <w:color w:val="000000"/>
                <w:sz w:val="20"/>
              </w:rPr>
              <w:t>
льготные</w:t>
            </w:r>
            <w:r>
              <w:br/>
            </w:r>
            <w:r>
              <w:rPr>
                <w:rFonts w:ascii="Times New Roman"/>
                <w:b w:val="false"/>
                <w:i w:val="false"/>
                <w:color w:val="000000"/>
                <w:sz w:val="20"/>
              </w:rPr>
              <w:t>
ипотечные</w:t>
            </w:r>
            <w:r>
              <w:br/>
            </w:r>
            <w:r>
              <w:rPr>
                <w:rFonts w:ascii="Times New Roman"/>
                <w:b w:val="false"/>
                <w:i w:val="false"/>
                <w:color w:val="000000"/>
                <w:sz w:val="20"/>
              </w:rPr>
              <w:t>
кредиты на</w:t>
            </w:r>
            <w:r>
              <w:br/>
            </w:r>
            <w:r>
              <w:rPr>
                <w:rFonts w:ascii="Times New Roman"/>
                <w:b w:val="false"/>
                <w:i w:val="false"/>
                <w:color w:val="000000"/>
                <w:sz w:val="20"/>
              </w:rPr>
              <w:t>
жилищное</w:t>
            </w:r>
            <w:r>
              <w:br/>
            </w:r>
            <w:r>
              <w:rPr>
                <w:rFonts w:ascii="Times New Roman"/>
                <w:b w:val="false"/>
                <w:i w:val="false"/>
                <w:color w:val="000000"/>
                <w:sz w:val="20"/>
              </w:rPr>
              <w:t>
обустройство</w:t>
            </w:r>
            <w:r>
              <w:br/>
            </w:r>
            <w:r>
              <w:rPr>
                <w:rFonts w:ascii="Times New Roman"/>
                <w:b w:val="false"/>
                <w:i w:val="false"/>
                <w:color w:val="000000"/>
                <w:sz w:val="20"/>
              </w:rPr>
              <w:t>
через систему</w:t>
            </w:r>
            <w:r>
              <w:br/>
            </w:r>
            <w:r>
              <w:rPr>
                <w:rFonts w:ascii="Times New Roman"/>
                <w:b w:val="false"/>
                <w:i w:val="false"/>
                <w:color w:val="000000"/>
                <w:sz w:val="20"/>
              </w:rPr>
              <w:t>
жилищных</w:t>
            </w:r>
            <w:r>
              <w:br/>
            </w:r>
            <w:r>
              <w:rPr>
                <w:rFonts w:ascii="Times New Roman"/>
                <w:b w:val="false"/>
                <w:i w:val="false"/>
                <w:color w:val="000000"/>
                <w:sz w:val="20"/>
              </w:rPr>
              <w:t>
строительных</w:t>
            </w:r>
            <w:r>
              <w:br/>
            </w:r>
            <w:r>
              <w:rPr>
                <w:rFonts w:ascii="Times New Roman"/>
                <w:b w:val="false"/>
                <w:i w:val="false"/>
                <w:color w:val="000000"/>
                <w:sz w:val="20"/>
              </w:rPr>
              <w:t>
сбережений, в</w:t>
            </w:r>
            <w:r>
              <w:br/>
            </w:r>
            <w:r>
              <w:rPr>
                <w:rFonts w:ascii="Times New Roman"/>
                <w:b w:val="false"/>
                <w:i w:val="false"/>
                <w:color w:val="000000"/>
                <w:sz w:val="20"/>
              </w:rPr>
              <w:t>
том числе:</w:t>
            </w:r>
            <w:r>
              <w:br/>
            </w:r>
            <w:r>
              <w:rPr>
                <w:rFonts w:ascii="Times New Roman"/>
                <w:b w:val="false"/>
                <w:i w:val="false"/>
                <w:color w:val="000000"/>
                <w:sz w:val="20"/>
              </w:rPr>
              <w:t>
в 2010</w:t>
            </w:r>
            <w:r>
              <w:br/>
            </w:r>
            <w:r>
              <w:rPr>
                <w:rFonts w:ascii="Times New Roman"/>
                <w:b w:val="false"/>
                <w:i w:val="false"/>
                <w:color w:val="000000"/>
                <w:sz w:val="20"/>
              </w:rPr>
              <w:t>
году на</w:t>
            </w:r>
            <w:r>
              <w:br/>
            </w:r>
            <w:r>
              <w:rPr>
                <w:rFonts w:ascii="Times New Roman"/>
                <w:b w:val="false"/>
                <w:i w:val="false"/>
                <w:color w:val="000000"/>
                <w:sz w:val="20"/>
              </w:rPr>
              <w:t>
реализацию</w:t>
            </w:r>
            <w:r>
              <w:br/>
            </w:r>
            <w:r>
              <w:rPr>
                <w:rFonts w:ascii="Times New Roman"/>
                <w:b w:val="false"/>
                <w:i w:val="false"/>
                <w:color w:val="000000"/>
                <w:sz w:val="20"/>
              </w:rPr>
              <w:t>
пилотных</w:t>
            </w:r>
            <w:r>
              <w:br/>
            </w:r>
            <w:r>
              <w:rPr>
                <w:rFonts w:ascii="Times New Roman"/>
                <w:b w:val="false"/>
                <w:i w:val="false"/>
                <w:color w:val="000000"/>
                <w:sz w:val="20"/>
              </w:rPr>
              <w:t>
проектов в селе</w:t>
            </w:r>
            <w:r>
              <w:br/>
            </w:r>
            <w:r>
              <w:rPr>
                <w:rFonts w:ascii="Times New Roman"/>
                <w:b w:val="false"/>
                <w:i w:val="false"/>
                <w:color w:val="000000"/>
                <w:sz w:val="20"/>
              </w:rPr>
              <w:t>
Коктау</w:t>
            </w:r>
            <w:r>
              <w:br/>
            </w:r>
            <w:r>
              <w:rPr>
                <w:rFonts w:ascii="Times New Roman"/>
                <w:b w:val="false"/>
                <w:i w:val="false"/>
                <w:color w:val="000000"/>
                <w:sz w:val="20"/>
              </w:rPr>
              <w:t>
Хромтауского</w:t>
            </w:r>
            <w:r>
              <w:br/>
            </w:r>
            <w:r>
              <w:rPr>
                <w:rFonts w:ascii="Times New Roman"/>
                <w:b w:val="false"/>
                <w:i w:val="false"/>
                <w:color w:val="000000"/>
                <w:sz w:val="20"/>
              </w:rPr>
              <w:t>
района</w:t>
            </w:r>
            <w:r>
              <w:br/>
            </w:r>
            <w:r>
              <w:rPr>
                <w:rFonts w:ascii="Times New Roman"/>
                <w:b w:val="false"/>
                <w:i w:val="false"/>
                <w:color w:val="000000"/>
                <w:sz w:val="20"/>
              </w:rPr>
              <w:t>
Актюбинской</w:t>
            </w:r>
            <w:r>
              <w:br/>
            </w:r>
            <w:r>
              <w:rPr>
                <w:rFonts w:ascii="Times New Roman"/>
                <w:b w:val="false"/>
                <w:i w:val="false"/>
                <w:color w:val="000000"/>
                <w:sz w:val="20"/>
              </w:rPr>
              <w:t>
области, городе</w:t>
            </w:r>
            <w:r>
              <w:br/>
            </w:r>
            <w:r>
              <w:rPr>
                <w:rFonts w:ascii="Times New Roman"/>
                <w:b w:val="false"/>
                <w:i w:val="false"/>
                <w:color w:val="000000"/>
                <w:sz w:val="20"/>
              </w:rPr>
              <w:t>
Усть-</w:t>
            </w:r>
            <w:r>
              <w:br/>
            </w:r>
            <w:r>
              <w:rPr>
                <w:rFonts w:ascii="Times New Roman"/>
                <w:b w:val="false"/>
                <w:i w:val="false"/>
                <w:color w:val="000000"/>
                <w:sz w:val="20"/>
              </w:rPr>
              <w:t>
Каменогорске</w:t>
            </w:r>
            <w:r>
              <w:br/>
            </w:r>
            <w:r>
              <w:rPr>
                <w:rFonts w:ascii="Times New Roman"/>
                <w:b w:val="false"/>
                <w:i w:val="false"/>
                <w:color w:val="000000"/>
                <w:sz w:val="20"/>
              </w:rPr>
              <w:t>
Восточно-</w:t>
            </w:r>
            <w:r>
              <w:br/>
            </w:r>
            <w:r>
              <w:rPr>
                <w:rFonts w:ascii="Times New Roman"/>
                <w:b w:val="false"/>
                <w:i w:val="false"/>
                <w:color w:val="000000"/>
                <w:sz w:val="20"/>
              </w:rPr>
              <w:t>
Казахстанской</w:t>
            </w:r>
            <w:r>
              <w:br/>
            </w:r>
            <w:r>
              <w:rPr>
                <w:rFonts w:ascii="Times New Roman"/>
                <w:b w:val="false"/>
                <w:i w:val="false"/>
                <w:color w:val="000000"/>
                <w:sz w:val="20"/>
              </w:rPr>
              <w:t>
области, селе Курык Каракиянского района и селе Батыр Мунайлинского района Мангистауской области, селе</w:t>
            </w:r>
            <w:r>
              <w:br/>
            </w:r>
            <w:r>
              <w:rPr>
                <w:rFonts w:ascii="Times New Roman"/>
                <w:b w:val="false"/>
                <w:i w:val="false"/>
                <w:color w:val="000000"/>
                <w:sz w:val="20"/>
              </w:rPr>
              <w:t>
Байтерек</w:t>
            </w:r>
            <w:r>
              <w:br/>
            </w:r>
            <w:r>
              <w:rPr>
                <w:rFonts w:ascii="Times New Roman"/>
                <w:b w:val="false"/>
                <w:i w:val="false"/>
                <w:color w:val="000000"/>
                <w:sz w:val="20"/>
              </w:rPr>
              <w:t>
Кызылжарского</w:t>
            </w:r>
            <w:r>
              <w:br/>
            </w:r>
            <w:r>
              <w:rPr>
                <w:rFonts w:ascii="Times New Roman"/>
                <w:b w:val="false"/>
                <w:i w:val="false"/>
                <w:color w:val="000000"/>
                <w:sz w:val="20"/>
              </w:rPr>
              <w:t>
района Северо-</w:t>
            </w:r>
            <w:r>
              <w:br/>
            </w:r>
            <w:r>
              <w:rPr>
                <w:rFonts w:ascii="Times New Roman"/>
                <w:b w:val="false"/>
                <w:i w:val="false"/>
                <w:color w:val="000000"/>
                <w:sz w:val="20"/>
              </w:rPr>
              <w:t>
Казахстанской</w:t>
            </w:r>
            <w:r>
              <w:br/>
            </w:r>
            <w:r>
              <w:rPr>
                <w:rFonts w:ascii="Times New Roman"/>
                <w:b w:val="false"/>
                <w:i w:val="false"/>
                <w:color w:val="000000"/>
                <w:sz w:val="20"/>
              </w:rPr>
              <w:t>
области,</w:t>
            </w:r>
            <w:r>
              <w:br/>
            </w:r>
            <w:r>
              <w:rPr>
                <w:rFonts w:ascii="Times New Roman"/>
                <w:b w:val="false"/>
                <w:i w:val="false"/>
                <w:color w:val="000000"/>
                <w:sz w:val="20"/>
              </w:rPr>
              <w:t>
микрорайоне</w:t>
            </w:r>
            <w:r>
              <w:br/>
            </w:r>
            <w:r>
              <w:rPr>
                <w:rFonts w:ascii="Times New Roman"/>
                <w:b w:val="false"/>
                <w:i w:val="false"/>
                <w:color w:val="000000"/>
                <w:sz w:val="20"/>
              </w:rPr>
              <w:t>
"Асар" города</w:t>
            </w:r>
            <w:r>
              <w:br/>
            </w:r>
            <w:r>
              <w:rPr>
                <w:rFonts w:ascii="Times New Roman"/>
                <w:b w:val="false"/>
                <w:i w:val="false"/>
                <w:color w:val="000000"/>
                <w:sz w:val="20"/>
              </w:rPr>
              <w:t>
Шымкента Южно-</w:t>
            </w:r>
            <w:r>
              <w:br/>
            </w:r>
            <w:r>
              <w:rPr>
                <w:rFonts w:ascii="Times New Roman"/>
                <w:b w:val="false"/>
                <w:i w:val="false"/>
                <w:color w:val="000000"/>
                <w:sz w:val="20"/>
              </w:rPr>
              <w:t>
Казахстанской</w:t>
            </w:r>
            <w:r>
              <w:br/>
            </w:r>
            <w:r>
              <w:rPr>
                <w:rFonts w:ascii="Times New Roman"/>
                <w:b w:val="false"/>
                <w:i w:val="false"/>
                <w:color w:val="000000"/>
                <w:sz w:val="20"/>
              </w:rPr>
              <w:t xml:space="preserve">
области; </w:t>
            </w:r>
            <w:r>
              <w:br/>
            </w:r>
            <w:r>
              <w:rPr>
                <w:rFonts w:ascii="Times New Roman"/>
                <w:b w:val="false"/>
                <w:i w:val="false"/>
                <w:color w:val="000000"/>
                <w:sz w:val="20"/>
              </w:rPr>
              <w:t>
в 2011 году на реализацию пилотных проектов в селе Коктау Хромтауского района Актюбинской области, городе Усть-Каменогор-</w:t>
            </w:r>
            <w:r>
              <w:br/>
            </w:r>
            <w:r>
              <w:rPr>
                <w:rFonts w:ascii="Times New Roman"/>
                <w:b w:val="false"/>
                <w:i w:val="false"/>
                <w:color w:val="000000"/>
                <w:sz w:val="20"/>
              </w:rPr>
              <w:t>
ске Восточно-</w:t>
            </w:r>
            <w:r>
              <w:br/>
            </w:r>
            <w:r>
              <w:rPr>
                <w:rFonts w:ascii="Times New Roman"/>
                <w:b w:val="false"/>
                <w:i w:val="false"/>
                <w:color w:val="000000"/>
                <w:sz w:val="20"/>
              </w:rPr>
              <w:t>
Казахстанской области, селе Кендерли Каракиянского района Мангистауской области, селе Байтерек Кызылжарского района Северо-</w:t>
            </w:r>
            <w:r>
              <w:br/>
            </w:r>
            <w:r>
              <w:rPr>
                <w:rFonts w:ascii="Times New Roman"/>
                <w:b w:val="false"/>
                <w:i w:val="false"/>
                <w:color w:val="000000"/>
                <w:sz w:val="20"/>
              </w:rPr>
              <w:t>
Казахстанской области, микрорайоне "Асар" города Шымкента Южно-</w:t>
            </w:r>
            <w:r>
              <w:br/>
            </w:r>
            <w:r>
              <w:rPr>
                <w:rFonts w:ascii="Times New Roman"/>
                <w:b w:val="false"/>
                <w:i w:val="false"/>
                <w:color w:val="000000"/>
                <w:sz w:val="20"/>
              </w:rPr>
              <w:t>
Казахстанской области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МВД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АДСиЖКХ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2011-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xml:space="preserve">
8 968,5 </w:t>
            </w:r>
            <w:r>
              <w:br/>
            </w:r>
            <w:r>
              <w:rPr>
                <w:rFonts w:ascii="Times New Roman"/>
                <w:b w:val="false"/>
                <w:i w:val="false"/>
                <w:color w:val="000000"/>
                <w:sz w:val="20"/>
              </w:rPr>
              <w:t xml:space="preserve">
2011 г. - </w:t>
            </w:r>
            <w:r>
              <w:br/>
            </w:r>
            <w:r>
              <w:rPr>
                <w:rFonts w:ascii="Times New Roman"/>
                <w:b w:val="false"/>
                <w:i w:val="false"/>
                <w:color w:val="000000"/>
                <w:sz w:val="20"/>
              </w:rPr>
              <w:t>
5 679,4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w:t>
            </w:r>
            <w:r>
              <w:br/>
            </w:r>
            <w:r>
              <w:rPr>
                <w:rFonts w:ascii="Times New Roman"/>
                <w:b w:val="false"/>
                <w:i w:val="false"/>
                <w:color w:val="000000"/>
                <w:sz w:val="20"/>
              </w:rPr>
              <w:t xml:space="preserve">
социальной </w:t>
            </w:r>
            <w:r>
              <w:br/>
            </w:r>
            <w:r>
              <w:rPr>
                <w:rFonts w:ascii="Times New Roman"/>
                <w:b w:val="false"/>
                <w:i w:val="false"/>
                <w:color w:val="000000"/>
                <w:sz w:val="20"/>
              </w:rPr>
              <w:t xml:space="preserve">
помощи оралманам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(созыв),</w:t>
            </w:r>
            <w:r>
              <w:br/>
            </w:r>
            <w:r>
              <w:rPr>
                <w:rFonts w:ascii="Times New Roman"/>
                <w:b w:val="false"/>
                <w:i w:val="false"/>
                <w:color w:val="000000"/>
                <w:sz w:val="20"/>
              </w:rPr>
              <w:t xml:space="preserve">
МТСЗН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2010-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w:t>
            </w:r>
            <w:r>
              <w:br/>
            </w:r>
            <w:r>
              <w:rPr>
                <w:rFonts w:ascii="Times New Roman"/>
                <w:b w:val="false"/>
                <w:i w:val="false"/>
                <w:color w:val="000000"/>
                <w:sz w:val="20"/>
              </w:rPr>
              <w:t>
12 428,9</w:t>
            </w:r>
            <w:r>
              <w:br/>
            </w:r>
            <w:r>
              <w:rPr>
                <w:rFonts w:ascii="Times New Roman"/>
                <w:b w:val="false"/>
                <w:i w:val="false"/>
                <w:color w:val="000000"/>
                <w:sz w:val="20"/>
              </w:rPr>
              <w:t xml:space="preserve">
2010 г. - </w:t>
            </w:r>
            <w:r>
              <w:br/>
            </w:r>
            <w:r>
              <w:rPr>
                <w:rFonts w:ascii="Times New Roman"/>
                <w:b w:val="false"/>
                <w:i w:val="false"/>
                <w:color w:val="000000"/>
                <w:sz w:val="20"/>
              </w:rPr>
              <w:t>
8 548,9</w:t>
            </w:r>
            <w:r>
              <w:br/>
            </w:r>
            <w:r>
              <w:rPr>
                <w:rFonts w:ascii="Times New Roman"/>
                <w:b w:val="false"/>
                <w:i w:val="false"/>
                <w:color w:val="000000"/>
                <w:sz w:val="20"/>
              </w:rPr>
              <w:t xml:space="preserve">
2011 г. - </w:t>
            </w:r>
            <w:r>
              <w:br/>
            </w:r>
            <w:r>
              <w:rPr>
                <w:rFonts w:ascii="Times New Roman"/>
                <w:b w:val="false"/>
                <w:i w:val="false"/>
                <w:color w:val="000000"/>
                <w:sz w:val="20"/>
              </w:rPr>
              <w:t>
5 325,8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социальной</w:t>
            </w:r>
            <w:r>
              <w:br/>
            </w:r>
            <w:r>
              <w:rPr>
                <w:rFonts w:ascii="Times New Roman"/>
                <w:b w:val="false"/>
                <w:i w:val="false"/>
                <w:color w:val="000000"/>
                <w:sz w:val="20"/>
              </w:rPr>
              <w:t>
инфраструктуры в</w:t>
            </w:r>
            <w:r>
              <w:br/>
            </w:r>
            <w:r>
              <w:rPr>
                <w:rFonts w:ascii="Times New Roman"/>
                <w:b w:val="false"/>
                <w:i w:val="false"/>
                <w:color w:val="000000"/>
                <w:sz w:val="20"/>
              </w:rPr>
              <w:t>
зонах расселения</w:t>
            </w:r>
            <w:r>
              <w:br/>
            </w:r>
            <w:r>
              <w:rPr>
                <w:rFonts w:ascii="Times New Roman"/>
                <w:b w:val="false"/>
                <w:i w:val="false"/>
                <w:color w:val="000000"/>
                <w:sz w:val="20"/>
              </w:rPr>
              <w:t>
участников</w:t>
            </w:r>
            <w:r>
              <w:br/>
            </w:r>
            <w:r>
              <w:rPr>
                <w:rFonts w:ascii="Times New Roman"/>
                <w:b w:val="false"/>
                <w:i w:val="false"/>
                <w:color w:val="000000"/>
                <w:sz w:val="20"/>
              </w:rPr>
              <w:t>
Программы, в том</w:t>
            </w:r>
            <w:r>
              <w:br/>
            </w:r>
            <w:r>
              <w:rPr>
                <w:rFonts w:ascii="Times New Roman"/>
                <w:b w:val="false"/>
                <w:i w:val="false"/>
                <w:color w:val="000000"/>
                <w:sz w:val="20"/>
              </w:rPr>
              <w:t>
числе в 2010</w:t>
            </w:r>
            <w:r>
              <w:br/>
            </w:r>
            <w:r>
              <w:rPr>
                <w:rFonts w:ascii="Times New Roman"/>
                <w:b w:val="false"/>
                <w:i w:val="false"/>
                <w:color w:val="000000"/>
                <w:sz w:val="20"/>
              </w:rPr>
              <w:t>
году на</w:t>
            </w:r>
            <w:r>
              <w:br/>
            </w:r>
            <w:r>
              <w:rPr>
                <w:rFonts w:ascii="Times New Roman"/>
                <w:b w:val="false"/>
                <w:i w:val="false"/>
                <w:color w:val="000000"/>
                <w:sz w:val="20"/>
              </w:rPr>
              <w:t>
реализацию</w:t>
            </w:r>
            <w:r>
              <w:br/>
            </w:r>
            <w:r>
              <w:rPr>
                <w:rFonts w:ascii="Times New Roman"/>
                <w:b w:val="false"/>
                <w:i w:val="false"/>
                <w:color w:val="000000"/>
                <w:sz w:val="20"/>
              </w:rPr>
              <w:t>
пилотных</w:t>
            </w:r>
            <w:r>
              <w:br/>
            </w:r>
            <w:r>
              <w:rPr>
                <w:rFonts w:ascii="Times New Roman"/>
                <w:b w:val="false"/>
                <w:i w:val="false"/>
                <w:color w:val="000000"/>
                <w:sz w:val="20"/>
              </w:rPr>
              <w:t>
проектов в</w:t>
            </w:r>
            <w:r>
              <w:br/>
            </w:r>
            <w:r>
              <w:rPr>
                <w:rFonts w:ascii="Times New Roman"/>
                <w:b w:val="false"/>
                <w:i w:val="false"/>
                <w:color w:val="000000"/>
                <w:sz w:val="20"/>
              </w:rPr>
              <w:t>
селе Коктау</w:t>
            </w:r>
            <w:r>
              <w:br/>
            </w:r>
            <w:r>
              <w:rPr>
                <w:rFonts w:ascii="Times New Roman"/>
                <w:b w:val="false"/>
                <w:i w:val="false"/>
                <w:color w:val="000000"/>
                <w:sz w:val="20"/>
              </w:rPr>
              <w:t>
Хромтауского</w:t>
            </w:r>
            <w:r>
              <w:br/>
            </w:r>
            <w:r>
              <w:rPr>
                <w:rFonts w:ascii="Times New Roman"/>
                <w:b w:val="false"/>
                <w:i w:val="false"/>
                <w:color w:val="000000"/>
                <w:sz w:val="20"/>
              </w:rPr>
              <w:t>
района</w:t>
            </w:r>
            <w:r>
              <w:br/>
            </w:r>
            <w:r>
              <w:rPr>
                <w:rFonts w:ascii="Times New Roman"/>
                <w:b w:val="false"/>
                <w:i w:val="false"/>
                <w:color w:val="000000"/>
                <w:sz w:val="20"/>
              </w:rPr>
              <w:t>
Актюбинской</w:t>
            </w:r>
            <w:r>
              <w:br/>
            </w:r>
            <w:r>
              <w:rPr>
                <w:rFonts w:ascii="Times New Roman"/>
                <w:b w:val="false"/>
                <w:i w:val="false"/>
                <w:color w:val="000000"/>
                <w:sz w:val="20"/>
              </w:rPr>
              <w:t>
области, городе</w:t>
            </w:r>
            <w:r>
              <w:br/>
            </w:r>
            <w:r>
              <w:rPr>
                <w:rFonts w:ascii="Times New Roman"/>
                <w:b w:val="false"/>
                <w:i w:val="false"/>
                <w:color w:val="000000"/>
                <w:sz w:val="20"/>
              </w:rPr>
              <w:t>
Усть-</w:t>
            </w:r>
            <w:r>
              <w:br/>
            </w:r>
            <w:r>
              <w:rPr>
                <w:rFonts w:ascii="Times New Roman"/>
                <w:b w:val="false"/>
                <w:i w:val="false"/>
                <w:color w:val="000000"/>
                <w:sz w:val="20"/>
              </w:rPr>
              <w:t>
Каменогорске</w:t>
            </w:r>
            <w:r>
              <w:br/>
            </w:r>
            <w:r>
              <w:rPr>
                <w:rFonts w:ascii="Times New Roman"/>
                <w:b w:val="false"/>
                <w:i w:val="false"/>
                <w:color w:val="000000"/>
                <w:sz w:val="20"/>
              </w:rPr>
              <w:t>
Восточно-</w:t>
            </w:r>
            <w:r>
              <w:br/>
            </w:r>
            <w:r>
              <w:rPr>
                <w:rFonts w:ascii="Times New Roman"/>
                <w:b w:val="false"/>
                <w:i w:val="false"/>
                <w:color w:val="000000"/>
                <w:sz w:val="20"/>
              </w:rPr>
              <w:t>
Казахстанской</w:t>
            </w:r>
            <w:r>
              <w:br/>
            </w:r>
            <w:r>
              <w:rPr>
                <w:rFonts w:ascii="Times New Roman"/>
                <w:b w:val="false"/>
                <w:i w:val="false"/>
                <w:color w:val="000000"/>
                <w:sz w:val="20"/>
              </w:rPr>
              <w:t xml:space="preserve">
области, </w:t>
            </w:r>
            <w:r>
              <w:br/>
            </w:r>
            <w:r>
              <w:rPr>
                <w:rFonts w:ascii="Times New Roman"/>
                <w:b w:val="false"/>
                <w:i w:val="false"/>
                <w:color w:val="000000"/>
                <w:sz w:val="20"/>
              </w:rPr>
              <w:t>
микрорайоне</w:t>
            </w:r>
            <w:r>
              <w:br/>
            </w:r>
            <w:r>
              <w:rPr>
                <w:rFonts w:ascii="Times New Roman"/>
                <w:b w:val="false"/>
                <w:i w:val="false"/>
                <w:color w:val="000000"/>
                <w:sz w:val="20"/>
              </w:rPr>
              <w:t>
"Асар" города</w:t>
            </w:r>
            <w:r>
              <w:br/>
            </w:r>
            <w:r>
              <w:rPr>
                <w:rFonts w:ascii="Times New Roman"/>
                <w:b w:val="false"/>
                <w:i w:val="false"/>
                <w:color w:val="000000"/>
                <w:sz w:val="20"/>
              </w:rPr>
              <w:t>
Шымкента Южно-</w:t>
            </w:r>
            <w:r>
              <w:br/>
            </w:r>
            <w:r>
              <w:rPr>
                <w:rFonts w:ascii="Times New Roman"/>
                <w:b w:val="false"/>
                <w:i w:val="false"/>
                <w:color w:val="000000"/>
                <w:sz w:val="20"/>
              </w:rPr>
              <w:t>
Казахстанской</w:t>
            </w:r>
            <w:r>
              <w:br/>
            </w:r>
            <w:r>
              <w:rPr>
                <w:rFonts w:ascii="Times New Roman"/>
                <w:b w:val="false"/>
                <w:i w:val="false"/>
                <w:color w:val="000000"/>
                <w:sz w:val="20"/>
              </w:rPr>
              <w:t>
области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в</w:t>
            </w:r>
            <w:r>
              <w:br/>
            </w:r>
            <w:r>
              <w:rPr>
                <w:rFonts w:ascii="Times New Roman"/>
                <w:b w:val="false"/>
                <w:i w:val="false"/>
                <w:color w:val="000000"/>
                <w:sz w:val="20"/>
              </w:rPr>
              <w:t>
Правительство</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МЭРТ, </w:t>
            </w:r>
            <w:r>
              <w:br/>
            </w:r>
            <w:r>
              <w:rPr>
                <w:rFonts w:ascii="Times New Roman"/>
                <w:b w:val="false"/>
                <w:i w:val="false"/>
                <w:color w:val="000000"/>
                <w:sz w:val="20"/>
              </w:rPr>
              <w:t xml:space="preserve">
МОН,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областей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2010-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2 336,3</w:t>
            </w:r>
            <w:r>
              <w:br/>
            </w:r>
            <w:r>
              <w:rPr>
                <w:rFonts w:ascii="Times New Roman"/>
                <w:b w:val="false"/>
                <w:i w:val="false"/>
                <w:color w:val="000000"/>
                <w:sz w:val="20"/>
              </w:rPr>
              <w:t xml:space="preserve">
2011 г. - </w:t>
            </w:r>
            <w:r>
              <w:br/>
            </w:r>
            <w:r>
              <w:rPr>
                <w:rFonts w:ascii="Times New Roman"/>
                <w:b w:val="false"/>
                <w:i w:val="false"/>
                <w:color w:val="000000"/>
                <w:sz w:val="20"/>
              </w:rPr>
              <w:t>
2 415,4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120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инженерно-</w:t>
            </w:r>
            <w:r>
              <w:br/>
            </w:r>
            <w:r>
              <w:rPr>
                <w:rFonts w:ascii="Times New Roman"/>
                <w:b w:val="false"/>
                <w:i w:val="false"/>
                <w:color w:val="000000"/>
                <w:sz w:val="20"/>
              </w:rPr>
              <w:t>
коммуникационной</w:t>
            </w:r>
            <w:r>
              <w:br/>
            </w:r>
            <w:r>
              <w:rPr>
                <w:rFonts w:ascii="Times New Roman"/>
                <w:b w:val="false"/>
                <w:i w:val="false"/>
                <w:color w:val="000000"/>
                <w:sz w:val="20"/>
              </w:rPr>
              <w:t>
инфраструктуры в</w:t>
            </w:r>
            <w:r>
              <w:br/>
            </w:r>
            <w:r>
              <w:rPr>
                <w:rFonts w:ascii="Times New Roman"/>
                <w:b w:val="false"/>
                <w:i w:val="false"/>
                <w:color w:val="000000"/>
                <w:sz w:val="20"/>
              </w:rPr>
              <w:t>
зонах расселения</w:t>
            </w:r>
            <w:r>
              <w:br/>
            </w:r>
            <w:r>
              <w:rPr>
                <w:rFonts w:ascii="Times New Roman"/>
                <w:b w:val="false"/>
                <w:i w:val="false"/>
                <w:color w:val="000000"/>
                <w:sz w:val="20"/>
              </w:rPr>
              <w:t>
участников</w:t>
            </w:r>
            <w:r>
              <w:br/>
            </w:r>
            <w:r>
              <w:rPr>
                <w:rFonts w:ascii="Times New Roman"/>
                <w:b w:val="false"/>
                <w:i w:val="false"/>
                <w:color w:val="000000"/>
                <w:sz w:val="20"/>
              </w:rPr>
              <w:t>
Программы, в том</w:t>
            </w:r>
            <w:r>
              <w:br/>
            </w:r>
            <w:r>
              <w:rPr>
                <w:rFonts w:ascii="Times New Roman"/>
                <w:b w:val="false"/>
                <w:i w:val="false"/>
                <w:color w:val="000000"/>
                <w:sz w:val="20"/>
              </w:rPr>
              <w:t>
числе: в 2010</w:t>
            </w:r>
            <w:r>
              <w:br/>
            </w:r>
            <w:r>
              <w:rPr>
                <w:rFonts w:ascii="Times New Roman"/>
                <w:b w:val="false"/>
                <w:i w:val="false"/>
                <w:color w:val="000000"/>
                <w:sz w:val="20"/>
              </w:rPr>
              <w:t>
году на</w:t>
            </w:r>
            <w:r>
              <w:br/>
            </w:r>
            <w:r>
              <w:rPr>
                <w:rFonts w:ascii="Times New Roman"/>
                <w:b w:val="false"/>
                <w:i w:val="false"/>
                <w:color w:val="000000"/>
                <w:sz w:val="20"/>
              </w:rPr>
              <w:t>
реализацию</w:t>
            </w:r>
            <w:r>
              <w:br/>
            </w:r>
            <w:r>
              <w:rPr>
                <w:rFonts w:ascii="Times New Roman"/>
                <w:b w:val="false"/>
                <w:i w:val="false"/>
                <w:color w:val="000000"/>
                <w:sz w:val="20"/>
              </w:rPr>
              <w:t>
пилотных</w:t>
            </w:r>
            <w:r>
              <w:br/>
            </w:r>
            <w:r>
              <w:rPr>
                <w:rFonts w:ascii="Times New Roman"/>
                <w:b w:val="false"/>
                <w:i w:val="false"/>
                <w:color w:val="000000"/>
                <w:sz w:val="20"/>
              </w:rPr>
              <w:t>
проектов в селе</w:t>
            </w:r>
            <w:r>
              <w:br/>
            </w:r>
            <w:r>
              <w:rPr>
                <w:rFonts w:ascii="Times New Roman"/>
                <w:b w:val="false"/>
                <w:i w:val="false"/>
                <w:color w:val="000000"/>
                <w:sz w:val="20"/>
              </w:rPr>
              <w:t>
Коктау Хромтауского</w:t>
            </w:r>
            <w:r>
              <w:br/>
            </w:r>
            <w:r>
              <w:rPr>
                <w:rFonts w:ascii="Times New Roman"/>
                <w:b w:val="false"/>
                <w:i w:val="false"/>
                <w:color w:val="000000"/>
                <w:sz w:val="20"/>
              </w:rPr>
              <w:t>
района</w:t>
            </w:r>
            <w:r>
              <w:br/>
            </w:r>
            <w:r>
              <w:rPr>
                <w:rFonts w:ascii="Times New Roman"/>
                <w:b w:val="false"/>
                <w:i w:val="false"/>
                <w:color w:val="000000"/>
                <w:sz w:val="20"/>
              </w:rPr>
              <w:t>
Актюбинской</w:t>
            </w:r>
            <w:r>
              <w:br/>
            </w:r>
            <w:r>
              <w:rPr>
                <w:rFonts w:ascii="Times New Roman"/>
                <w:b w:val="false"/>
                <w:i w:val="false"/>
                <w:color w:val="000000"/>
                <w:sz w:val="20"/>
              </w:rPr>
              <w:t>
области, городе</w:t>
            </w:r>
            <w:r>
              <w:br/>
            </w:r>
            <w:r>
              <w:rPr>
                <w:rFonts w:ascii="Times New Roman"/>
                <w:b w:val="false"/>
                <w:i w:val="false"/>
                <w:color w:val="000000"/>
                <w:sz w:val="20"/>
              </w:rPr>
              <w:t>
Усть-</w:t>
            </w:r>
            <w:r>
              <w:br/>
            </w:r>
            <w:r>
              <w:rPr>
                <w:rFonts w:ascii="Times New Roman"/>
                <w:b w:val="false"/>
                <w:i w:val="false"/>
                <w:color w:val="000000"/>
                <w:sz w:val="20"/>
              </w:rPr>
              <w:t>
Каменогорске</w:t>
            </w:r>
            <w:r>
              <w:br/>
            </w:r>
            <w:r>
              <w:rPr>
                <w:rFonts w:ascii="Times New Roman"/>
                <w:b w:val="false"/>
                <w:i w:val="false"/>
                <w:color w:val="000000"/>
                <w:sz w:val="20"/>
              </w:rPr>
              <w:t>
Восточно-</w:t>
            </w:r>
            <w:r>
              <w:br/>
            </w:r>
            <w:r>
              <w:rPr>
                <w:rFonts w:ascii="Times New Roman"/>
                <w:b w:val="false"/>
                <w:i w:val="false"/>
                <w:color w:val="000000"/>
                <w:sz w:val="20"/>
              </w:rPr>
              <w:t>
Казахстанской</w:t>
            </w:r>
            <w:r>
              <w:br/>
            </w:r>
            <w:r>
              <w:rPr>
                <w:rFonts w:ascii="Times New Roman"/>
                <w:b w:val="false"/>
                <w:i w:val="false"/>
                <w:color w:val="000000"/>
                <w:sz w:val="20"/>
              </w:rPr>
              <w:t>
области, селе Курык Каракиянского района и селе Батыр Мунайлинского района Мангистауской области, селе</w:t>
            </w:r>
            <w:r>
              <w:br/>
            </w:r>
            <w:r>
              <w:rPr>
                <w:rFonts w:ascii="Times New Roman"/>
                <w:b w:val="false"/>
                <w:i w:val="false"/>
                <w:color w:val="000000"/>
                <w:sz w:val="20"/>
              </w:rPr>
              <w:t>
Байтерек</w:t>
            </w:r>
            <w:r>
              <w:br/>
            </w:r>
            <w:r>
              <w:rPr>
                <w:rFonts w:ascii="Times New Roman"/>
                <w:b w:val="false"/>
                <w:i w:val="false"/>
                <w:color w:val="000000"/>
                <w:sz w:val="20"/>
              </w:rPr>
              <w:t>
Кызылжарского</w:t>
            </w:r>
            <w:r>
              <w:br/>
            </w:r>
            <w:r>
              <w:rPr>
                <w:rFonts w:ascii="Times New Roman"/>
                <w:b w:val="false"/>
                <w:i w:val="false"/>
                <w:color w:val="000000"/>
                <w:sz w:val="20"/>
              </w:rPr>
              <w:t>
района Северо-</w:t>
            </w:r>
            <w:r>
              <w:br/>
            </w:r>
            <w:r>
              <w:rPr>
                <w:rFonts w:ascii="Times New Roman"/>
                <w:b w:val="false"/>
                <w:i w:val="false"/>
                <w:color w:val="000000"/>
                <w:sz w:val="20"/>
              </w:rPr>
              <w:t>
Казахстанской</w:t>
            </w:r>
            <w:r>
              <w:br/>
            </w:r>
            <w:r>
              <w:rPr>
                <w:rFonts w:ascii="Times New Roman"/>
                <w:b w:val="false"/>
                <w:i w:val="false"/>
                <w:color w:val="000000"/>
                <w:sz w:val="20"/>
              </w:rPr>
              <w:t>
области,</w:t>
            </w:r>
            <w:r>
              <w:br/>
            </w:r>
            <w:r>
              <w:rPr>
                <w:rFonts w:ascii="Times New Roman"/>
                <w:b w:val="false"/>
                <w:i w:val="false"/>
                <w:color w:val="000000"/>
                <w:sz w:val="20"/>
              </w:rPr>
              <w:t>
микрорайоне</w:t>
            </w:r>
            <w:r>
              <w:br/>
            </w:r>
            <w:r>
              <w:rPr>
                <w:rFonts w:ascii="Times New Roman"/>
                <w:b w:val="false"/>
                <w:i w:val="false"/>
                <w:color w:val="000000"/>
                <w:sz w:val="20"/>
              </w:rPr>
              <w:t>
"Асар" города</w:t>
            </w:r>
            <w:r>
              <w:br/>
            </w:r>
            <w:r>
              <w:rPr>
                <w:rFonts w:ascii="Times New Roman"/>
                <w:b w:val="false"/>
                <w:i w:val="false"/>
                <w:color w:val="000000"/>
                <w:sz w:val="20"/>
              </w:rPr>
              <w:t>
Шымкента Южно-</w:t>
            </w:r>
            <w:r>
              <w:br/>
            </w:r>
            <w:r>
              <w:rPr>
                <w:rFonts w:ascii="Times New Roman"/>
                <w:b w:val="false"/>
                <w:i w:val="false"/>
                <w:color w:val="000000"/>
                <w:sz w:val="20"/>
              </w:rPr>
              <w:t>
Казахстанской</w:t>
            </w:r>
            <w:r>
              <w:br/>
            </w:r>
            <w:r>
              <w:rPr>
                <w:rFonts w:ascii="Times New Roman"/>
                <w:b w:val="false"/>
                <w:i w:val="false"/>
                <w:color w:val="000000"/>
                <w:sz w:val="20"/>
              </w:rPr>
              <w:t>
области; в 2011 году на реализацию пилотных проектов в селе Коктау Хромтауского района Актюбинской области, городе Усть-Каменогор-</w:t>
            </w:r>
            <w:r>
              <w:br/>
            </w:r>
            <w:r>
              <w:rPr>
                <w:rFonts w:ascii="Times New Roman"/>
                <w:b w:val="false"/>
                <w:i w:val="false"/>
                <w:color w:val="000000"/>
                <w:sz w:val="20"/>
              </w:rPr>
              <w:t>
ске Восточно-</w:t>
            </w:r>
            <w:r>
              <w:br/>
            </w:r>
            <w:r>
              <w:rPr>
                <w:rFonts w:ascii="Times New Roman"/>
                <w:b w:val="false"/>
                <w:i w:val="false"/>
                <w:color w:val="000000"/>
                <w:sz w:val="20"/>
              </w:rPr>
              <w:t>
Казахстанской области, селе Кендерли Каракиянского района Мангистауской области, селе Байтерек Кызылжарского района Северо-</w:t>
            </w:r>
            <w:r>
              <w:br/>
            </w:r>
            <w:r>
              <w:rPr>
                <w:rFonts w:ascii="Times New Roman"/>
                <w:b w:val="false"/>
                <w:i w:val="false"/>
                <w:color w:val="000000"/>
                <w:sz w:val="20"/>
              </w:rPr>
              <w:t>
Казахстанской области, микрорайоне "Асар" города Шымкента Южно-</w:t>
            </w:r>
            <w:r>
              <w:br/>
            </w:r>
            <w:r>
              <w:rPr>
                <w:rFonts w:ascii="Times New Roman"/>
                <w:b w:val="false"/>
                <w:i w:val="false"/>
                <w:color w:val="000000"/>
                <w:sz w:val="20"/>
              </w:rPr>
              <w:t>
Казахстанской области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МВД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АДСиЖКХ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2011- </w:t>
            </w:r>
            <w:r>
              <w:br/>
            </w:r>
            <w:r>
              <w:rPr>
                <w:rFonts w:ascii="Times New Roman"/>
                <w:b w:val="false"/>
                <w:i w:val="false"/>
                <w:color w:val="000000"/>
                <w:sz w:val="20"/>
              </w:rPr>
              <w:t xml:space="preserve">
2012 </w:t>
            </w:r>
            <w:r>
              <w:br/>
            </w:r>
            <w:r>
              <w:rPr>
                <w:rFonts w:ascii="Times New Roman"/>
                <w:b w:val="false"/>
                <w:i w:val="false"/>
                <w:color w:val="000000"/>
                <w:sz w:val="20"/>
              </w:rPr>
              <w:t xml:space="preserve">
годы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г. - </w:t>
            </w:r>
            <w:r>
              <w:br/>
            </w:r>
            <w:r>
              <w:rPr>
                <w:rFonts w:ascii="Times New Roman"/>
                <w:b w:val="false"/>
                <w:i w:val="false"/>
                <w:color w:val="000000"/>
                <w:sz w:val="20"/>
              </w:rPr>
              <w:t>
5 626,5</w:t>
            </w:r>
            <w:r>
              <w:br/>
            </w:r>
            <w:r>
              <w:rPr>
                <w:rFonts w:ascii="Times New Roman"/>
                <w:b w:val="false"/>
                <w:i w:val="false"/>
                <w:color w:val="000000"/>
                <w:sz w:val="20"/>
              </w:rPr>
              <w:t xml:space="preserve">
2011 г. - </w:t>
            </w:r>
            <w:r>
              <w:br/>
            </w:r>
            <w:r>
              <w:rPr>
                <w:rFonts w:ascii="Times New Roman"/>
                <w:b w:val="false"/>
                <w:i w:val="false"/>
                <w:color w:val="000000"/>
                <w:sz w:val="20"/>
              </w:rPr>
              <w:t>
6 662,0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90" w:hRule="atLeast"/>
        </w:trPr>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пилотных </w:t>
            </w:r>
            <w:r>
              <w:br/>
            </w:r>
            <w:r>
              <w:rPr>
                <w:rFonts w:ascii="Times New Roman"/>
                <w:b w:val="false"/>
                <w:i w:val="false"/>
                <w:color w:val="000000"/>
                <w:sz w:val="20"/>
              </w:rPr>
              <w:t xml:space="preserve">
проектов в селе </w:t>
            </w:r>
            <w:r>
              <w:br/>
            </w:r>
            <w:r>
              <w:rPr>
                <w:rFonts w:ascii="Times New Roman"/>
                <w:b w:val="false"/>
                <w:i w:val="false"/>
                <w:color w:val="000000"/>
                <w:sz w:val="20"/>
              </w:rPr>
              <w:t xml:space="preserve">
Красный Яр </w:t>
            </w:r>
            <w:r>
              <w:br/>
            </w:r>
            <w:r>
              <w:rPr>
                <w:rFonts w:ascii="Times New Roman"/>
                <w:b w:val="false"/>
                <w:i w:val="false"/>
                <w:color w:val="000000"/>
                <w:sz w:val="20"/>
              </w:rPr>
              <w:t xml:space="preserve">
города Кокшетау </w:t>
            </w:r>
            <w:r>
              <w:br/>
            </w:r>
            <w:r>
              <w:rPr>
                <w:rFonts w:ascii="Times New Roman"/>
                <w:b w:val="false"/>
                <w:i w:val="false"/>
                <w:color w:val="000000"/>
                <w:sz w:val="20"/>
              </w:rPr>
              <w:t xml:space="preserve">
Акмолинской </w:t>
            </w:r>
            <w:r>
              <w:br/>
            </w:r>
            <w:r>
              <w:rPr>
                <w:rFonts w:ascii="Times New Roman"/>
                <w:b w:val="false"/>
                <w:i w:val="false"/>
                <w:color w:val="000000"/>
                <w:sz w:val="20"/>
              </w:rPr>
              <w:t xml:space="preserve">
области, в </w:t>
            </w:r>
            <w:r>
              <w:br/>
            </w:r>
            <w:r>
              <w:rPr>
                <w:rFonts w:ascii="Times New Roman"/>
                <w:b w:val="false"/>
                <w:i w:val="false"/>
                <w:color w:val="000000"/>
                <w:sz w:val="20"/>
              </w:rPr>
              <w:t xml:space="preserve">
городе Курчатов </w:t>
            </w:r>
            <w:r>
              <w:br/>
            </w:r>
            <w:r>
              <w:rPr>
                <w:rFonts w:ascii="Times New Roman"/>
                <w:b w:val="false"/>
                <w:i w:val="false"/>
                <w:color w:val="000000"/>
                <w:sz w:val="20"/>
              </w:rPr>
              <w:t xml:space="preserve">
Восточно-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микрорайоне </w:t>
            </w:r>
            <w:r>
              <w:br/>
            </w:r>
            <w:r>
              <w:rPr>
                <w:rFonts w:ascii="Times New Roman"/>
                <w:b w:val="false"/>
                <w:i w:val="false"/>
                <w:color w:val="000000"/>
                <w:sz w:val="20"/>
              </w:rPr>
              <w:t xml:space="preserve">
«Асар» города </w:t>
            </w:r>
            <w:r>
              <w:br/>
            </w:r>
            <w:r>
              <w:rPr>
                <w:rFonts w:ascii="Times New Roman"/>
                <w:b w:val="false"/>
                <w:i w:val="false"/>
                <w:color w:val="000000"/>
                <w:sz w:val="20"/>
              </w:rPr>
              <w:t xml:space="preserve">
Шымкент Южно- </w:t>
            </w:r>
            <w:r>
              <w:br/>
            </w:r>
            <w:r>
              <w:rPr>
                <w:rFonts w:ascii="Times New Roman"/>
                <w:b w:val="false"/>
                <w:i w:val="false"/>
                <w:color w:val="000000"/>
                <w:sz w:val="20"/>
              </w:rPr>
              <w:t xml:space="preserve">
Казахстанской </w:t>
            </w:r>
            <w:r>
              <w:br/>
            </w:r>
            <w:r>
              <w:rPr>
                <w:rFonts w:ascii="Times New Roman"/>
                <w:b w:val="false"/>
                <w:i w:val="false"/>
                <w:color w:val="000000"/>
                <w:sz w:val="20"/>
              </w:rPr>
              <w:t xml:space="preserve">
области: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Правительство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МТСЗН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акимы </w:t>
            </w:r>
            <w:r>
              <w:br/>
            </w:r>
            <w:r>
              <w:rPr>
                <w:rFonts w:ascii="Times New Roman"/>
                <w:b w:val="false"/>
                <w:i w:val="false"/>
                <w:color w:val="000000"/>
                <w:sz w:val="20"/>
              </w:rPr>
              <w:t xml:space="preserve">
Акмолин-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ВКО, СПК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ласованию)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жилья;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МТСЗН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Акмолин-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ВКО, ЮКО, </w:t>
            </w:r>
            <w:r>
              <w:br/>
            </w:r>
            <w:r>
              <w:rPr>
                <w:rFonts w:ascii="Times New Roman"/>
                <w:b w:val="false"/>
                <w:i w:val="false"/>
                <w:color w:val="000000"/>
                <w:sz w:val="20"/>
              </w:rPr>
              <w:t xml:space="preserve">
СПК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ласованию)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5 771,3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СПК </w:t>
            </w:r>
            <w:r>
              <w:br/>
            </w:r>
            <w:r>
              <w:rPr>
                <w:rFonts w:ascii="Times New Roman"/>
                <w:b w:val="false"/>
                <w:i w:val="false"/>
                <w:color w:val="000000"/>
                <w:sz w:val="20"/>
              </w:rPr>
              <w:t xml:space="preserve">
«Сарыар- </w:t>
            </w:r>
            <w:r>
              <w:br/>
            </w:r>
            <w:r>
              <w:rPr>
                <w:rFonts w:ascii="Times New Roman"/>
                <w:b w:val="false"/>
                <w:i w:val="false"/>
                <w:color w:val="000000"/>
                <w:sz w:val="20"/>
              </w:rPr>
              <w:t xml:space="preserve">
қа»,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«Оңтүс- </w:t>
            </w:r>
            <w:r>
              <w:br/>
            </w:r>
            <w:r>
              <w:rPr>
                <w:rFonts w:ascii="Times New Roman"/>
                <w:b w:val="false"/>
                <w:i w:val="false"/>
                <w:color w:val="000000"/>
                <w:sz w:val="20"/>
              </w:rPr>
              <w:t xml:space="preserve">
тік»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r>
      <w:tr>
        <w:trPr>
          <w:trHeight w:val="90" w:hRule="atLeast"/>
        </w:trPr>
        <w:tc>
          <w:tcPr>
            <w:tcW w:w="0" w:type="auto"/>
            <w:vMerge/>
            <w:tcBorders>
              <w:top w:val="nil"/>
              <w:left w:val="single" w:color="cfcfcf" w:sz="5"/>
              <w:bottom w:val="single" w:color="cfcfcf" w:sz="5"/>
              <w:right w:val="single" w:color="cfcfcf" w:sz="5"/>
            </w:tcBorders>
          </w:tcP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w:t>
            </w:r>
            <w:r>
              <w:br/>
            </w:r>
            <w:r>
              <w:rPr>
                <w:rFonts w:ascii="Times New Roman"/>
                <w:b w:val="false"/>
                <w:i w:val="false"/>
                <w:color w:val="000000"/>
                <w:sz w:val="20"/>
              </w:rPr>
              <w:t xml:space="preserve">
инженерно- </w:t>
            </w:r>
            <w:r>
              <w:br/>
            </w:r>
            <w:r>
              <w:rPr>
                <w:rFonts w:ascii="Times New Roman"/>
                <w:b w:val="false"/>
                <w:i w:val="false"/>
                <w:color w:val="000000"/>
                <w:sz w:val="20"/>
              </w:rPr>
              <w:t xml:space="preserve">
коммуникационной </w:t>
            </w:r>
            <w:r>
              <w:br/>
            </w:r>
            <w:r>
              <w:rPr>
                <w:rFonts w:ascii="Times New Roman"/>
                <w:b w:val="false"/>
                <w:i w:val="false"/>
                <w:color w:val="000000"/>
                <w:sz w:val="20"/>
              </w:rPr>
              <w:t xml:space="preserve">
инфраструктуры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в </w:t>
            </w:r>
            <w:r>
              <w:br/>
            </w:r>
            <w:r>
              <w:rPr>
                <w:rFonts w:ascii="Times New Roman"/>
                <w:b w:val="false"/>
                <w:i w:val="false"/>
                <w:color w:val="000000"/>
                <w:sz w:val="20"/>
              </w:rPr>
              <w:t xml:space="preserve">
МТСЗН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Акмолин- </w:t>
            </w:r>
            <w:r>
              <w:br/>
            </w:r>
            <w:r>
              <w:rPr>
                <w:rFonts w:ascii="Times New Roman"/>
                <w:b w:val="false"/>
                <w:i w:val="false"/>
                <w:color w:val="000000"/>
                <w:sz w:val="20"/>
              </w:rPr>
              <w:t xml:space="preserve">
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ВКО, ЮКО, </w:t>
            </w:r>
            <w:r>
              <w:br/>
            </w:r>
            <w:r>
              <w:rPr>
                <w:rFonts w:ascii="Times New Roman"/>
                <w:b w:val="false"/>
                <w:i w:val="false"/>
                <w:color w:val="000000"/>
                <w:sz w:val="20"/>
              </w:rPr>
              <w:t xml:space="preserve">
СПК </w:t>
            </w:r>
            <w:r>
              <w:br/>
            </w:r>
            <w:r>
              <w:rPr>
                <w:rFonts w:ascii="Times New Roman"/>
                <w:b w:val="false"/>
                <w:i w:val="false"/>
                <w:color w:val="000000"/>
                <w:sz w:val="20"/>
              </w:rPr>
              <w:t xml:space="preserve">
«Сарыарқа»,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«Оңтүстік» </w:t>
            </w:r>
            <w:r>
              <w:br/>
            </w:r>
            <w:r>
              <w:rPr>
                <w:rFonts w:ascii="Times New Roman"/>
                <w:b w:val="false"/>
                <w:i w:val="false"/>
                <w:color w:val="000000"/>
                <w:sz w:val="20"/>
              </w:rPr>
              <w:t xml:space="preserve">
(по сог- </w:t>
            </w:r>
            <w:r>
              <w:br/>
            </w:r>
            <w:r>
              <w:rPr>
                <w:rFonts w:ascii="Times New Roman"/>
                <w:b w:val="false"/>
                <w:i w:val="false"/>
                <w:color w:val="000000"/>
                <w:sz w:val="20"/>
              </w:rPr>
              <w:t xml:space="preserve">
ласованию)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Декабрь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w:t>
            </w:r>
            <w:r>
              <w:br/>
            </w:r>
            <w:r>
              <w:rPr>
                <w:rFonts w:ascii="Times New Roman"/>
                <w:b w:val="false"/>
                <w:i w:val="false"/>
                <w:color w:val="000000"/>
                <w:sz w:val="20"/>
              </w:rPr>
              <w:t>
1 407,0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СПК </w:t>
            </w:r>
            <w:r>
              <w:br/>
            </w:r>
            <w:r>
              <w:rPr>
                <w:rFonts w:ascii="Times New Roman"/>
                <w:b w:val="false"/>
                <w:i w:val="false"/>
                <w:color w:val="000000"/>
                <w:sz w:val="20"/>
              </w:rPr>
              <w:t xml:space="preserve">
«Сарыар- </w:t>
            </w:r>
            <w:r>
              <w:br/>
            </w:r>
            <w:r>
              <w:rPr>
                <w:rFonts w:ascii="Times New Roman"/>
                <w:b w:val="false"/>
                <w:i w:val="false"/>
                <w:color w:val="000000"/>
                <w:sz w:val="20"/>
              </w:rPr>
              <w:t xml:space="preserve">
қа», </w:t>
            </w:r>
            <w:r>
              <w:br/>
            </w:r>
            <w:r>
              <w:rPr>
                <w:rFonts w:ascii="Times New Roman"/>
                <w:b w:val="false"/>
                <w:i w:val="false"/>
                <w:color w:val="000000"/>
                <w:sz w:val="20"/>
              </w:rPr>
              <w:t xml:space="preserve">
«Ертіс», </w:t>
            </w:r>
            <w:r>
              <w:br/>
            </w:r>
            <w:r>
              <w:rPr>
                <w:rFonts w:ascii="Times New Roman"/>
                <w:b w:val="false"/>
                <w:i w:val="false"/>
                <w:color w:val="000000"/>
                <w:sz w:val="20"/>
              </w:rPr>
              <w:t xml:space="preserve">
«Оңтүс- </w:t>
            </w:r>
            <w:r>
              <w:br/>
            </w:r>
            <w:r>
              <w:rPr>
                <w:rFonts w:ascii="Times New Roman"/>
                <w:b w:val="false"/>
                <w:i w:val="false"/>
                <w:color w:val="000000"/>
                <w:sz w:val="20"/>
              </w:rPr>
              <w:t xml:space="preserve">
тік» (по </w:t>
            </w:r>
            <w:r>
              <w:br/>
            </w:r>
            <w:r>
              <w:rPr>
                <w:rFonts w:ascii="Times New Roman"/>
                <w:b w:val="false"/>
                <w:i w:val="false"/>
                <w:color w:val="000000"/>
                <w:sz w:val="20"/>
              </w:rPr>
              <w:t xml:space="preserve">
согласо- </w:t>
            </w:r>
            <w:r>
              <w:br/>
            </w:r>
            <w:r>
              <w:rPr>
                <w:rFonts w:ascii="Times New Roman"/>
                <w:b w:val="false"/>
                <w:i w:val="false"/>
                <w:color w:val="000000"/>
                <w:sz w:val="20"/>
              </w:rPr>
              <w:t xml:space="preserve">
ванию) </w:t>
            </w:r>
          </w:p>
        </w:tc>
      </w:tr>
      <w:tr>
        <w:trPr>
          <w:trHeight w:val="9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w:t>
            </w:r>
            <w:r>
              <w:br/>
            </w:r>
            <w:r>
              <w:rPr>
                <w:rFonts w:ascii="Times New Roman"/>
                <w:b w:val="false"/>
                <w:i w:val="false"/>
                <w:color w:val="000000"/>
                <w:sz w:val="20"/>
              </w:rPr>
              <w:t>
опорного</w:t>
            </w:r>
            <w:r>
              <w:br/>
            </w:r>
            <w:r>
              <w:rPr>
                <w:rFonts w:ascii="Times New Roman"/>
                <w:b w:val="false"/>
                <w:i w:val="false"/>
                <w:color w:val="000000"/>
                <w:sz w:val="20"/>
              </w:rPr>
              <w:t>
пункта охраны</w:t>
            </w:r>
            <w:r>
              <w:br/>
            </w:r>
            <w:r>
              <w:rPr>
                <w:rFonts w:ascii="Times New Roman"/>
                <w:b w:val="false"/>
                <w:i w:val="false"/>
                <w:color w:val="000000"/>
                <w:sz w:val="20"/>
              </w:rPr>
              <w:t>
порядка и</w:t>
            </w:r>
            <w:r>
              <w:br/>
            </w:r>
            <w:r>
              <w:rPr>
                <w:rFonts w:ascii="Times New Roman"/>
                <w:b w:val="false"/>
                <w:i w:val="false"/>
                <w:color w:val="000000"/>
                <w:sz w:val="20"/>
              </w:rPr>
              <w:t>
отделения</w:t>
            </w:r>
            <w:r>
              <w:br/>
            </w:r>
            <w:r>
              <w:rPr>
                <w:rFonts w:ascii="Times New Roman"/>
                <w:b w:val="false"/>
                <w:i w:val="false"/>
                <w:color w:val="000000"/>
                <w:sz w:val="20"/>
              </w:rPr>
              <w:t>
связи в</w:t>
            </w:r>
            <w:r>
              <w:br/>
            </w:r>
            <w:r>
              <w:rPr>
                <w:rFonts w:ascii="Times New Roman"/>
                <w:b w:val="false"/>
                <w:i w:val="false"/>
                <w:color w:val="000000"/>
                <w:sz w:val="20"/>
              </w:rPr>
              <w:t>
микрорайоне</w:t>
            </w:r>
            <w:r>
              <w:br/>
            </w:r>
            <w:r>
              <w:rPr>
                <w:rFonts w:ascii="Times New Roman"/>
                <w:b w:val="false"/>
                <w:i w:val="false"/>
                <w:color w:val="000000"/>
                <w:sz w:val="20"/>
              </w:rPr>
              <w:t>
"Асар" города</w:t>
            </w:r>
            <w:r>
              <w:br/>
            </w:r>
            <w:r>
              <w:rPr>
                <w:rFonts w:ascii="Times New Roman"/>
                <w:b w:val="false"/>
                <w:i w:val="false"/>
                <w:color w:val="000000"/>
                <w:sz w:val="20"/>
              </w:rPr>
              <w:t>
Шымкента Южно-</w:t>
            </w:r>
            <w:r>
              <w:br/>
            </w:r>
            <w:r>
              <w:rPr>
                <w:rFonts w:ascii="Times New Roman"/>
                <w:b w:val="false"/>
                <w:i w:val="false"/>
                <w:color w:val="000000"/>
                <w:sz w:val="20"/>
              </w:rPr>
              <w:t>
Казахстанской</w:t>
            </w:r>
            <w:r>
              <w:br/>
            </w:r>
            <w:r>
              <w:rPr>
                <w:rFonts w:ascii="Times New Roman"/>
                <w:b w:val="false"/>
                <w:i w:val="false"/>
                <w:color w:val="000000"/>
                <w:sz w:val="20"/>
              </w:rPr>
              <w:t>
области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в МТСЗН</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r>
              <w:br/>
            </w:r>
            <w:r>
              <w:rPr>
                <w:rFonts w:ascii="Times New Roman"/>
                <w:b w:val="false"/>
                <w:i w:val="false"/>
                <w:color w:val="000000"/>
                <w:sz w:val="20"/>
              </w:rPr>
              <w:t>
ЮКО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r>
              <w:br/>
            </w:r>
            <w:r>
              <w:rPr>
                <w:rFonts w:ascii="Times New Roman"/>
                <w:b w:val="false"/>
                <w:i w:val="false"/>
                <w:color w:val="000000"/>
                <w:sz w:val="20"/>
              </w:rPr>
              <w:t>
2010</w:t>
            </w:r>
            <w:r>
              <w:br/>
            </w:r>
            <w:r>
              <w:rPr>
                <w:rFonts w:ascii="Times New Roman"/>
                <w:b w:val="false"/>
                <w:i w:val="false"/>
                <w:color w:val="000000"/>
                <w:sz w:val="20"/>
              </w:rPr>
              <w:t>
года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 -</w:t>
            </w:r>
            <w:r>
              <w:br/>
            </w:r>
            <w:r>
              <w:rPr>
                <w:rFonts w:ascii="Times New Roman"/>
                <w:b w:val="false"/>
                <w:i w:val="false"/>
                <w:color w:val="000000"/>
                <w:sz w:val="20"/>
              </w:rPr>
              <w:t>
25,8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w:t>
            </w:r>
            <w:r>
              <w:br/>
            </w:r>
            <w:r>
              <w:rPr>
                <w:rFonts w:ascii="Times New Roman"/>
                <w:b w:val="false"/>
                <w:i w:val="false"/>
                <w:color w:val="000000"/>
                <w:sz w:val="20"/>
              </w:rPr>
              <w:t>
бюджет</w:t>
            </w:r>
          </w:p>
        </w:tc>
      </w:tr>
      <w:tr>
        <w:trPr>
          <w:trHeight w:val="945"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r>
              <w:br/>
            </w:r>
            <w:r>
              <w:rPr>
                <w:rFonts w:ascii="Times New Roman"/>
                <w:b w:val="false"/>
                <w:i w:val="false"/>
                <w:color w:val="000000"/>
                <w:sz w:val="20"/>
              </w:rPr>
              <w:t>
тепличного</w:t>
            </w:r>
            <w:r>
              <w:br/>
            </w:r>
            <w:r>
              <w:rPr>
                <w:rFonts w:ascii="Times New Roman"/>
                <w:b w:val="false"/>
                <w:i w:val="false"/>
                <w:color w:val="000000"/>
                <w:sz w:val="20"/>
              </w:rPr>
              <w:t>
хозяйства в</w:t>
            </w:r>
            <w:r>
              <w:br/>
            </w:r>
            <w:r>
              <w:rPr>
                <w:rFonts w:ascii="Times New Roman"/>
                <w:b w:val="false"/>
                <w:i w:val="false"/>
                <w:color w:val="000000"/>
                <w:sz w:val="20"/>
              </w:rPr>
              <w:t>
микрорайоне</w:t>
            </w:r>
            <w:r>
              <w:br/>
            </w:r>
            <w:r>
              <w:rPr>
                <w:rFonts w:ascii="Times New Roman"/>
                <w:b w:val="false"/>
                <w:i w:val="false"/>
                <w:color w:val="000000"/>
                <w:sz w:val="20"/>
              </w:rPr>
              <w:t>
"Асар" города</w:t>
            </w:r>
            <w:r>
              <w:br/>
            </w:r>
            <w:r>
              <w:rPr>
                <w:rFonts w:ascii="Times New Roman"/>
                <w:b w:val="false"/>
                <w:i w:val="false"/>
                <w:color w:val="000000"/>
                <w:sz w:val="20"/>
              </w:rPr>
              <w:t>
Шымкента Южно-</w:t>
            </w:r>
            <w:r>
              <w:br/>
            </w:r>
            <w:r>
              <w:rPr>
                <w:rFonts w:ascii="Times New Roman"/>
                <w:b w:val="false"/>
                <w:i w:val="false"/>
                <w:color w:val="000000"/>
                <w:sz w:val="20"/>
              </w:rPr>
              <w:t>
Казахстанской</w:t>
            </w:r>
            <w:r>
              <w:br/>
            </w:r>
            <w:r>
              <w:rPr>
                <w:rFonts w:ascii="Times New Roman"/>
                <w:b w:val="false"/>
                <w:i w:val="false"/>
                <w:color w:val="000000"/>
                <w:sz w:val="20"/>
              </w:rPr>
              <w:t>
области</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в МВД</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 ЮКО,</w:t>
            </w:r>
            <w:r>
              <w:br/>
            </w:r>
            <w:r>
              <w:rPr>
                <w:rFonts w:ascii="Times New Roman"/>
                <w:b w:val="false"/>
                <w:i w:val="false"/>
                <w:color w:val="000000"/>
                <w:sz w:val="20"/>
              </w:rPr>
              <w:t>
СПК</w:t>
            </w:r>
            <w:r>
              <w:br/>
            </w:r>
            <w:r>
              <w:rPr>
                <w:rFonts w:ascii="Times New Roman"/>
                <w:b w:val="false"/>
                <w:i w:val="false"/>
                <w:color w:val="000000"/>
                <w:sz w:val="20"/>
              </w:rPr>
              <w:t>
"Оңтүстік"</w:t>
            </w:r>
            <w:r>
              <w:br/>
            </w:r>
            <w:r>
              <w:rPr>
                <w:rFonts w:ascii="Times New Roman"/>
                <w:b w:val="false"/>
                <w:i w:val="false"/>
                <w:color w:val="000000"/>
                <w:sz w:val="20"/>
              </w:rPr>
              <w:t>
(по</w:t>
            </w:r>
            <w:r>
              <w:br/>
            </w:r>
            <w:r>
              <w:rPr>
                <w:rFonts w:ascii="Times New Roman"/>
                <w:b w:val="false"/>
                <w:i w:val="false"/>
                <w:color w:val="000000"/>
                <w:sz w:val="20"/>
              </w:rPr>
              <w:t>
согла-</w:t>
            </w:r>
            <w:r>
              <w:br/>
            </w:r>
            <w:r>
              <w:rPr>
                <w:rFonts w:ascii="Times New Roman"/>
                <w:b w:val="false"/>
                <w:i w:val="false"/>
                <w:color w:val="000000"/>
                <w:sz w:val="20"/>
              </w:rPr>
              <w:t>
сованию)</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Январь</w:t>
            </w:r>
            <w:r>
              <w:br/>
            </w:r>
            <w:r>
              <w:rPr>
                <w:rFonts w:ascii="Times New Roman"/>
                <w:b w:val="false"/>
                <w:i w:val="false"/>
                <w:color w:val="000000"/>
                <w:sz w:val="20"/>
              </w:rPr>
              <w:t>
2010-</w:t>
            </w:r>
            <w:r>
              <w:br/>
            </w:r>
            <w:r>
              <w:rPr>
                <w:rFonts w:ascii="Times New Roman"/>
                <w:b w:val="false"/>
                <w:i w:val="false"/>
                <w:color w:val="000000"/>
                <w:sz w:val="20"/>
              </w:rPr>
              <w:t>
2012</w:t>
            </w:r>
            <w:r>
              <w:br/>
            </w:r>
            <w:r>
              <w:rPr>
                <w:rFonts w:ascii="Times New Roman"/>
                <w:b w:val="false"/>
                <w:i w:val="false"/>
                <w:color w:val="000000"/>
                <w:sz w:val="20"/>
              </w:rPr>
              <w:t>
годы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w:t>
            </w:r>
            <w:r>
              <w:br/>
            </w:r>
            <w:r>
              <w:rPr>
                <w:rFonts w:ascii="Times New Roman"/>
                <w:b w:val="false"/>
                <w:i w:val="false"/>
                <w:color w:val="000000"/>
                <w:sz w:val="20"/>
              </w:rPr>
              <w:t>
- 850,6</w:t>
            </w:r>
            <w:r>
              <w:br/>
            </w:r>
            <w:r>
              <w:rPr>
                <w:rFonts w:ascii="Times New Roman"/>
                <w:b w:val="false"/>
                <w:i w:val="false"/>
                <w:color w:val="000000"/>
                <w:sz w:val="20"/>
              </w:rPr>
              <w:t>
2010 г.</w:t>
            </w:r>
            <w:r>
              <w:br/>
            </w:r>
            <w:r>
              <w:rPr>
                <w:rFonts w:ascii="Times New Roman"/>
                <w:b w:val="false"/>
                <w:i w:val="false"/>
                <w:color w:val="000000"/>
                <w:sz w:val="20"/>
              </w:rPr>
              <w:t>
- 850,6</w:t>
            </w:r>
            <w:r>
              <w:br/>
            </w:r>
            <w:r>
              <w:rPr>
                <w:rFonts w:ascii="Times New Roman"/>
                <w:b w:val="false"/>
                <w:i w:val="false"/>
                <w:color w:val="000000"/>
                <w:sz w:val="20"/>
              </w:rPr>
              <w:t>
2011 г.</w:t>
            </w:r>
            <w:r>
              <w:br/>
            </w:r>
            <w:r>
              <w:rPr>
                <w:rFonts w:ascii="Times New Roman"/>
                <w:b w:val="false"/>
                <w:i w:val="false"/>
                <w:color w:val="000000"/>
                <w:sz w:val="20"/>
              </w:rPr>
              <w:t>
- 779,7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2009</w:t>
            </w:r>
            <w:r>
              <w:br/>
            </w:r>
            <w:r>
              <w:rPr>
                <w:rFonts w:ascii="Times New Roman"/>
                <w:b w:val="false"/>
                <w:i w:val="false"/>
                <w:color w:val="000000"/>
                <w:sz w:val="20"/>
              </w:rPr>
              <w:t>
году -</w:t>
            </w:r>
            <w:r>
              <w:br/>
            </w:r>
            <w:r>
              <w:rPr>
                <w:rFonts w:ascii="Times New Roman"/>
                <w:b w:val="false"/>
                <w:i w:val="false"/>
                <w:color w:val="000000"/>
                <w:sz w:val="20"/>
              </w:rPr>
              <w:t>
АО "ФНБ</w:t>
            </w:r>
            <w:r>
              <w:br/>
            </w:r>
            <w:r>
              <w:rPr>
                <w:rFonts w:ascii="Times New Roman"/>
                <w:b w:val="false"/>
                <w:i w:val="false"/>
                <w:color w:val="000000"/>
                <w:sz w:val="20"/>
              </w:rPr>
              <w:t>
"Самрук</w:t>
            </w:r>
            <w:r>
              <w:br/>
            </w:r>
            <w:r>
              <w:rPr>
                <w:rFonts w:ascii="Times New Roman"/>
                <w:b w:val="false"/>
                <w:i w:val="false"/>
                <w:color w:val="000000"/>
                <w:sz w:val="20"/>
              </w:rPr>
              <w:t>
Казына",</w:t>
            </w:r>
            <w:r>
              <w:br/>
            </w:r>
            <w:r>
              <w:rPr>
                <w:rFonts w:ascii="Times New Roman"/>
                <w:b w:val="false"/>
                <w:i w:val="false"/>
                <w:color w:val="000000"/>
                <w:sz w:val="20"/>
              </w:rPr>
              <w:t>
в 2010-</w:t>
            </w:r>
            <w:r>
              <w:br/>
            </w:r>
            <w:r>
              <w:rPr>
                <w:rFonts w:ascii="Times New Roman"/>
                <w:b w:val="false"/>
                <w:i w:val="false"/>
                <w:color w:val="000000"/>
                <w:sz w:val="20"/>
              </w:rPr>
              <w:t>
2011</w:t>
            </w:r>
            <w:r>
              <w:br/>
            </w:r>
            <w:r>
              <w:rPr>
                <w:rFonts w:ascii="Times New Roman"/>
                <w:b w:val="false"/>
                <w:i w:val="false"/>
                <w:color w:val="000000"/>
                <w:sz w:val="20"/>
              </w:rPr>
              <w:t>
годах -</w:t>
            </w:r>
            <w:r>
              <w:br/>
            </w:r>
            <w:r>
              <w:rPr>
                <w:rFonts w:ascii="Times New Roman"/>
                <w:b w:val="false"/>
                <w:i w:val="false"/>
                <w:color w:val="000000"/>
                <w:sz w:val="20"/>
              </w:rPr>
              <w:t>
республи-</w:t>
            </w:r>
            <w:r>
              <w:br/>
            </w:r>
            <w:r>
              <w:rPr>
                <w:rFonts w:ascii="Times New Roman"/>
                <w:b w:val="false"/>
                <w:i w:val="false"/>
                <w:color w:val="000000"/>
                <w:sz w:val="20"/>
              </w:rPr>
              <w:t>
канский</w:t>
            </w:r>
            <w:r>
              <w:br/>
            </w:r>
            <w:r>
              <w:rPr>
                <w:rFonts w:ascii="Times New Roman"/>
                <w:b w:val="false"/>
                <w:i w:val="false"/>
                <w:color w:val="000000"/>
                <w:sz w:val="20"/>
              </w:rPr>
              <w:t>
бюджет</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29.12.2009 </w:t>
            </w:r>
            <w:r>
              <w:rPr>
                <w:rFonts w:ascii="Times New Roman"/>
                <w:b w:val="false"/>
                <w:i w:val="false"/>
                <w:color w:val="ff0000"/>
                <w:sz w:val="20"/>
              </w:rPr>
              <w:t>№ 2218</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Информационное сопровождение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3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Подготовить </w:t>
            </w:r>
            <w:r>
              <w:br/>
            </w:r>
            <w:r>
              <w:rPr>
                <w:rFonts w:ascii="Times New Roman"/>
                <w:b w:val="false"/>
                <w:i w:val="false"/>
                <w:color w:val="000000"/>
                <w:sz w:val="20"/>
              </w:rPr>
              <w:t xml:space="preserve">
ориентационные </w:t>
            </w:r>
            <w:r>
              <w:br/>
            </w:r>
            <w:r>
              <w:rPr>
                <w:rFonts w:ascii="Times New Roman"/>
                <w:b w:val="false"/>
                <w:i w:val="false"/>
                <w:color w:val="000000"/>
                <w:sz w:val="20"/>
              </w:rPr>
              <w:t xml:space="preserve">
справочные </w:t>
            </w:r>
            <w:r>
              <w:br/>
            </w:r>
            <w:r>
              <w:rPr>
                <w:rFonts w:ascii="Times New Roman"/>
                <w:b w:val="false"/>
                <w:i w:val="false"/>
                <w:color w:val="000000"/>
                <w:sz w:val="20"/>
              </w:rPr>
              <w:t xml:space="preserve">
материалы в </w:t>
            </w:r>
            <w:r>
              <w:br/>
            </w:r>
            <w:r>
              <w:rPr>
                <w:rFonts w:ascii="Times New Roman"/>
                <w:b w:val="false"/>
                <w:i w:val="false"/>
                <w:color w:val="000000"/>
                <w:sz w:val="20"/>
              </w:rPr>
              <w:t xml:space="preserve">
целях проведения </w:t>
            </w:r>
            <w:r>
              <w:br/>
            </w:r>
            <w:r>
              <w:rPr>
                <w:rFonts w:ascii="Times New Roman"/>
                <w:b w:val="false"/>
                <w:i w:val="false"/>
                <w:color w:val="000000"/>
                <w:sz w:val="20"/>
              </w:rPr>
              <w:t xml:space="preserve">
информационно- </w:t>
            </w:r>
            <w:r>
              <w:br/>
            </w:r>
            <w:r>
              <w:rPr>
                <w:rFonts w:ascii="Times New Roman"/>
                <w:b w:val="false"/>
                <w:i w:val="false"/>
                <w:color w:val="000000"/>
                <w:sz w:val="20"/>
              </w:rPr>
              <w:t xml:space="preserve">
разъяснительной </w:t>
            </w:r>
            <w:r>
              <w:br/>
            </w:r>
            <w:r>
              <w:rPr>
                <w:rFonts w:ascii="Times New Roman"/>
                <w:b w:val="false"/>
                <w:i w:val="false"/>
                <w:color w:val="000000"/>
                <w:sz w:val="20"/>
              </w:rPr>
              <w:t xml:space="preserve">
работы среди </w:t>
            </w:r>
            <w:r>
              <w:br/>
            </w:r>
            <w:r>
              <w:rPr>
                <w:rFonts w:ascii="Times New Roman"/>
                <w:b w:val="false"/>
                <w:i w:val="false"/>
                <w:color w:val="000000"/>
                <w:sz w:val="20"/>
              </w:rPr>
              <w:t xml:space="preserve">
потенциальных </w:t>
            </w:r>
            <w:r>
              <w:br/>
            </w:r>
            <w:r>
              <w:rPr>
                <w:rFonts w:ascii="Times New Roman"/>
                <w:b w:val="false"/>
                <w:i w:val="false"/>
                <w:color w:val="000000"/>
                <w:sz w:val="20"/>
              </w:rPr>
              <w:t xml:space="preserve">
участников </w:t>
            </w:r>
            <w:r>
              <w:br/>
            </w:r>
            <w:r>
              <w:rPr>
                <w:rFonts w:ascii="Times New Roman"/>
                <w:b w:val="false"/>
                <w:i w:val="false"/>
                <w:color w:val="000000"/>
                <w:sz w:val="20"/>
              </w:rPr>
              <w:t xml:space="preserve">
Программы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Материалы, </w:t>
            </w:r>
            <w:r>
              <w:br/>
            </w:r>
            <w:r>
              <w:rPr>
                <w:rFonts w:ascii="Times New Roman"/>
                <w:b w:val="false"/>
                <w:i w:val="false"/>
                <w:color w:val="000000"/>
                <w:sz w:val="20"/>
              </w:rPr>
              <w:t xml:space="preserve">
публикации в </w:t>
            </w:r>
            <w:r>
              <w:br/>
            </w:r>
            <w:r>
              <w:rPr>
                <w:rFonts w:ascii="Times New Roman"/>
                <w:b w:val="false"/>
                <w:i w:val="false"/>
                <w:color w:val="000000"/>
                <w:sz w:val="20"/>
              </w:rPr>
              <w:t xml:space="preserve">
СМИ, буклеты, </w:t>
            </w:r>
            <w:r>
              <w:br/>
            </w:r>
            <w:r>
              <w:rPr>
                <w:rFonts w:ascii="Times New Roman"/>
                <w:b w:val="false"/>
                <w:i w:val="false"/>
                <w:color w:val="000000"/>
                <w:sz w:val="20"/>
              </w:rPr>
              <w:t xml:space="preserve">
брошюры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МВД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МИД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r>
              <w:br/>
            </w:r>
            <w:r>
              <w:rPr>
                <w:rFonts w:ascii="Times New Roman"/>
                <w:b w:val="false"/>
                <w:i w:val="false"/>
                <w:color w:val="000000"/>
                <w:sz w:val="20"/>
              </w:rPr>
              <w:t xml:space="preserve">
тоянно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г. - 2,0 </w:t>
            </w:r>
            <w:r>
              <w:br/>
            </w:r>
            <w:r>
              <w:rPr>
                <w:rFonts w:ascii="Times New Roman"/>
                <w:b w:val="false"/>
                <w:i w:val="false"/>
                <w:color w:val="000000"/>
                <w:sz w:val="20"/>
              </w:rPr>
              <w:t>
 </w:t>
            </w: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29.12.2009 </w:t>
            </w:r>
            <w:r>
              <w:rPr>
                <w:rFonts w:ascii="Times New Roman"/>
                <w:b w:val="false"/>
                <w:i w:val="false"/>
                <w:color w:val="ff0000"/>
                <w:sz w:val="20"/>
              </w:rPr>
              <w:t>№ 2218</w:t>
            </w:r>
          </w:p>
        </w:tc>
      </w:tr>
    </w:tbl>
    <w:p>
      <w:pPr>
        <w:spacing w:after="0"/>
        <w:ind w:left="0"/>
        <w:jc w:val="both"/>
      </w:pPr>
      <w:r>
        <w:rPr>
          <w:rFonts w:ascii="Times New Roman"/>
          <w:b w:val="false"/>
          <w:i w:val="false"/>
          <w:color w:val="000000"/>
          <w:sz w:val="28"/>
        </w:rPr>
        <w:t xml:space="preserve">Всего средств республиканского  67 689,6 млн. тенге, в том числе </w:t>
      </w:r>
      <w:r>
        <w:br/>
      </w:r>
      <w:r>
        <w:rPr>
          <w:rFonts w:ascii="Times New Roman"/>
          <w:b w:val="false"/>
          <w:i w:val="false"/>
          <w:color w:val="000000"/>
          <w:sz w:val="28"/>
        </w:rPr>
        <w:t xml:space="preserve">
и местных бюджетов:             дополнительно 14 647,9 млн. тенге </w:t>
      </w:r>
      <w:r>
        <w:br/>
      </w:r>
      <w:r>
        <w:rPr>
          <w:rFonts w:ascii="Times New Roman"/>
          <w:b w:val="false"/>
          <w:i w:val="false"/>
          <w:color w:val="000000"/>
          <w:sz w:val="28"/>
        </w:rPr>
        <w:t xml:space="preserve">
В том числе:                    в 2009 году - 12 441,8; </w:t>
      </w:r>
      <w:r>
        <w:br/>
      </w:r>
      <w:r>
        <w:rPr>
          <w:rFonts w:ascii="Times New Roman"/>
          <w:b w:val="false"/>
          <w:i w:val="false"/>
          <w:color w:val="000000"/>
          <w:sz w:val="28"/>
        </w:rPr>
        <w:t xml:space="preserve">
республиканский бюджет:         в 2010 году - 26 330,8 в том числе </w:t>
      </w:r>
      <w:r>
        <w:br/>
      </w:r>
      <w:r>
        <w:rPr>
          <w:rFonts w:ascii="Times New Roman"/>
          <w:b w:val="false"/>
          <w:i w:val="false"/>
          <w:color w:val="000000"/>
          <w:sz w:val="28"/>
        </w:rPr>
        <w:t xml:space="preserve">
                                дополнительно 8 968,5; </w:t>
      </w:r>
      <w:r>
        <w:br/>
      </w:r>
      <w:r>
        <w:rPr>
          <w:rFonts w:ascii="Times New Roman"/>
          <w:b w:val="false"/>
          <w:i w:val="false"/>
          <w:color w:val="000000"/>
          <w:sz w:val="28"/>
        </w:rPr>
        <w:t xml:space="preserve">
                                в 2011 году - 20 862,3 в том числе </w:t>
      </w:r>
      <w:r>
        <w:br/>
      </w:r>
      <w:r>
        <w:rPr>
          <w:rFonts w:ascii="Times New Roman"/>
          <w:b w:val="false"/>
          <w:i w:val="false"/>
          <w:color w:val="000000"/>
          <w:sz w:val="28"/>
        </w:rPr>
        <w:t>
                                дополнительно 5 679,4 </w:t>
      </w:r>
      <w:r>
        <w:br/>
      </w:r>
      <w:r>
        <w:rPr>
          <w:rFonts w:ascii="Times New Roman"/>
          <w:b w:val="false"/>
          <w:i w:val="false"/>
          <w:color w:val="000000"/>
          <w:sz w:val="28"/>
        </w:rPr>
        <w:t>
местный бюджет:                 в 2009 году - 25,8</w:t>
      </w:r>
      <w:r>
        <w:br/>
      </w:r>
      <w:r>
        <w:rPr>
          <w:rFonts w:ascii="Times New Roman"/>
          <w:b w:val="false"/>
          <w:i w:val="false"/>
          <w:color w:val="000000"/>
          <w:sz w:val="28"/>
        </w:rPr>
        <w:t>
из других источников (АО "ФНБ   в 2009 году - 8 028,9**</w:t>
      </w:r>
      <w:r>
        <w:br/>
      </w:r>
      <w:r>
        <w:rPr>
          <w:rFonts w:ascii="Times New Roman"/>
          <w:b w:val="false"/>
          <w:i w:val="false"/>
          <w:color w:val="000000"/>
          <w:sz w:val="28"/>
        </w:rPr>
        <w:t>
"Самрук-Казына", СПК):</w:t>
      </w:r>
    </w:p>
    <w:p>
      <w:pPr>
        <w:spacing w:after="0"/>
        <w:ind w:left="0"/>
        <w:jc w:val="both"/>
      </w:pPr>
      <w:r>
        <w:rPr>
          <w:rFonts w:ascii="Times New Roman"/>
          <w:b w:val="false"/>
          <w:i w:val="false"/>
          <w:color w:val="000000"/>
          <w:sz w:val="28"/>
        </w:rPr>
        <w:t xml:space="preserve">* Расходы на реализацию Программы в 2010-2011 годах будут уточняться в законе о республиканском бюджете на соответствующие финансовые периоды. </w:t>
      </w:r>
      <w:r>
        <w:br/>
      </w:r>
      <w:r>
        <w:rPr>
          <w:rFonts w:ascii="Times New Roman"/>
          <w:b w:val="false"/>
          <w:i w:val="false"/>
          <w:color w:val="000000"/>
          <w:sz w:val="28"/>
        </w:rPr>
        <w:t>
** 7 178,3 млн. тенге за счет социально-предпринимательских корпораций "Сарыарқа", "Ертіс" и "Оңтүстік", перечисленных в 2008 году в их уставный капитал на реализацию пилотных проектов в рамках </w:t>
      </w:r>
      <w:r>
        <w:rPr>
          <w:rFonts w:ascii="Times New Roman"/>
          <w:b w:val="false"/>
          <w:i w:val="false"/>
          <w:color w:val="000000"/>
          <w:sz w:val="28"/>
        </w:rPr>
        <w:t xml:space="preserve">Государственной программы </w:t>
      </w:r>
      <w:r>
        <w:rPr>
          <w:rFonts w:ascii="Times New Roman"/>
          <w:b w:val="false"/>
          <w:i w:val="false"/>
          <w:color w:val="000000"/>
          <w:sz w:val="28"/>
        </w:rPr>
        <w:t xml:space="preserve">жилищного строительства в Республике Казахстан на 2008-2010 годы. </w:t>
      </w:r>
      <w:r>
        <w:br/>
      </w:r>
      <w:r>
        <w:rPr>
          <w:rFonts w:ascii="Times New Roman"/>
          <w:b w:val="false"/>
          <w:i w:val="false"/>
          <w:color w:val="000000"/>
          <w:sz w:val="28"/>
        </w:rPr>
        <w:t>
   - 850,6 млн. тенге - на развитие тепличного хозяйства в микрорайоне "Асар" города Шымкента Южно-Казахстанской области за счет АО "ФНБ "Самрук-Казына".</w:t>
      </w:r>
    </w:p>
    <w:p>
      <w:pPr>
        <w:spacing w:after="0"/>
        <w:ind w:left="0"/>
        <w:jc w:val="both"/>
      </w:pPr>
      <w:r>
        <w:rPr>
          <w:rFonts w:ascii="Times New Roman"/>
          <w:b/>
          <w:i w:val="false"/>
          <w:color w:val="000000"/>
          <w:sz w:val="28"/>
        </w:rPr>
        <w:t xml:space="preserve">Примечание: </w:t>
      </w:r>
      <w:r>
        <w:rPr>
          <w:rFonts w:ascii="Times New Roman"/>
          <w:b w:val="false"/>
          <w:i w:val="false"/>
          <w:color w:val="000000"/>
          <w:sz w:val="28"/>
        </w:rPr>
        <w:t xml:space="preserve">расшифровка аббревиатур: </w:t>
      </w:r>
    </w:p>
    <w:p>
      <w:pPr>
        <w:spacing w:after="0"/>
        <w:ind w:left="0"/>
        <w:jc w:val="both"/>
      </w:pPr>
      <w:r>
        <w:rPr>
          <w:rFonts w:ascii="Times New Roman"/>
          <w:b w:val="false"/>
          <w:i w:val="false"/>
          <w:color w:val="ff0000"/>
          <w:sz w:val="28"/>
        </w:rPr>
        <w:t xml:space="preserve">      Сноска. Примечание с изменениями, внесенными постановлением Правительства РК от 03.07.2010 </w:t>
      </w:r>
      <w:r>
        <w:rPr>
          <w:rFonts w:ascii="Times New Roman"/>
          <w:b w:val="false"/>
          <w:i w:val="false"/>
          <w:color w:val="ff0000"/>
          <w:sz w:val="28"/>
        </w:rPr>
        <w:t>№ 703</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п.2</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МТСЗН           - Министерство труда и социальной защиты населения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МИД             - Министерство иностранных дел Республики Казахстан </w:t>
      </w:r>
      <w:r>
        <w:br/>
      </w:r>
      <w:r>
        <w:rPr>
          <w:rFonts w:ascii="Times New Roman"/>
          <w:b w:val="false"/>
          <w:i w:val="false"/>
          <w:color w:val="000000"/>
          <w:sz w:val="28"/>
        </w:rPr>
        <w:t xml:space="preserve">
МВД             - Министерство внутренних дел Республики Казахстан </w:t>
      </w:r>
      <w:r>
        <w:br/>
      </w:r>
      <w:r>
        <w:rPr>
          <w:rFonts w:ascii="Times New Roman"/>
          <w:b w:val="false"/>
          <w:i w:val="false"/>
          <w:color w:val="000000"/>
          <w:sz w:val="28"/>
        </w:rPr>
        <w:t xml:space="preserve">
МОН             - Министерство образования и науки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МФ              - Министерство финансов Республики Казахстан </w:t>
      </w:r>
      <w:r>
        <w:br/>
      </w:r>
      <w:r>
        <w:rPr>
          <w:rFonts w:ascii="Times New Roman"/>
          <w:b w:val="false"/>
          <w:i w:val="false"/>
          <w:color w:val="000000"/>
          <w:sz w:val="28"/>
        </w:rPr>
        <w:t xml:space="preserve">
МИТ             - Министерство индустрии и торговли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МСХ             - Министерство сельского хозяйства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МЗ              - Министерство здравоохранения Республики Казахстан</w:t>
      </w:r>
      <w:r>
        <w:br/>
      </w:r>
      <w:r>
        <w:rPr>
          <w:rFonts w:ascii="Times New Roman"/>
          <w:b w:val="false"/>
          <w:i w:val="false"/>
          <w:color w:val="000000"/>
          <w:sz w:val="28"/>
        </w:rPr>
        <w:t>
МЭРТ            - Министерство экономического развития и торговли</w:t>
      </w:r>
      <w:r>
        <w:br/>
      </w:r>
      <w:r>
        <w:rPr>
          <w:rFonts w:ascii="Times New Roman"/>
          <w:b w:val="false"/>
          <w:i w:val="false"/>
          <w:color w:val="000000"/>
          <w:sz w:val="28"/>
        </w:rPr>
        <w:t>
                  Республики Казахстан       </w:t>
      </w:r>
      <w:r>
        <w:br/>
      </w:r>
      <w:r>
        <w:rPr>
          <w:rFonts w:ascii="Times New Roman"/>
          <w:b w:val="false"/>
          <w:i w:val="false"/>
          <w:color w:val="000000"/>
          <w:sz w:val="28"/>
        </w:rPr>
        <w:t>
АДСиЖКХ         - Агентство Республики Казахстан по делам</w:t>
      </w:r>
      <w:r>
        <w:br/>
      </w:r>
      <w:r>
        <w:rPr>
          <w:rFonts w:ascii="Times New Roman"/>
          <w:b w:val="false"/>
          <w:i w:val="false"/>
          <w:color w:val="000000"/>
          <w:sz w:val="28"/>
        </w:rPr>
        <w:t>
                  строительства и жилищно-коммунального хозяйства</w:t>
      </w:r>
      <w:r>
        <w:br/>
      </w:r>
      <w:r>
        <w:rPr>
          <w:rFonts w:ascii="Times New Roman"/>
          <w:b w:val="false"/>
          <w:i w:val="false"/>
          <w:color w:val="000000"/>
          <w:sz w:val="28"/>
        </w:rPr>
        <w:t xml:space="preserve">
АО "ФНБ         - акционерное общество "Фонд национального </w:t>
      </w:r>
      <w:r>
        <w:br/>
      </w:r>
      <w:r>
        <w:rPr>
          <w:rFonts w:ascii="Times New Roman"/>
          <w:b w:val="false"/>
          <w:i w:val="false"/>
          <w:color w:val="000000"/>
          <w:sz w:val="28"/>
        </w:rPr>
        <w:t xml:space="preserve">
"Самрук-Казына"   благосостояния "Самрук-Казына" </w:t>
      </w:r>
      <w:r>
        <w:br/>
      </w:r>
      <w:r>
        <w:rPr>
          <w:rFonts w:ascii="Times New Roman"/>
          <w:b w:val="false"/>
          <w:i w:val="false"/>
          <w:color w:val="000000"/>
          <w:sz w:val="28"/>
        </w:rPr>
        <w:t xml:space="preserve">
СПК             - социально-предпринимательская корпорация </w:t>
      </w:r>
      <w:r>
        <w:br/>
      </w:r>
      <w:r>
        <w:rPr>
          <w:rFonts w:ascii="Times New Roman"/>
          <w:b w:val="false"/>
          <w:i w:val="false"/>
          <w:color w:val="000000"/>
          <w:sz w:val="28"/>
        </w:rPr>
        <w:t xml:space="preserve">
СМИ             - средства массовой информации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