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59b0" w14:textId="3685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29 июля 2005 года № 789 и от 2 марта 2006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2008 года № 1190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29.11.2010 </w:t>
      </w:r>
      <w:r>
        <w:rPr>
          <w:rFonts w:ascii="Times New Roman"/>
          <w:b w:val="false"/>
          <w:i w:val="false"/>
          <w:color w:val="000000"/>
          <w:sz w:val="28"/>
        </w:rPr>
        <w:t>N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29.11.2010 </w:t>
      </w:r>
      <w:r>
        <w:rPr>
          <w:rFonts w:ascii="Times New Roman"/>
          <w:b w:val="false"/>
          <w:i w:val="false"/>
          <w:color w:val="000000"/>
          <w:sz w:val="28"/>
        </w:rPr>
        <w:t>N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