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9d867" w14:textId="0c9d8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Стратегического плана Министерства культуры и информации Республики Казахстан на 2009-2011 годы</w:t>
      </w:r>
    </w:p>
    <w:p>
      <w:pPr>
        <w:spacing w:after="0"/>
        <w:ind w:left="0"/>
        <w:jc w:val="both"/>
      </w:pPr>
      <w:r>
        <w:rPr>
          <w:rFonts w:ascii="Times New Roman"/>
          <w:b w:val="false"/>
          <w:i w:val="false"/>
          <w:color w:val="000000"/>
          <w:sz w:val="28"/>
        </w:rPr>
        <w:t>Постановление Правительства Республики Казахстан от 23 декабря 2008 года № 1204</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 xml:space="preserve">статьей 62 </w:t>
      </w:r>
      <w:r>
        <w:rPr>
          <w:rFonts w:ascii="Times New Roman"/>
          <w:b w:val="false"/>
          <w:i w:val="false"/>
          <w:color w:val="000000"/>
          <w:sz w:val="28"/>
        </w:rPr>
        <w:t xml:space="preserve">Бюджетного кодекса Республики Казахстан от 4 декабря 2008 года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прилагаемый Стратегический план Министерства культуры и информации Республики Казахстан на 2009-2011 годы. </w:t>
      </w:r>
      <w:r>
        <w:br/>
      </w:r>
      <w:r>
        <w:rPr>
          <w:rFonts w:ascii="Times New Roman"/>
          <w:b w:val="false"/>
          <w:i w:val="false"/>
          <w:color w:val="000000"/>
          <w:sz w:val="28"/>
        </w:rPr>
        <w:t>
</w:t>
      </w:r>
      <w:r>
        <w:rPr>
          <w:rFonts w:ascii="Times New Roman"/>
          <w:b w:val="false"/>
          <w:i w:val="false"/>
          <w:color w:val="000000"/>
          <w:sz w:val="28"/>
        </w:rPr>
        <w:t xml:space="preserve">
      2. Настоящее постановление вводится в действие с 1 января 2009 года и подлежит официальному опубликованию.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23 декабря 2008 года № 1204 </w:t>
      </w:r>
    </w:p>
    <w:bookmarkStart w:name="z4" w:id="1"/>
    <w:p>
      <w:pPr>
        <w:spacing w:after="0"/>
        <w:ind w:left="0"/>
        <w:jc w:val="left"/>
      </w:pPr>
      <w:r>
        <w:rPr>
          <w:rFonts w:ascii="Times New Roman"/>
          <w:b/>
          <w:i w:val="false"/>
          <w:color w:val="000000"/>
        </w:rPr>
        <w:t xml:space="preserve"> 
Стратегический план </w:t>
      </w:r>
      <w:r>
        <w:br/>
      </w:r>
      <w:r>
        <w:rPr>
          <w:rFonts w:ascii="Times New Roman"/>
          <w:b/>
          <w:i w:val="false"/>
          <w:color w:val="000000"/>
        </w:rPr>
        <w:t xml:space="preserve">
Министерства культуры и информации Республики Казахстан </w:t>
      </w:r>
      <w:r>
        <w:br/>
      </w:r>
      <w:r>
        <w:rPr>
          <w:rFonts w:ascii="Times New Roman"/>
          <w:b/>
          <w:i w:val="false"/>
          <w:color w:val="000000"/>
        </w:rPr>
        <w:t xml:space="preserve">
на 2009-2011 годы </w:t>
      </w:r>
    </w:p>
    <w:bookmarkEnd w:id="1"/>
    <w:p>
      <w:pPr>
        <w:spacing w:after="0"/>
        <w:ind w:left="0"/>
        <w:jc w:val="both"/>
      </w:pPr>
      <w:r>
        <w:rPr>
          <w:rFonts w:ascii="Times New Roman"/>
          <w:b w:val="false"/>
          <w:i w:val="false"/>
          <w:color w:val="000000"/>
          <w:sz w:val="28"/>
        </w:rPr>
        <w:t xml:space="preserve">Астана 2008 </w:t>
      </w:r>
    </w:p>
    <w:bookmarkStart w:name="z5" w:id="2"/>
    <w:p>
      <w:pPr>
        <w:spacing w:after="0"/>
        <w:ind w:left="0"/>
        <w:jc w:val="left"/>
      </w:pPr>
      <w:r>
        <w:rPr>
          <w:rFonts w:ascii="Times New Roman"/>
          <w:b/>
          <w:i w:val="false"/>
          <w:color w:val="000000"/>
        </w:rPr>
        <w:t xml:space="preserve"> 
Содержание </w:t>
      </w:r>
    </w:p>
    <w:bookmarkEnd w:id="2"/>
    <w:p>
      <w:pPr>
        <w:spacing w:after="0"/>
        <w:ind w:left="0"/>
        <w:jc w:val="both"/>
      </w:pPr>
      <w:r>
        <w:rPr>
          <w:rFonts w:ascii="Times New Roman"/>
          <w:b w:val="false"/>
          <w:i w:val="false"/>
          <w:color w:val="000000"/>
          <w:sz w:val="28"/>
        </w:rPr>
        <w:t>1. </w:t>
      </w:r>
      <w:r>
        <w:rPr>
          <w:rFonts w:ascii="Times New Roman"/>
          <w:b w:val="false"/>
          <w:i w:val="false"/>
          <w:color w:val="000000"/>
          <w:sz w:val="28"/>
        </w:rPr>
        <w:t xml:space="preserve">Миссия </w:t>
      </w:r>
      <w:r>
        <w:rPr>
          <w:rFonts w:ascii="Times New Roman"/>
          <w:b w:val="false"/>
          <w:i w:val="false"/>
          <w:color w:val="000000"/>
          <w:sz w:val="28"/>
        </w:rPr>
        <w:t xml:space="preserve">и видение Министерства культуры и информации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2. </w:t>
      </w:r>
      <w:r>
        <w:rPr>
          <w:rFonts w:ascii="Times New Roman"/>
          <w:b w:val="false"/>
          <w:i w:val="false"/>
          <w:color w:val="000000"/>
          <w:sz w:val="28"/>
        </w:rPr>
        <w:t xml:space="preserve">Анализ </w:t>
      </w:r>
      <w:r>
        <w:rPr>
          <w:rFonts w:ascii="Times New Roman"/>
          <w:b w:val="false"/>
          <w:i w:val="false"/>
          <w:color w:val="000000"/>
          <w:sz w:val="28"/>
        </w:rPr>
        <w:t xml:space="preserve">текущей ситуации </w:t>
      </w:r>
      <w:r>
        <w:br/>
      </w:r>
      <w:r>
        <w:rPr>
          <w:rFonts w:ascii="Times New Roman"/>
          <w:b w:val="false"/>
          <w:i w:val="false"/>
          <w:color w:val="000000"/>
          <w:sz w:val="28"/>
        </w:rPr>
        <w:t>
3. </w:t>
      </w:r>
      <w:r>
        <w:rPr>
          <w:rFonts w:ascii="Times New Roman"/>
          <w:b w:val="false"/>
          <w:i w:val="false"/>
          <w:color w:val="000000"/>
          <w:sz w:val="28"/>
        </w:rPr>
        <w:t xml:space="preserve">Стратегические </w:t>
      </w:r>
      <w:r>
        <w:rPr>
          <w:rFonts w:ascii="Times New Roman"/>
          <w:b w:val="false"/>
          <w:i w:val="false"/>
          <w:color w:val="000000"/>
          <w:sz w:val="28"/>
        </w:rPr>
        <w:t xml:space="preserve">направления деятельности, стратегические цели </w:t>
      </w:r>
      <w:r>
        <w:br/>
      </w:r>
      <w:r>
        <w:rPr>
          <w:rFonts w:ascii="Times New Roman"/>
          <w:b w:val="false"/>
          <w:i w:val="false"/>
          <w:color w:val="000000"/>
          <w:sz w:val="28"/>
        </w:rPr>
        <w:t xml:space="preserve">
   развития Министерства культуры и информации и ключевые целевые </w:t>
      </w:r>
      <w:r>
        <w:br/>
      </w:r>
      <w:r>
        <w:rPr>
          <w:rFonts w:ascii="Times New Roman"/>
          <w:b w:val="false"/>
          <w:i w:val="false"/>
          <w:color w:val="000000"/>
          <w:sz w:val="28"/>
        </w:rPr>
        <w:t xml:space="preserve">
   индикаторы </w:t>
      </w:r>
      <w:r>
        <w:br/>
      </w:r>
      <w:r>
        <w:rPr>
          <w:rFonts w:ascii="Times New Roman"/>
          <w:b w:val="false"/>
          <w:i w:val="false"/>
          <w:color w:val="000000"/>
          <w:sz w:val="28"/>
        </w:rPr>
        <w:t>
4. </w:t>
      </w:r>
      <w:r>
        <w:rPr>
          <w:rFonts w:ascii="Times New Roman"/>
          <w:b w:val="false"/>
          <w:i w:val="false"/>
          <w:color w:val="000000"/>
          <w:sz w:val="28"/>
        </w:rPr>
        <w:t xml:space="preserve">Функциональные </w:t>
      </w:r>
      <w:r>
        <w:rPr>
          <w:rFonts w:ascii="Times New Roman"/>
          <w:b w:val="false"/>
          <w:i w:val="false"/>
          <w:color w:val="000000"/>
          <w:sz w:val="28"/>
        </w:rPr>
        <w:t xml:space="preserve">возможности министерства и возможные риски </w:t>
      </w:r>
      <w:r>
        <w:br/>
      </w:r>
      <w:r>
        <w:rPr>
          <w:rFonts w:ascii="Times New Roman"/>
          <w:b w:val="false"/>
          <w:i w:val="false"/>
          <w:color w:val="000000"/>
          <w:sz w:val="28"/>
        </w:rPr>
        <w:t>
5. </w:t>
      </w:r>
      <w:r>
        <w:rPr>
          <w:rFonts w:ascii="Times New Roman"/>
          <w:b w:val="false"/>
          <w:i w:val="false"/>
          <w:color w:val="000000"/>
          <w:sz w:val="28"/>
        </w:rPr>
        <w:t xml:space="preserve">Нормативно-правовая </w:t>
      </w:r>
      <w:r>
        <w:rPr>
          <w:rFonts w:ascii="Times New Roman"/>
          <w:b w:val="false"/>
          <w:i w:val="false"/>
          <w:color w:val="000000"/>
          <w:sz w:val="28"/>
        </w:rPr>
        <w:t xml:space="preserve">база </w:t>
      </w:r>
      <w:r>
        <w:br/>
      </w:r>
      <w:r>
        <w:rPr>
          <w:rFonts w:ascii="Times New Roman"/>
          <w:b w:val="false"/>
          <w:i w:val="false"/>
          <w:color w:val="000000"/>
          <w:sz w:val="28"/>
        </w:rPr>
        <w:t>
6. </w:t>
      </w:r>
      <w:r>
        <w:rPr>
          <w:rFonts w:ascii="Times New Roman"/>
          <w:b w:val="false"/>
          <w:i w:val="false"/>
          <w:color w:val="000000"/>
          <w:sz w:val="28"/>
        </w:rPr>
        <w:t xml:space="preserve">Бюджетные программы </w:t>
      </w:r>
    </w:p>
    <w:bookmarkStart w:name="z6" w:id="3"/>
    <w:p>
      <w:pPr>
        <w:spacing w:after="0"/>
        <w:ind w:left="0"/>
        <w:jc w:val="left"/>
      </w:pPr>
      <w:r>
        <w:rPr>
          <w:rFonts w:ascii="Times New Roman"/>
          <w:b/>
          <w:i w:val="false"/>
          <w:color w:val="000000"/>
        </w:rPr>
        <w:t xml:space="preserve"> 
Стратегический план </w:t>
      </w:r>
      <w:r>
        <w:br/>
      </w:r>
      <w:r>
        <w:rPr>
          <w:rFonts w:ascii="Times New Roman"/>
          <w:b/>
          <w:i w:val="false"/>
          <w:color w:val="000000"/>
        </w:rPr>
        <w:t xml:space="preserve">
Министерства культуры и информации </w:t>
      </w:r>
      <w:r>
        <w:br/>
      </w:r>
      <w:r>
        <w:rPr>
          <w:rFonts w:ascii="Times New Roman"/>
          <w:b/>
          <w:i w:val="false"/>
          <w:color w:val="000000"/>
        </w:rPr>
        <w:t xml:space="preserve">
Республики Казахстан на 2009-2011 годы </w:t>
      </w:r>
    </w:p>
    <w:bookmarkEnd w:id="3"/>
    <w:bookmarkStart w:name="z7" w:id="4"/>
    <w:p>
      <w:pPr>
        <w:spacing w:after="0"/>
        <w:ind w:left="0"/>
        <w:jc w:val="left"/>
      </w:pPr>
      <w:r>
        <w:rPr>
          <w:rFonts w:ascii="Times New Roman"/>
          <w:b/>
          <w:i w:val="false"/>
          <w:color w:val="000000"/>
        </w:rPr>
        <w:t xml:space="preserve"> 
1. Миссия и видение Министерства культуры </w:t>
      </w:r>
      <w:r>
        <w:br/>
      </w:r>
      <w:r>
        <w:rPr>
          <w:rFonts w:ascii="Times New Roman"/>
          <w:b/>
          <w:i w:val="false"/>
          <w:color w:val="000000"/>
        </w:rPr>
        <w:t xml:space="preserve">
и информации Республики Казахстан </w:t>
      </w:r>
    </w:p>
    <w:bookmarkEnd w:id="4"/>
    <w:bookmarkStart w:name="z8" w:id="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Миссия Министерства культуры и информации </w:t>
      </w:r>
      <w:r>
        <w:rPr>
          <w:rFonts w:ascii="Times New Roman"/>
          <w:b w:val="false"/>
          <w:i w:val="false"/>
          <w:color w:val="000000"/>
          <w:sz w:val="28"/>
        </w:rPr>
        <w:t xml:space="preserve">- выработка и эффективная реализация государственной политики, направленной на предоставление качественных и доступных услуг в области культуры и информации, стабильное развитие нации, вхождение Казахстана в число наиболее конкурентоспособных стран мира, укрепление государственности и формирование социального оптимизма граждан.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Видение Министерства культуры и информации </w:t>
      </w:r>
      <w:r>
        <w:rPr>
          <w:rFonts w:ascii="Times New Roman"/>
          <w:b w:val="false"/>
          <w:i w:val="false"/>
          <w:color w:val="000000"/>
          <w:sz w:val="28"/>
        </w:rPr>
        <w:t xml:space="preserve">- современная общенациональная культурно-информационная среда, отвечающая стандартам наиболее конкурентоспособных государств мира, обеспечивающая информационную безопасность, полноценную интеграцию в мировое культурно-информационное пространство и единство народа Казахстана. </w:t>
      </w:r>
    </w:p>
    <w:bookmarkEnd w:id="5"/>
    <w:bookmarkStart w:name="z10" w:id="6"/>
    <w:p>
      <w:pPr>
        <w:spacing w:after="0"/>
        <w:ind w:left="0"/>
        <w:jc w:val="left"/>
      </w:pPr>
      <w:r>
        <w:rPr>
          <w:rFonts w:ascii="Times New Roman"/>
          <w:b/>
          <w:i w:val="false"/>
          <w:color w:val="000000"/>
        </w:rPr>
        <w:t xml:space="preserve"> 
2. Анализ текущей ситуации </w:t>
      </w:r>
    </w:p>
    <w:bookmarkEnd w:id="6"/>
    <w:bookmarkStart w:name="z11" w:id="7"/>
    <w:p>
      <w:pPr>
        <w:spacing w:after="0"/>
        <w:ind w:left="0"/>
        <w:jc w:val="both"/>
      </w:pPr>
      <w:r>
        <w:rPr>
          <w:rFonts w:ascii="Times New Roman"/>
          <w:b w:val="false"/>
          <w:i w:val="false"/>
          <w:color w:val="000000"/>
          <w:sz w:val="28"/>
        </w:rPr>
        <w:t xml:space="preserve">      Задачи формирования национальной идентичности, качественного удовлетворения информационных и культурных потребностей граждан, эффективного информационного сопровождения, государственной политики, укрепления общественной стабильности и межнационального согласия определяют статус министерства как идеологического ведомства в системе центральных исполнительных органов Республики Казахстан. </w:t>
      </w:r>
      <w:r>
        <w:br/>
      </w:r>
      <w:r>
        <w:rPr>
          <w:rFonts w:ascii="Times New Roman"/>
          <w:b w:val="false"/>
          <w:i w:val="false"/>
          <w:color w:val="000000"/>
          <w:sz w:val="28"/>
        </w:rPr>
        <w:t xml:space="preserve">
      В этой связи </w:t>
      </w:r>
      <w:r>
        <w:rPr>
          <w:rFonts w:ascii="Times New Roman"/>
          <w:b/>
          <w:i w:val="false"/>
          <w:color w:val="000000"/>
          <w:sz w:val="28"/>
        </w:rPr>
        <w:t xml:space="preserve">деятельность министерства в ближайшие годы будет обусловлена рядом тенденций. </w:t>
      </w:r>
      <w:r>
        <w:br/>
      </w:r>
      <w:r>
        <w:rPr>
          <w:rFonts w:ascii="Times New Roman"/>
          <w:b w:val="false"/>
          <w:i w:val="false"/>
          <w:color w:val="000000"/>
          <w:sz w:val="28"/>
        </w:rPr>
        <w:t xml:space="preserve">
       </w:t>
      </w:r>
      <w:r>
        <w:rPr>
          <w:rFonts w:ascii="Times New Roman"/>
          <w:b/>
          <w:i w:val="false"/>
          <w:color w:val="000000"/>
          <w:sz w:val="28"/>
        </w:rPr>
        <w:t xml:space="preserve">Во-первых </w:t>
      </w:r>
      <w:r>
        <w:rPr>
          <w:rFonts w:ascii="Times New Roman"/>
          <w:b w:val="false"/>
          <w:i w:val="false"/>
          <w:color w:val="000000"/>
          <w:sz w:val="28"/>
        </w:rPr>
        <w:t xml:space="preserve">, на новом этапе развития страны особого внимания требуют вопросы выработки новых подходов в сфере внутренней политики. В первую очередь, для дальнейшего стабильного развития нации необходима консолидация народа Казахстана на основе единого понимания стоящих перед нацией стратегических задач.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Во-вторых </w:t>
      </w:r>
      <w:r>
        <w:rPr>
          <w:rFonts w:ascii="Times New Roman"/>
          <w:b w:val="false"/>
          <w:i w:val="false"/>
          <w:color w:val="000000"/>
          <w:sz w:val="28"/>
        </w:rPr>
        <w:t xml:space="preserve">, наблюдающееся на протяжении всего периода независимости Казахстана доминирующее влияние культурной и информационной продукции ближнего и дальнего зарубежья. </w:t>
      </w:r>
      <w:r>
        <w:br/>
      </w:r>
      <w:r>
        <w:rPr>
          <w:rFonts w:ascii="Times New Roman"/>
          <w:b w:val="false"/>
          <w:i w:val="false"/>
          <w:color w:val="000000"/>
          <w:sz w:val="28"/>
        </w:rPr>
        <w:t xml:space="preserve">
      Данная тенденция требует повышенного внимания к производству отечественного культурного и медиа-продукта, способного составить конкуренцию лучшим зарубежным образцам.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В-третьих </w:t>
      </w:r>
      <w:r>
        <w:rPr>
          <w:rFonts w:ascii="Times New Roman"/>
          <w:b w:val="false"/>
          <w:i w:val="false"/>
          <w:color w:val="000000"/>
          <w:sz w:val="28"/>
        </w:rPr>
        <w:t xml:space="preserve">, это изменение роли Казахстана в мировой политико-экономической системе вследствие повышения конкурентоспособности всех сфер общественной жизни. </w:t>
      </w:r>
      <w:r>
        <w:br/>
      </w:r>
      <w:r>
        <w:rPr>
          <w:rFonts w:ascii="Times New Roman"/>
          <w:b w:val="false"/>
          <w:i w:val="false"/>
          <w:color w:val="000000"/>
          <w:sz w:val="28"/>
        </w:rPr>
        <w:t xml:space="preserve">
      Продвижение успехов и достижений республики на международной арене требует тщательной проработки позитивного имиджа государства как внутри страны, так и за рубежом. </w:t>
      </w:r>
      <w:r>
        <w:br/>
      </w:r>
      <w:r>
        <w:rPr>
          <w:rFonts w:ascii="Times New Roman"/>
          <w:b w:val="false"/>
          <w:i w:val="false"/>
          <w:color w:val="000000"/>
          <w:sz w:val="28"/>
        </w:rPr>
        <w:t xml:space="preserve">
      Данные тенденции необходимо рассматривать в тесной связи с уже имеющимися проблемами развития культурно-информационной сферы, которые требуют последовательного и системного решения.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2.1. Низкое качество услуг в сфере культуры. </w:t>
      </w:r>
      <w:r>
        <w:br/>
      </w:r>
      <w:r>
        <w:rPr>
          <w:rFonts w:ascii="Times New Roman"/>
          <w:b w:val="false"/>
          <w:i w:val="false"/>
          <w:color w:val="000000"/>
          <w:sz w:val="28"/>
        </w:rPr>
        <w:t xml:space="preserve">
       </w:t>
      </w:r>
      <w:r>
        <w:rPr>
          <w:rFonts w:ascii="Times New Roman"/>
          <w:b/>
          <w:i w:val="false"/>
          <w:color w:val="000000"/>
          <w:sz w:val="28"/>
        </w:rPr>
        <w:t xml:space="preserve">Состояние инфраструктуры отрасли. </w:t>
      </w:r>
      <w:r>
        <w:br/>
      </w:r>
      <w:r>
        <w:rPr>
          <w:rFonts w:ascii="Times New Roman"/>
          <w:b w:val="false"/>
          <w:i w:val="false"/>
          <w:color w:val="000000"/>
          <w:sz w:val="28"/>
        </w:rPr>
        <w:t xml:space="preserve">
      Сеть учреждений культуры в республике составляет 38 республиканских, более 6 тыс. областных организаций культуры, в том числе: 164 музея, 3 763 библиотеки, 2 320 клубов, 48 театров, 24 концертных организации, 58 кинотеатров и телетеатров, 458 киноустановок, 4 зоопарка, 2 цирка, 28 парков культуры и отдыха. В целом по стране за три последних года построены и введены в строй 203 объекта культуры.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Успехи и достижения отрасли. </w:t>
      </w:r>
      <w:r>
        <w:br/>
      </w:r>
      <w:r>
        <w:rPr>
          <w:rFonts w:ascii="Times New Roman"/>
          <w:b w:val="false"/>
          <w:i w:val="false"/>
          <w:color w:val="000000"/>
          <w:sz w:val="28"/>
        </w:rPr>
        <w:t>
      В рамках совершенствования законодательной базы в 2006 году принят </w:t>
      </w:r>
      <w:r>
        <w:rPr>
          <w:rFonts w:ascii="Times New Roman"/>
          <w:b w:val="false"/>
          <w:i w:val="false"/>
          <w:color w:val="000000"/>
          <w:sz w:val="28"/>
        </w:rPr>
        <w:t xml:space="preserve">Закон </w:t>
      </w:r>
      <w:r>
        <w:rPr>
          <w:rFonts w:ascii="Times New Roman"/>
          <w:b w:val="false"/>
          <w:i w:val="false"/>
          <w:color w:val="000000"/>
          <w:sz w:val="28"/>
        </w:rPr>
        <w:t>РК "О культуре", в 2007 году - </w:t>
      </w:r>
      <w:r>
        <w:rPr>
          <w:rFonts w:ascii="Times New Roman"/>
          <w:b w:val="false"/>
          <w:i w:val="false"/>
          <w:color w:val="000000"/>
          <w:sz w:val="28"/>
        </w:rPr>
        <w:t xml:space="preserve">Закон </w:t>
      </w:r>
      <w:r>
        <w:rPr>
          <w:rFonts w:ascii="Times New Roman"/>
          <w:b w:val="false"/>
          <w:i w:val="false"/>
          <w:color w:val="000000"/>
          <w:sz w:val="28"/>
        </w:rPr>
        <w:t xml:space="preserve">"О внесении изменений в законодательные акты по вопросам охраны и использования историко-культурного наследия", на базе которого разработано 16 подзаконных нормативных правовых актов, регламентирующих различные вопросы в этой сфере. </w:t>
      </w:r>
      <w:r>
        <w:br/>
      </w:r>
      <w:r>
        <w:rPr>
          <w:rFonts w:ascii="Times New Roman"/>
          <w:b w:val="false"/>
          <w:i w:val="false"/>
          <w:color w:val="000000"/>
          <w:sz w:val="28"/>
        </w:rPr>
        <w:t>
      Кроме того, в 2008 году утвержден проект Концепции Программы "Мәдени мұра" на 2009-2011 годы, а также разработан </w:t>
      </w:r>
      <w:r>
        <w:rPr>
          <w:rFonts w:ascii="Times New Roman"/>
          <w:b w:val="false"/>
          <w:i w:val="false"/>
          <w:color w:val="000000"/>
          <w:sz w:val="28"/>
        </w:rPr>
        <w:t xml:space="preserve">проект </w:t>
      </w:r>
      <w:r>
        <w:rPr>
          <w:rFonts w:ascii="Times New Roman"/>
          <w:b w:val="false"/>
          <w:i w:val="false"/>
          <w:color w:val="000000"/>
          <w:sz w:val="28"/>
        </w:rPr>
        <w:t xml:space="preserve">Закона РК "О внесении изменений и дополнений в Закон РК "О культуре". </w:t>
      </w:r>
      <w:r>
        <w:br/>
      </w:r>
      <w:r>
        <w:rPr>
          <w:rFonts w:ascii="Times New Roman"/>
          <w:b w:val="false"/>
          <w:i w:val="false"/>
          <w:color w:val="000000"/>
          <w:sz w:val="28"/>
        </w:rPr>
        <w:t xml:space="preserve">
      Среди реализуемых в настоящее время проектов: веб-порталы "Библиотека Казахстана", "Национальное наследие". Произведена оцифровка 2 000 книг, в цифровом формате доступно около 22 тыс. экспонатов.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Услуги учреждений культуры. </w:t>
      </w:r>
      <w:r>
        <w:rPr>
          <w:rFonts w:ascii="Times New Roman"/>
          <w:b w:val="false"/>
          <w:i w:val="false"/>
          <w:color w:val="000000"/>
          <w:sz w:val="28"/>
        </w:rPr>
        <w:t xml:space="preserve">За 2007 год поставлено около 10 тыс. спектаклей, проведено 7 тыс. концертов, 80 тыс. музейных экскурсий, 10 тыс. лекций, отреставрированы 35 памятников истории и культуры (что на 5 - 10 % больше показателей 2006 г.). </w:t>
      </w:r>
      <w:r>
        <w:br/>
      </w:r>
      <w:r>
        <w:rPr>
          <w:rFonts w:ascii="Times New Roman"/>
          <w:b w:val="false"/>
          <w:i w:val="false"/>
          <w:color w:val="000000"/>
          <w:sz w:val="28"/>
        </w:rPr>
        <w:t xml:space="preserve">
      Также отреставрировано 1 060 и приобретено 114 330 экспонатов, проведено 255 выставок, 310 лекций, 5 600 экскурсий, издано 160 научных статей, в библиотеках организованы 480 книжных выставок, 25 круглых столов, конференций.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Поддержка деятелей культуры. </w:t>
      </w:r>
      <w:r>
        <w:rPr>
          <w:rFonts w:ascii="Times New Roman"/>
          <w:b w:val="false"/>
          <w:i w:val="false"/>
          <w:color w:val="000000"/>
          <w:sz w:val="28"/>
        </w:rPr>
        <w:t xml:space="preserve">В 2007 году было выделено 92 государственных гранта на создание музыкальных, драматических, литературно-сценических произведений, в том числе, для детей дошкольного и школьного возраста.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Проведение культурных мероприятий. </w:t>
      </w:r>
      <w:r>
        <w:rPr>
          <w:rFonts w:ascii="Times New Roman"/>
          <w:b w:val="false"/>
          <w:i w:val="false"/>
          <w:color w:val="000000"/>
          <w:sz w:val="28"/>
        </w:rPr>
        <w:t xml:space="preserve">В 2007 году проведены 2 международных и 3 республиканских театральных фестиваля, 4 международных и 2 республиканских конкурса народного жанра, а также 3 международных кинофестиваля.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Финансирование. </w:t>
      </w:r>
      <w:r>
        <w:rPr>
          <w:rFonts w:ascii="Times New Roman"/>
          <w:b w:val="false"/>
          <w:i w:val="false"/>
          <w:color w:val="000000"/>
          <w:sz w:val="28"/>
        </w:rPr>
        <w:t xml:space="preserve">Объем средств, выделенных для функционирования сферы культуры в 2005 - 2008 гг. составил 69,7 млрд. тенге, в том числе в 2005 году - 8,8 млрд. тенге, в 2006 году - 11,3 млрд. тенге, в 2007 году - 20,1 млрд. тенге, в 2008 году - 36,2 млрд. тенге. </w:t>
      </w:r>
      <w:r>
        <w:br/>
      </w:r>
      <w:r>
        <w:rPr>
          <w:rFonts w:ascii="Times New Roman"/>
          <w:b w:val="false"/>
          <w:i w:val="false"/>
          <w:color w:val="000000"/>
          <w:sz w:val="28"/>
        </w:rPr>
        <w:t xml:space="preserve">
      Среди </w:t>
      </w:r>
      <w:r>
        <w:rPr>
          <w:rFonts w:ascii="Times New Roman"/>
          <w:b/>
          <w:i w:val="false"/>
          <w:color w:val="000000"/>
          <w:sz w:val="28"/>
        </w:rPr>
        <w:t xml:space="preserve">текущих и перспективных проблем отрасли </w:t>
      </w:r>
      <w:r>
        <w:rPr>
          <w:rFonts w:ascii="Times New Roman"/>
          <w:b w:val="false"/>
          <w:i w:val="false"/>
          <w:color w:val="000000"/>
          <w:sz w:val="28"/>
        </w:rPr>
        <w:t xml:space="preserve">необходимо отметить следующие.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Во-первых </w:t>
      </w:r>
      <w:r>
        <w:rPr>
          <w:rFonts w:ascii="Times New Roman"/>
          <w:b w:val="false"/>
          <w:i w:val="false"/>
          <w:color w:val="000000"/>
          <w:sz w:val="28"/>
        </w:rPr>
        <w:t xml:space="preserve">, недостаточный уровень изучения, развития и популяризации историко-культурного наследия народа Казахстана.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Во-вторых </w:t>
      </w:r>
      <w:r>
        <w:rPr>
          <w:rFonts w:ascii="Times New Roman"/>
          <w:b w:val="false"/>
          <w:i w:val="false"/>
          <w:color w:val="000000"/>
          <w:sz w:val="28"/>
        </w:rPr>
        <w:t xml:space="preserve">, низкая конкурентоспособность отечественной продукции в сфере культуры при доминировании на рынке услуг зарубежных производителей.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В-третьих </w:t>
      </w:r>
      <w:r>
        <w:rPr>
          <w:rFonts w:ascii="Times New Roman"/>
          <w:b w:val="false"/>
          <w:i w:val="false"/>
          <w:color w:val="000000"/>
          <w:sz w:val="28"/>
        </w:rPr>
        <w:t xml:space="preserve">, неравный доступ населения республики к услугам учреждений культуры, обусловленный диспропорциями в развитии сети культурных учреждений в регионах.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В-четвертых </w:t>
      </w:r>
      <w:r>
        <w:rPr>
          <w:rFonts w:ascii="Times New Roman"/>
          <w:b w:val="false"/>
          <w:i w:val="false"/>
          <w:color w:val="000000"/>
          <w:sz w:val="28"/>
        </w:rPr>
        <w:t xml:space="preserve">, низкая степень развития инфраструктуры культурной сферы, выражающая в несовершенстве нормативно-правовой базы, низком уровне развития материально-технической базы культурных учреждений в регионах, дефиците специализированных кадров и учреждений культуры.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2.2. Недостаточная степень функционирования государственного языка, необходимость сохранения толерантной языковой среды как фактора единения народа Казахстана. </w:t>
      </w:r>
      <w:r>
        <w:br/>
      </w:r>
      <w:r>
        <w:rPr>
          <w:rFonts w:ascii="Times New Roman"/>
          <w:b w:val="false"/>
          <w:i w:val="false"/>
          <w:color w:val="000000"/>
          <w:sz w:val="28"/>
        </w:rPr>
        <w:t xml:space="preserve">
       </w:t>
      </w:r>
      <w:r>
        <w:rPr>
          <w:rFonts w:ascii="Times New Roman"/>
          <w:b/>
          <w:i w:val="false"/>
          <w:color w:val="000000"/>
          <w:sz w:val="28"/>
        </w:rPr>
        <w:t xml:space="preserve">Состояние инфраструктуры отрасли. </w:t>
      </w:r>
      <w:r>
        <w:rPr>
          <w:rFonts w:ascii="Times New Roman"/>
          <w:b w:val="false"/>
          <w:i w:val="false"/>
          <w:color w:val="000000"/>
          <w:sz w:val="28"/>
        </w:rPr>
        <w:t xml:space="preserve">Функционирует Республиканский координационно-методический центр развития языков. Развивается сеть региональных Центров обучения государственному языку: в 2005 году - их было создано 8, в 2006 - 11, в 2007 году - 15 областных, 16 районных и 5 городских центров.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Успехи и достижения отрасли. </w:t>
      </w:r>
      <w:r>
        <w:br/>
      </w:r>
      <w:r>
        <w:rPr>
          <w:rFonts w:ascii="Times New Roman"/>
          <w:b w:val="false"/>
          <w:i w:val="false"/>
          <w:color w:val="000000"/>
          <w:sz w:val="28"/>
        </w:rPr>
        <w:t xml:space="preserve">
      В 10 местных и в 26 центральных государственных органах республики делопроизводство переведено на государственный язык. </w:t>
      </w:r>
      <w:r>
        <w:br/>
      </w:r>
      <w:r>
        <w:rPr>
          <w:rFonts w:ascii="Times New Roman"/>
          <w:b w:val="false"/>
          <w:i w:val="false"/>
          <w:color w:val="000000"/>
          <w:sz w:val="28"/>
        </w:rPr>
        <w:t xml:space="preserve">
      Разработаны и утверждены: Концепция, Стандарт и Типовая программа интенсивного обучения взрослого населения государственному языку, электронный разговорник на государственном языке и языках народа Казахстана (5 языков), анимационные обучающие игры, электронный учебник по казахскому языку, электронный карманный переводчик, электронный звуковой учебник казахского языка, система дистанционного мультимедийного комплекса обучения государственному языку специалистов технического профиля, комплексная компьютерная программа поддержки казахского языка на персональных компьютерах, перекодировщик текстов с одной шрифтовой графики в другую. </w:t>
      </w:r>
      <w:r>
        <w:br/>
      </w:r>
      <w:r>
        <w:rPr>
          <w:rFonts w:ascii="Times New Roman"/>
          <w:b w:val="false"/>
          <w:i w:val="false"/>
          <w:color w:val="000000"/>
          <w:sz w:val="28"/>
        </w:rPr>
        <w:t xml:space="preserve">
      Автоматизирована система мониторинга и анализа языковой ситуации на территории страны. Действует интернет-портал "Государственный язык Республики Казахстан", выполняющий роль информационного центра по языковой политике государства.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Пропаганда государственного языка в СМИ. </w:t>
      </w:r>
      <w:r>
        <w:rPr>
          <w:rFonts w:ascii="Times New Roman"/>
          <w:b w:val="false"/>
          <w:i w:val="false"/>
          <w:color w:val="000000"/>
          <w:sz w:val="28"/>
        </w:rPr>
        <w:t xml:space="preserve">Если в 2005 году в стране было поставлено на учет 244 (17,3 %) СМИ на казахском языке, на русском - 549 (38,9), на казахском и русском языках - 445 (31,5 %), то 2008 году число СМИ на казахском языке составляет 463 (19 %), на русском языке - 874 (34 %), на казахском и русском языках - 879 (35 %).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Воскресные школы при национально-культурных объединениях: </w:t>
      </w:r>
      <w:r>
        <w:rPr>
          <w:rFonts w:ascii="Times New Roman"/>
          <w:b w:val="false"/>
          <w:i w:val="false"/>
          <w:color w:val="000000"/>
          <w:sz w:val="28"/>
        </w:rPr>
        <w:t xml:space="preserve">в 200 воскресных школах и 3 школах национального возрождения, действующих при Домах дружбы, изучается около 30 языков этносов, проживающих в Казахстане.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Триединая языковая политика. </w:t>
      </w:r>
      <w:r>
        <w:rPr>
          <w:rFonts w:ascii="Times New Roman"/>
          <w:b w:val="false"/>
          <w:i w:val="false"/>
          <w:color w:val="000000"/>
          <w:sz w:val="28"/>
        </w:rPr>
        <w:t xml:space="preserve">В делопроизводстве государственный язык официально применяется наравне с русским. Для граждан, не владеющих казахским языком, организуются специальные курсы. Также создаются условия для изучения английского языка.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Финансирование. </w:t>
      </w:r>
      <w:r>
        <w:rPr>
          <w:rFonts w:ascii="Times New Roman"/>
          <w:b w:val="false"/>
          <w:i w:val="false"/>
          <w:color w:val="000000"/>
          <w:sz w:val="28"/>
        </w:rPr>
        <w:t xml:space="preserve">Объем финансирования в 2005-2008 гг. составил </w:t>
      </w:r>
      <w:r>
        <w:rPr>
          <w:rFonts w:ascii="Times New Roman"/>
          <w:b/>
          <w:i w:val="false"/>
          <w:color w:val="000000"/>
          <w:sz w:val="28"/>
        </w:rPr>
        <w:t xml:space="preserve">3 905 млн. тенге </w:t>
      </w:r>
      <w:r>
        <w:rPr>
          <w:rFonts w:ascii="Times New Roman"/>
          <w:b w:val="false"/>
          <w:i w:val="false"/>
          <w:color w:val="000000"/>
          <w:sz w:val="28"/>
        </w:rPr>
        <w:t xml:space="preserve">: в 2005 году из республиканского бюджета было выделено 133,7 млн. тенге, в 2006 году - 588,4 млн. тенге, в 2007 году - 1 639 млн. тенге, в 2008 году - 1 543,9 млн. тенге. </w:t>
      </w:r>
      <w:r>
        <w:br/>
      </w:r>
      <w:r>
        <w:rPr>
          <w:rFonts w:ascii="Times New Roman"/>
          <w:b w:val="false"/>
          <w:i w:val="false"/>
          <w:color w:val="000000"/>
          <w:sz w:val="28"/>
        </w:rPr>
        <w:t xml:space="preserve">
      Среди </w:t>
      </w:r>
      <w:r>
        <w:rPr>
          <w:rFonts w:ascii="Times New Roman"/>
          <w:b/>
          <w:i w:val="false"/>
          <w:color w:val="000000"/>
          <w:sz w:val="28"/>
        </w:rPr>
        <w:t xml:space="preserve">текущих и перспективных проблем отрасли </w:t>
      </w:r>
      <w:r>
        <w:rPr>
          <w:rFonts w:ascii="Times New Roman"/>
          <w:b w:val="false"/>
          <w:i w:val="false"/>
          <w:color w:val="000000"/>
          <w:sz w:val="28"/>
        </w:rPr>
        <w:t xml:space="preserve">выделяются следующие.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Во-первых </w:t>
      </w:r>
      <w:r>
        <w:rPr>
          <w:rFonts w:ascii="Times New Roman"/>
          <w:b w:val="false"/>
          <w:i w:val="false"/>
          <w:color w:val="000000"/>
          <w:sz w:val="28"/>
        </w:rPr>
        <w:t xml:space="preserve">, недостаточная степень функционирования государственного языка во всех сферах общественной жизни.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Во-вторых </w:t>
      </w:r>
      <w:r>
        <w:rPr>
          <w:rFonts w:ascii="Times New Roman"/>
          <w:b w:val="false"/>
          <w:i w:val="false"/>
          <w:color w:val="000000"/>
          <w:sz w:val="28"/>
        </w:rPr>
        <w:t xml:space="preserve">, недостаточно развитая инфраструктура обучения языкам.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В-третьих </w:t>
      </w:r>
      <w:r>
        <w:rPr>
          <w:rFonts w:ascii="Times New Roman"/>
          <w:b w:val="false"/>
          <w:i w:val="false"/>
          <w:color w:val="000000"/>
          <w:sz w:val="28"/>
        </w:rPr>
        <w:t xml:space="preserve">, необходимость дальнейшего расширения связей с соотечественниками, проживающими за рубежом.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2.3. Недостаточный уровень развития отечественного информационного пространства. </w:t>
      </w:r>
      <w:r>
        <w:br/>
      </w:r>
      <w:r>
        <w:rPr>
          <w:rFonts w:ascii="Times New Roman"/>
          <w:b w:val="false"/>
          <w:i w:val="false"/>
          <w:color w:val="000000"/>
          <w:sz w:val="28"/>
        </w:rPr>
        <w:t xml:space="preserve">
       </w:t>
      </w:r>
      <w:r>
        <w:rPr>
          <w:rFonts w:ascii="Times New Roman"/>
          <w:b/>
          <w:i w:val="false"/>
          <w:color w:val="000000"/>
          <w:sz w:val="28"/>
        </w:rPr>
        <w:t xml:space="preserve">Состояние инфраструктуры информационной сферы. </w:t>
      </w:r>
      <w:r>
        <w:rPr>
          <w:rFonts w:ascii="Times New Roman"/>
          <w:b w:val="false"/>
          <w:i w:val="false"/>
          <w:color w:val="000000"/>
          <w:sz w:val="28"/>
        </w:rPr>
        <w:t xml:space="preserve">В республике действует 2 810 СМИ, в том числе: газеты и журналы - 91 %, электронные СМИ - 8,5 %, информационные агентства - 0,5 %. На сегодня 79 % СМИ являются негосударственными.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Состояние инфраструктуры сферы архивного дела. </w:t>
      </w:r>
      <w:r>
        <w:rPr>
          <w:rFonts w:ascii="Times New Roman"/>
          <w:b w:val="false"/>
          <w:i w:val="false"/>
          <w:color w:val="000000"/>
          <w:sz w:val="28"/>
        </w:rPr>
        <w:t xml:space="preserve">В республике функционируют 234 государственных архивных учреждения, образующих единую сеть государственных архивов республики.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Успехи и достижения отрасли. </w:t>
      </w:r>
      <w:r>
        <w:br/>
      </w:r>
      <w:r>
        <w:rPr>
          <w:rFonts w:ascii="Times New Roman"/>
          <w:b w:val="false"/>
          <w:i w:val="false"/>
          <w:color w:val="000000"/>
          <w:sz w:val="28"/>
        </w:rPr>
        <w:t xml:space="preserve">
       </w:t>
      </w:r>
      <w:r>
        <w:rPr>
          <w:rFonts w:ascii="Times New Roman"/>
          <w:b w:val="false"/>
          <w:i/>
          <w:color w:val="000000"/>
          <w:sz w:val="28"/>
        </w:rPr>
        <w:t xml:space="preserve">В сфере СМИ. </w:t>
      </w:r>
      <w:r>
        <w:rPr>
          <w:rFonts w:ascii="Times New Roman"/>
          <w:b w:val="false"/>
          <w:i w:val="false"/>
          <w:color w:val="000000"/>
          <w:sz w:val="28"/>
        </w:rPr>
        <w:t xml:space="preserve">Рост числа поставленных на учет СМИ в период с 2005 по 2007 годы составил 63,1 %. Растут тиражи печатных СМИ. Действуют 215 электронных средств массовой информации. Охват вещанием крупнейших общенациональных электронных СМИ составляет: "Хабар" - 95,7 %, "Казахстан" - 96,25 %, "Ел Арна" - 75,5 %, "Первый канал - Евразия" - 78,6 %, Казахское радио - 86,99 %. </w:t>
      </w:r>
      <w:r>
        <w:br/>
      </w:r>
      <w:r>
        <w:rPr>
          <w:rFonts w:ascii="Times New Roman"/>
          <w:b w:val="false"/>
          <w:i w:val="false"/>
          <w:color w:val="000000"/>
          <w:sz w:val="28"/>
        </w:rPr>
        <w:t xml:space="preserve">
      Функционирует </w:t>
      </w:r>
      <w:r>
        <w:rPr>
          <w:rFonts w:ascii="Times New Roman"/>
          <w:b/>
          <w:i w:val="false"/>
          <w:color w:val="000000"/>
          <w:sz w:val="28"/>
        </w:rPr>
        <w:t xml:space="preserve">спутниковый канал </w:t>
      </w:r>
      <w:r>
        <w:rPr>
          <w:rFonts w:ascii="Times New Roman"/>
          <w:b w:val="false"/>
          <w:i w:val="false"/>
          <w:color w:val="000000"/>
          <w:sz w:val="28"/>
        </w:rPr>
        <w:t xml:space="preserve">"Caspionet", осуществляющий вещание на территории стран Центральной Азии, Среднего Востока, Европы и Северной Африки.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 xml:space="preserve">В сфере архивного дела. </w:t>
      </w:r>
      <w:r>
        <w:rPr>
          <w:rFonts w:ascii="Times New Roman"/>
          <w:b w:val="false"/>
          <w:i w:val="false"/>
          <w:color w:val="000000"/>
          <w:sz w:val="28"/>
        </w:rPr>
        <w:t xml:space="preserve">Создана необходимая законодательная и нормативная правовая база функционирования архивной сферы. Возрос объем Национального архивного фонда и документов по личному составу за 2001-2007 гг. с 16 360,4 до 18 600,2 тысяч единиц хранения. </w:t>
      </w:r>
      <w:r>
        <w:br/>
      </w:r>
      <w:r>
        <w:rPr>
          <w:rFonts w:ascii="Times New Roman"/>
          <w:b w:val="false"/>
          <w:i w:val="false"/>
          <w:color w:val="000000"/>
          <w:sz w:val="28"/>
        </w:rPr>
        <w:t xml:space="preserve">
      Ведется работа по модернизации материально-технической базы государственных архивов, компьютеризации, созданию и внедрению автоматизированных архивных технологий. Ведется поиск и приобретение документов (копий) по истории Казахстана, хранящихся в архивах, библиотеках и научных учреждениях зарубежных государств. </w:t>
      </w:r>
      <w:r>
        <w:br/>
      </w:r>
      <w:r>
        <w:rPr>
          <w:rFonts w:ascii="Times New Roman"/>
          <w:b w:val="false"/>
          <w:i w:val="false"/>
          <w:color w:val="000000"/>
          <w:sz w:val="28"/>
        </w:rPr>
        <w:t xml:space="preserve">
      Организованы выезды специалистов в архивные и научные учреждении США, Великобритании, Германии, Египта, Франции, Турции, Польши, Китая, России, Узбекистана, Армении.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Финансирование. </w:t>
      </w:r>
      <w:r>
        <w:rPr>
          <w:rFonts w:ascii="Times New Roman"/>
          <w:b w:val="false"/>
          <w:i w:val="false"/>
          <w:color w:val="000000"/>
          <w:sz w:val="28"/>
        </w:rPr>
        <w:t xml:space="preserve">Объем финансирования государственной информационной политики в 2005-2008 гг. составил 47 837,4 млн. тенге, в том числе в 2005 году - 8 811,8 млн. тенге, в 2006 году - 10 480,4 млн. тенге, в 2007 году - 12 077,8 млн. тенге, в 2008 году - 16 467,4 млн. тенге. </w:t>
      </w:r>
      <w:r>
        <w:br/>
      </w:r>
      <w:r>
        <w:rPr>
          <w:rFonts w:ascii="Times New Roman"/>
          <w:b w:val="false"/>
          <w:i w:val="false"/>
          <w:color w:val="000000"/>
          <w:sz w:val="28"/>
        </w:rPr>
        <w:t xml:space="preserve">
      На обеспечение сохранности архивного фонда в 2005 году из республиканского бюджета было выделено 130 502 тыс. тенге, в 2006 году - 290 034 тыс. тенге, в 2007 году - 274 505 тыс. тенге. </w:t>
      </w:r>
      <w:r>
        <w:br/>
      </w:r>
      <w:r>
        <w:rPr>
          <w:rFonts w:ascii="Times New Roman"/>
          <w:b w:val="false"/>
          <w:i w:val="false"/>
          <w:color w:val="000000"/>
          <w:sz w:val="28"/>
        </w:rPr>
        <w:t xml:space="preserve">
      В качестве </w:t>
      </w:r>
      <w:r>
        <w:rPr>
          <w:rFonts w:ascii="Times New Roman"/>
          <w:b/>
          <w:i w:val="false"/>
          <w:color w:val="000000"/>
          <w:sz w:val="28"/>
        </w:rPr>
        <w:t xml:space="preserve">текущих и перспективных проблем отрасли </w:t>
      </w:r>
      <w:r>
        <w:rPr>
          <w:rFonts w:ascii="Times New Roman"/>
          <w:b w:val="false"/>
          <w:i w:val="false"/>
          <w:color w:val="000000"/>
          <w:sz w:val="28"/>
        </w:rPr>
        <w:t xml:space="preserve">необходимо выделить следующие.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Во-первых </w:t>
      </w:r>
      <w:r>
        <w:rPr>
          <w:rFonts w:ascii="Times New Roman"/>
          <w:b w:val="false"/>
          <w:i w:val="false"/>
          <w:color w:val="000000"/>
          <w:sz w:val="28"/>
        </w:rPr>
        <w:t xml:space="preserve">, необходимость совершенствования государственной информационной политики в рамках формирования социального оптимизма казахстанцев. </w:t>
      </w:r>
      <w:r>
        <w:br/>
      </w:r>
      <w:r>
        <w:rPr>
          <w:rFonts w:ascii="Times New Roman"/>
          <w:b w:val="false"/>
          <w:i w:val="false"/>
          <w:color w:val="000000"/>
          <w:sz w:val="28"/>
        </w:rPr>
        <w:t xml:space="preserve">
      В данном направлении необходимо расширение и повышение качества информационной поддержки отечественными СМИ Стратегии развития государства и проводимой государственной политики по продвижению в число 50-ти наиболее конкурентоспособных стран мира. Также необходимо обеспечить соблюдение законодательства в информационной сфере и повышения правовой культуры СМИ.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Во-вторых </w:t>
      </w:r>
      <w:r>
        <w:rPr>
          <w:rFonts w:ascii="Times New Roman"/>
          <w:b w:val="false"/>
          <w:i w:val="false"/>
          <w:color w:val="000000"/>
          <w:sz w:val="28"/>
        </w:rPr>
        <w:t xml:space="preserve">, низкий уровень конкурентоспособности отечественной информационной сферы. </w:t>
      </w:r>
      <w:r>
        <w:br/>
      </w:r>
      <w:r>
        <w:rPr>
          <w:rFonts w:ascii="Times New Roman"/>
          <w:b w:val="false"/>
          <w:i w:val="false"/>
          <w:color w:val="000000"/>
          <w:sz w:val="28"/>
        </w:rPr>
        <w:t xml:space="preserve">
      Причиной этого является технологическая отсталость медийной инфраструктуры, в частности ограниченность радиочастотного спектра как препятствие для дальнейшего развития отечественного телерадиовещания и его тематической дифференциации. </w:t>
      </w:r>
      <w:r>
        <w:br/>
      </w:r>
      <w:r>
        <w:rPr>
          <w:rFonts w:ascii="Times New Roman"/>
          <w:b w:val="false"/>
          <w:i w:val="false"/>
          <w:color w:val="000000"/>
          <w:sz w:val="28"/>
        </w:rPr>
        <w:t xml:space="preserve">
      Также отмечается низкая конкурентоспособность отечественной продукции при доминировании зарубежной медиа-продукции.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В-третьих </w:t>
      </w:r>
      <w:r>
        <w:rPr>
          <w:rFonts w:ascii="Times New Roman"/>
          <w:b w:val="false"/>
          <w:i w:val="false"/>
          <w:color w:val="000000"/>
          <w:sz w:val="28"/>
        </w:rPr>
        <w:t xml:space="preserve">, необходимость расширения доступа граждан к архивной информации. </w:t>
      </w:r>
      <w:r>
        <w:br/>
      </w:r>
      <w:r>
        <w:rPr>
          <w:rFonts w:ascii="Times New Roman"/>
          <w:b w:val="false"/>
          <w:i w:val="false"/>
          <w:color w:val="000000"/>
          <w:sz w:val="28"/>
        </w:rPr>
        <w:t xml:space="preserve">
      На общегосударственном уровне отсутствуют единые принципы создания, оформления организации, унификации и стандартизации документации, служб и технологий документационного обеспечения управления. </w:t>
      </w:r>
      <w:r>
        <w:br/>
      </w:r>
      <w:r>
        <w:rPr>
          <w:rFonts w:ascii="Times New Roman"/>
          <w:b w:val="false"/>
          <w:i w:val="false"/>
          <w:color w:val="000000"/>
          <w:sz w:val="28"/>
        </w:rPr>
        <w:t xml:space="preserve">
      Также отсутствуют системы подготовки и переподготовки высококвалифицированных специалистов в области архивного дела и делопроизводства. </w:t>
      </w:r>
      <w:r>
        <w:br/>
      </w:r>
      <w:r>
        <w:rPr>
          <w:rFonts w:ascii="Times New Roman"/>
          <w:b w:val="false"/>
          <w:i w:val="false"/>
          <w:color w:val="000000"/>
          <w:sz w:val="28"/>
        </w:rPr>
        <w:t xml:space="preserve">
      Отмечается несоответствие между растущим объемом хранимой государственными архивами документации и кадровым потенциалом отрасли.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2.4. Необходимость дальнейшего укрепления государственности, единства народа Казахстана и консолидации общества для стабильного развития нации. </w:t>
      </w:r>
      <w:r>
        <w:br/>
      </w:r>
      <w:r>
        <w:rPr>
          <w:rFonts w:ascii="Times New Roman"/>
          <w:b w:val="false"/>
          <w:i w:val="false"/>
          <w:color w:val="000000"/>
          <w:sz w:val="28"/>
        </w:rPr>
        <w:t xml:space="preserve">
       </w:t>
      </w:r>
      <w:r>
        <w:rPr>
          <w:rFonts w:ascii="Times New Roman"/>
          <w:b/>
          <w:i w:val="false"/>
          <w:color w:val="000000"/>
          <w:sz w:val="28"/>
        </w:rPr>
        <w:t xml:space="preserve">Состояние инфраструктуры отрасли. </w:t>
      </w:r>
      <w:r>
        <w:rPr>
          <w:rFonts w:ascii="Times New Roman"/>
          <w:b w:val="false"/>
          <w:i w:val="false"/>
          <w:color w:val="000000"/>
          <w:sz w:val="28"/>
        </w:rPr>
        <w:t xml:space="preserve">В республике действуют 10 политических партий, 617 НКО, 4 тыс. религиозных организаций, представляющих свыше 40 конфессий и деноминаций, более 5 800 НПО и ряд профсоюзных организаций.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Успехи и достижения отрасли. </w:t>
      </w:r>
      <w:r>
        <w:rPr>
          <w:rFonts w:ascii="Times New Roman"/>
          <w:b w:val="false"/>
          <w:i w:val="false"/>
          <w:color w:val="000000"/>
          <w:sz w:val="28"/>
        </w:rPr>
        <w:t xml:space="preserve">Важнейшими институтами взаимодействия государства и "третьего сектора" стали Ассамблея народа Казахстана, Общественная Палата при Мажилисе Парламента РК, Координационный совет по взаимодействию с НПО при Правительстве РК, а также Советы по взаимодействию с НПО в центральных государственных органах и при акимах всех уровней.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Отраслевые программы: </w:t>
      </w:r>
      <w:r>
        <w:rPr>
          <w:rFonts w:ascii="Times New Roman"/>
          <w:b w:val="false"/>
          <w:i w:val="false"/>
          <w:color w:val="000000"/>
          <w:sz w:val="28"/>
        </w:rPr>
        <w:t xml:space="preserve">Концепция </w:t>
      </w:r>
      <w:r>
        <w:rPr>
          <w:rFonts w:ascii="Times New Roman"/>
          <w:b w:val="false"/>
          <w:i w:val="false"/>
          <w:color w:val="000000"/>
          <w:sz w:val="28"/>
        </w:rPr>
        <w:t>развития гражданского общества на 2006-2011 годы, утвержденная указом Президента Республики Казахстан от 25 июля 2006 года № 154, </w:t>
      </w:r>
      <w:r>
        <w:rPr>
          <w:rFonts w:ascii="Times New Roman"/>
          <w:b w:val="false"/>
          <w:i w:val="false"/>
          <w:color w:val="000000"/>
          <w:sz w:val="28"/>
        </w:rPr>
        <w:t xml:space="preserve">Программа </w:t>
      </w:r>
      <w:r>
        <w:rPr>
          <w:rFonts w:ascii="Times New Roman"/>
          <w:b w:val="false"/>
          <w:i w:val="false"/>
          <w:color w:val="000000"/>
          <w:sz w:val="28"/>
        </w:rPr>
        <w:t xml:space="preserve">совершенствования казахстанской модели межэтнического и межконфессионального согласия на 2006-2008 гг., утвержденная постановлением Правительства Республики Казахстан от 28 июня 2006 года № 593.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Нормативная правовая база. </w:t>
      </w:r>
      <w:r>
        <w:rPr>
          <w:rFonts w:ascii="Times New Roman"/>
          <w:b w:val="false"/>
          <w:i w:val="false"/>
          <w:color w:val="000000"/>
          <w:sz w:val="28"/>
        </w:rPr>
        <w:t>Приняты </w:t>
      </w:r>
      <w:r>
        <w:rPr>
          <w:rFonts w:ascii="Times New Roman"/>
          <w:b w:val="false"/>
          <w:i w:val="false"/>
          <w:color w:val="000000"/>
          <w:sz w:val="28"/>
        </w:rPr>
        <w:t xml:space="preserve">Конституционный закон </w:t>
      </w:r>
      <w:r>
        <w:rPr>
          <w:rFonts w:ascii="Times New Roman"/>
          <w:b w:val="false"/>
          <w:i w:val="false"/>
          <w:color w:val="000000"/>
          <w:sz w:val="28"/>
        </w:rPr>
        <w:t>РК " О государственных символах ", </w:t>
      </w:r>
      <w:r>
        <w:rPr>
          <w:rFonts w:ascii="Times New Roman"/>
          <w:b w:val="false"/>
          <w:i w:val="false"/>
          <w:color w:val="000000"/>
          <w:sz w:val="28"/>
        </w:rPr>
        <w:t xml:space="preserve">Закон </w:t>
      </w:r>
      <w:r>
        <w:rPr>
          <w:rFonts w:ascii="Times New Roman"/>
          <w:b w:val="false"/>
          <w:i w:val="false"/>
          <w:color w:val="000000"/>
          <w:sz w:val="28"/>
        </w:rPr>
        <w:t xml:space="preserve">РК "О государственном социальном заказе".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Финансирование. </w:t>
      </w:r>
      <w:r>
        <w:rPr>
          <w:rFonts w:ascii="Times New Roman"/>
          <w:b w:val="false"/>
          <w:i w:val="false"/>
          <w:color w:val="000000"/>
          <w:sz w:val="28"/>
        </w:rPr>
        <w:t xml:space="preserve">В 2005 году на реализацию государственного социального заказа было выделено 59 млн. 700 тыс. тенге, в 2006 году - 200 млн. тенге, в 2007 году - 299 млн. 28 тыс. тенге, в 2008 году - 709 млн. 200 тыс. тенге. </w:t>
      </w:r>
      <w:r>
        <w:br/>
      </w:r>
      <w:r>
        <w:rPr>
          <w:rFonts w:ascii="Times New Roman"/>
          <w:b w:val="false"/>
          <w:i w:val="false"/>
          <w:color w:val="000000"/>
          <w:sz w:val="28"/>
        </w:rPr>
        <w:t xml:space="preserve">
      Среди </w:t>
      </w:r>
      <w:r>
        <w:rPr>
          <w:rFonts w:ascii="Times New Roman"/>
          <w:b/>
          <w:i w:val="false"/>
          <w:color w:val="000000"/>
          <w:sz w:val="28"/>
        </w:rPr>
        <w:t xml:space="preserve">текущих и перспективных проблем отрасли </w:t>
      </w:r>
      <w:r>
        <w:rPr>
          <w:rFonts w:ascii="Times New Roman"/>
          <w:b w:val="false"/>
          <w:i w:val="false"/>
          <w:color w:val="000000"/>
          <w:sz w:val="28"/>
        </w:rPr>
        <w:t xml:space="preserve">необходимо отметить следующие.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Во-первых </w:t>
      </w:r>
      <w:r>
        <w:rPr>
          <w:rFonts w:ascii="Times New Roman"/>
          <w:b w:val="false"/>
          <w:i w:val="false"/>
          <w:color w:val="000000"/>
          <w:sz w:val="28"/>
        </w:rPr>
        <w:t xml:space="preserve">, необходимость повышения уровня информированности общества и всех целевых групп об основных направлениях государственной политики посредством развития "диалоговых площадок" и информационно-пропагандистских мероприятий.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Во-вторых </w:t>
      </w:r>
      <w:r>
        <w:rPr>
          <w:rFonts w:ascii="Times New Roman"/>
          <w:b w:val="false"/>
          <w:i w:val="false"/>
          <w:color w:val="000000"/>
          <w:sz w:val="28"/>
        </w:rPr>
        <w:t xml:space="preserve">, необходимость консолидации общества вокруг целей развития страны и дальнейшего формирования общеказахстанского патриотизма.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В-третьих </w:t>
      </w:r>
      <w:r>
        <w:rPr>
          <w:rFonts w:ascii="Times New Roman"/>
          <w:b w:val="false"/>
          <w:i w:val="false"/>
          <w:color w:val="000000"/>
          <w:sz w:val="28"/>
        </w:rPr>
        <w:t xml:space="preserve">, необходимость расширения участия НПО в решении социальных задач общества. </w:t>
      </w:r>
      <w:r>
        <w:br/>
      </w:r>
      <w:r>
        <w:rPr>
          <w:rFonts w:ascii="Times New Roman"/>
          <w:b w:val="false"/>
          <w:i w:val="false"/>
          <w:color w:val="000000"/>
          <w:sz w:val="28"/>
        </w:rPr>
        <w:t xml:space="preserve">
      В разрезе обозначенных проблем особую значимость приобретает необходимость выработки новых подходов к управлению в целях повышения эффективности проводимой министерством работы.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Во-первых </w:t>
      </w:r>
      <w:r>
        <w:rPr>
          <w:rFonts w:ascii="Times New Roman"/>
          <w:b w:val="false"/>
          <w:i w:val="false"/>
          <w:color w:val="000000"/>
          <w:sz w:val="28"/>
        </w:rPr>
        <w:t xml:space="preserve">, необходима коренная </w:t>
      </w:r>
      <w:r>
        <w:rPr>
          <w:rFonts w:ascii="Times New Roman"/>
          <w:b/>
          <w:i w:val="false"/>
          <w:color w:val="000000"/>
          <w:sz w:val="28"/>
        </w:rPr>
        <w:t xml:space="preserve">модернизация отраслевой инфраструктуры при изменении ее роли. </w:t>
      </w:r>
      <w:r>
        <w:br/>
      </w:r>
      <w:r>
        <w:rPr>
          <w:rFonts w:ascii="Times New Roman"/>
          <w:b w:val="false"/>
          <w:i w:val="false"/>
          <w:color w:val="000000"/>
          <w:sz w:val="28"/>
        </w:rPr>
        <w:t xml:space="preserve">
      На сегодня отсутствуют действенные механизмы влияния со стороны Министерства культуры и информации на деятельность органов, ответственных за реализацию политики в сфере культуры и информации в регионах. </w:t>
      </w:r>
      <w:r>
        <w:br/>
      </w:r>
      <w:r>
        <w:rPr>
          <w:rFonts w:ascii="Times New Roman"/>
          <w:b w:val="false"/>
          <w:i w:val="false"/>
          <w:color w:val="000000"/>
          <w:sz w:val="28"/>
        </w:rPr>
        <w:t xml:space="preserve">
      Внешняя инфраструктура - органы местного самоуправления, подведомственные организации и учреждения, а также аутсорсинговые компании - должны выполнять существенно иную роль. </w:t>
      </w:r>
      <w:r>
        <w:br/>
      </w:r>
      <w:r>
        <w:rPr>
          <w:rFonts w:ascii="Times New Roman"/>
          <w:b w:val="false"/>
          <w:i w:val="false"/>
          <w:color w:val="000000"/>
          <w:sz w:val="28"/>
        </w:rPr>
        <w:t xml:space="preserve">
      Качественный переход к новым принципам заключается в частичной передаче МКИ субъектам инфраструктуры исполнительских полномочий в функционировании и развитии культурно-информационного пространства.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Во-вторых </w:t>
      </w:r>
      <w:r>
        <w:rPr>
          <w:rFonts w:ascii="Times New Roman"/>
          <w:b w:val="false"/>
          <w:i w:val="false"/>
          <w:color w:val="000000"/>
          <w:sz w:val="28"/>
        </w:rPr>
        <w:t xml:space="preserve">, неразвитость </w:t>
      </w:r>
      <w:r>
        <w:rPr>
          <w:rFonts w:ascii="Times New Roman"/>
          <w:b/>
          <w:i w:val="false"/>
          <w:color w:val="000000"/>
          <w:sz w:val="28"/>
        </w:rPr>
        <w:t xml:space="preserve">рыночных механизмов в отрасли </w:t>
      </w:r>
      <w:r>
        <w:rPr>
          <w:rFonts w:ascii="Times New Roman"/>
          <w:b w:val="false"/>
          <w:i w:val="false"/>
          <w:color w:val="000000"/>
          <w:sz w:val="28"/>
        </w:rPr>
        <w:t xml:space="preserve">. </w:t>
      </w:r>
      <w:r>
        <w:br/>
      </w:r>
      <w:r>
        <w:rPr>
          <w:rFonts w:ascii="Times New Roman"/>
          <w:b w:val="false"/>
          <w:i w:val="false"/>
          <w:color w:val="000000"/>
          <w:sz w:val="28"/>
        </w:rPr>
        <w:t xml:space="preserve">
      Для решения данной проблемы необходимо формирование и развитие полного спектра рыночных инструментов (лицензирование и сертификация, создание государственных холдингов в сфере культуры и информации и т.п.). </w:t>
      </w:r>
      <w:r>
        <w:br/>
      </w:r>
      <w:r>
        <w:rPr>
          <w:rFonts w:ascii="Times New Roman"/>
          <w:b w:val="false"/>
          <w:i w:val="false"/>
          <w:color w:val="000000"/>
          <w:sz w:val="28"/>
        </w:rPr>
        <w:t xml:space="preserve">
      Очевидно, что развитие конкуренции в отрасли стимулирует процесс производства конкурентоспособной продукции. Оно повысит качество внутреннего культурно-информационного пространства и будет способствовать полноценной интеграции в мировое культурно-информационную среду.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В-третьих </w:t>
      </w:r>
      <w:r>
        <w:rPr>
          <w:rFonts w:ascii="Times New Roman"/>
          <w:b w:val="false"/>
          <w:i w:val="false"/>
          <w:color w:val="000000"/>
          <w:sz w:val="28"/>
        </w:rPr>
        <w:t xml:space="preserve">, необходимо </w:t>
      </w:r>
      <w:r>
        <w:rPr>
          <w:rFonts w:ascii="Times New Roman"/>
          <w:b/>
          <w:i w:val="false"/>
          <w:color w:val="000000"/>
          <w:sz w:val="28"/>
        </w:rPr>
        <w:t xml:space="preserve">совершенствование системы управления министерством. </w:t>
      </w:r>
      <w:r>
        <w:br/>
      </w:r>
      <w:r>
        <w:rPr>
          <w:rFonts w:ascii="Times New Roman"/>
          <w:b w:val="false"/>
          <w:i w:val="false"/>
          <w:color w:val="000000"/>
          <w:sz w:val="28"/>
        </w:rPr>
        <w:t xml:space="preserve">
      На текущем этапе развития новая система управления министерством должна характеризоваться, </w:t>
      </w:r>
      <w:r>
        <w:rPr>
          <w:rFonts w:ascii="Times New Roman"/>
          <w:b/>
          <w:i w:val="false"/>
          <w:color w:val="000000"/>
          <w:sz w:val="28"/>
        </w:rPr>
        <w:t xml:space="preserve">во-первых </w:t>
      </w:r>
      <w:r>
        <w:rPr>
          <w:rFonts w:ascii="Times New Roman"/>
          <w:b w:val="false"/>
          <w:i w:val="false"/>
          <w:color w:val="000000"/>
          <w:sz w:val="28"/>
        </w:rPr>
        <w:t xml:space="preserve">, прозрачным и эффективным администрированием отраслей и всего культурно-информационного пространства; </w:t>
      </w:r>
      <w:r>
        <w:rPr>
          <w:rFonts w:ascii="Times New Roman"/>
          <w:b/>
          <w:i w:val="false"/>
          <w:color w:val="000000"/>
          <w:sz w:val="28"/>
        </w:rPr>
        <w:t xml:space="preserve">во-вторых </w:t>
      </w:r>
      <w:r>
        <w:rPr>
          <w:rFonts w:ascii="Times New Roman"/>
          <w:b w:val="false"/>
          <w:i w:val="false"/>
          <w:color w:val="000000"/>
          <w:sz w:val="28"/>
        </w:rPr>
        <w:t xml:space="preserve">, внедрением программно-целевой модели управления, осуществляемой на основе целевых показателей и ориентированной на результат, что позволит министерству эффективно выполнять функции оператора и администратора культурно-информационного пространства Казахстана.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В-четвертых </w:t>
      </w:r>
      <w:r>
        <w:rPr>
          <w:rFonts w:ascii="Times New Roman"/>
          <w:b w:val="false"/>
          <w:i w:val="false"/>
          <w:color w:val="000000"/>
          <w:sz w:val="28"/>
        </w:rPr>
        <w:t xml:space="preserve">, необходима </w:t>
      </w:r>
      <w:r>
        <w:rPr>
          <w:rFonts w:ascii="Times New Roman"/>
          <w:b/>
          <w:i w:val="false"/>
          <w:color w:val="000000"/>
          <w:sz w:val="28"/>
        </w:rPr>
        <w:t xml:space="preserve">консолидация всех целевых групп </w:t>
      </w:r>
      <w:r>
        <w:rPr>
          <w:rFonts w:ascii="Times New Roman"/>
          <w:b w:val="false"/>
          <w:i w:val="false"/>
          <w:color w:val="000000"/>
          <w:sz w:val="28"/>
        </w:rPr>
        <w:t xml:space="preserve">для реализации общегосударственной Стратегии развития. </w:t>
      </w:r>
    </w:p>
    <w:bookmarkEnd w:id="7"/>
    <w:bookmarkStart w:name="z53" w:id="8"/>
    <w:p>
      <w:pPr>
        <w:spacing w:after="0"/>
        <w:ind w:left="0"/>
        <w:jc w:val="left"/>
      </w:pPr>
      <w:r>
        <w:rPr>
          <w:rFonts w:ascii="Times New Roman"/>
          <w:b/>
          <w:i w:val="false"/>
          <w:color w:val="000000"/>
        </w:rPr>
        <w:t xml:space="preserve"> 
Соотношение отраслевых и структурных проблем развития </w:t>
      </w:r>
      <w:r>
        <w:br/>
      </w:r>
      <w:r>
        <w:rPr>
          <w:rFonts w:ascii="Times New Roman"/>
          <w:b/>
          <w:i w:val="false"/>
          <w:color w:val="000000"/>
        </w:rPr>
        <w:t xml:space="preserve">
Министерства культуры и информации Республики Казахстан </w:t>
      </w:r>
    </w:p>
    <w:bookmarkEnd w:id="8"/>
    <w:p>
      <w:pPr>
        <w:spacing w:after="0"/>
        <w:ind w:left="0"/>
        <w:jc w:val="both"/>
      </w:pPr>
      <w:r>
        <w:rPr>
          <w:rFonts w:ascii="Times New Roman"/>
          <w:b w:val="false"/>
          <w:i w:val="false"/>
          <w:color w:val="ff0000"/>
          <w:sz w:val="28"/>
        </w:rPr>
        <w:t xml:space="preserve">Примечание РЦПИ: См. бумажный вариант </w:t>
      </w:r>
    </w:p>
    <w:bookmarkStart w:name="z54" w:id="9"/>
    <w:p>
      <w:pPr>
        <w:spacing w:after="0"/>
        <w:ind w:left="0"/>
        <w:jc w:val="left"/>
      </w:pPr>
      <w:r>
        <w:rPr>
          <w:rFonts w:ascii="Times New Roman"/>
          <w:b/>
          <w:i w:val="false"/>
          <w:color w:val="000000"/>
        </w:rPr>
        <w:t xml:space="preserve"> 
3. Стратегические направления деятельности, стратегические </w:t>
      </w:r>
      <w:r>
        <w:br/>
      </w:r>
      <w:r>
        <w:rPr>
          <w:rFonts w:ascii="Times New Roman"/>
          <w:b/>
          <w:i w:val="false"/>
          <w:color w:val="000000"/>
        </w:rPr>
        <w:t xml:space="preserve">
цели развития Министерства культуры и информации и </w:t>
      </w:r>
      <w:r>
        <w:br/>
      </w:r>
      <w:r>
        <w:rPr>
          <w:rFonts w:ascii="Times New Roman"/>
          <w:b/>
          <w:i w:val="false"/>
          <w:color w:val="000000"/>
        </w:rPr>
        <w:t xml:space="preserve">
ключевые целевые индикаторы </w:t>
      </w:r>
    </w:p>
    <w:bookmarkEnd w:id="9"/>
    <w:bookmarkStart w:name="z55" w:id="10"/>
    <w:p>
      <w:pPr>
        <w:spacing w:after="0"/>
        <w:ind w:left="0"/>
        <w:jc w:val="both"/>
      </w:pPr>
      <w:r>
        <w:rPr>
          <w:rFonts w:ascii="Times New Roman"/>
          <w:b w:val="false"/>
          <w:i w:val="false"/>
          <w:color w:val="000000"/>
          <w:sz w:val="28"/>
        </w:rPr>
        <w:t xml:space="preserve">
      1. Повышение конкурентоспособности сферы культуры и искусства </w:t>
      </w:r>
      <w:r>
        <w:br/>
      </w:r>
      <w:r>
        <w:rPr>
          <w:rFonts w:ascii="Times New Roman"/>
          <w:b w:val="false"/>
          <w:i w:val="false"/>
          <w:color w:val="000000"/>
          <w:sz w:val="28"/>
        </w:rPr>
        <w:t>
</w:t>
      </w:r>
      <w:r>
        <w:rPr>
          <w:rFonts w:ascii="Times New Roman"/>
          <w:b w:val="false"/>
          <w:i w:val="false"/>
          <w:color w:val="000000"/>
          <w:sz w:val="28"/>
        </w:rPr>
        <w:t xml:space="preserve">
      2. Создание толерантной языковой среды как фактора единения народа Казахстана </w:t>
      </w:r>
      <w:r>
        <w:br/>
      </w:r>
      <w:r>
        <w:rPr>
          <w:rFonts w:ascii="Times New Roman"/>
          <w:b w:val="false"/>
          <w:i w:val="false"/>
          <w:color w:val="000000"/>
          <w:sz w:val="28"/>
        </w:rPr>
        <w:t>
</w:t>
      </w:r>
      <w:r>
        <w:rPr>
          <w:rFonts w:ascii="Times New Roman"/>
          <w:b w:val="false"/>
          <w:i w:val="false"/>
          <w:color w:val="000000"/>
          <w:sz w:val="28"/>
        </w:rPr>
        <w:t xml:space="preserve">
      3. Повышение конкурентоспособности отечественного информационного пространства </w:t>
      </w:r>
      <w:r>
        <w:br/>
      </w:r>
      <w:r>
        <w:rPr>
          <w:rFonts w:ascii="Times New Roman"/>
          <w:b w:val="false"/>
          <w:i w:val="false"/>
          <w:color w:val="000000"/>
          <w:sz w:val="28"/>
        </w:rPr>
        <w:t>
</w:t>
      </w:r>
      <w:r>
        <w:rPr>
          <w:rFonts w:ascii="Times New Roman"/>
          <w:b w:val="false"/>
          <w:i w:val="false"/>
          <w:color w:val="000000"/>
          <w:sz w:val="28"/>
        </w:rPr>
        <w:t xml:space="preserve">
      4. Дальнейшее укрепление государственности, единства народа и обеспечение консолидации общества для стабильного развития нации </w:t>
      </w:r>
    </w:p>
    <w:bookmarkEnd w:id="10"/>
    <w:bookmarkStart w:name="z59" w:id="11"/>
    <w:p>
      <w:pPr>
        <w:spacing w:after="0"/>
        <w:ind w:left="0"/>
        <w:jc w:val="left"/>
      </w:pPr>
      <w:r>
        <w:rPr>
          <w:rFonts w:ascii="Times New Roman"/>
          <w:b/>
          <w:i w:val="false"/>
          <w:color w:val="000000"/>
        </w:rPr>
        <w:t xml:space="preserve"> 
Соотношение стратегических и функциональных направлений </w:t>
      </w:r>
      <w:r>
        <w:br/>
      </w:r>
      <w:r>
        <w:rPr>
          <w:rFonts w:ascii="Times New Roman"/>
          <w:b/>
          <w:i w:val="false"/>
          <w:color w:val="000000"/>
        </w:rPr>
        <w:t xml:space="preserve">
развития Министерства культуры и информации </w:t>
      </w:r>
      <w:r>
        <w:br/>
      </w:r>
      <w:r>
        <w:rPr>
          <w:rFonts w:ascii="Times New Roman"/>
          <w:b/>
          <w:i w:val="false"/>
          <w:color w:val="000000"/>
        </w:rPr>
        <w:t xml:space="preserve">
Республики Казахстан </w:t>
      </w:r>
    </w:p>
    <w:bookmarkEnd w:id="11"/>
    <w:p>
      <w:pPr>
        <w:spacing w:after="0"/>
        <w:ind w:left="0"/>
        <w:jc w:val="both"/>
      </w:pPr>
      <w:r>
        <w:rPr>
          <w:rFonts w:ascii="Times New Roman"/>
          <w:b w:val="false"/>
          <w:i w:val="false"/>
          <w:color w:val="ff0000"/>
          <w:sz w:val="28"/>
        </w:rPr>
        <w:t xml:space="preserve">Примечание РЦПИ: См. бумажный вариант </w:t>
      </w:r>
    </w:p>
    <w:bookmarkStart w:name="z60" w:id="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Показатели развития Министерства культуры и информации </w:t>
      </w:r>
    </w:p>
    <w:bookmarkEnd w:id="12"/>
    <w:p>
      <w:pPr>
        <w:spacing w:after="0"/>
        <w:ind w:left="0"/>
        <w:jc w:val="both"/>
      </w:pPr>
      <w:r>
        <w:rPr>
          <w:rFonts w:ascii="Times New Roman"/>
          <w:b w:val="false"/>
          <w:i w:val="false"/>
          <w:color w:val="ff0000"/>
          <w:sz w:val="28"/>
        </w:rPr>
        <w:t xml:space="preserve">      Сноска. Таблица 1 с изменениями, внесенными постановлением Правительства РК от 06.05.2009 </w:t>
      </w:r>
      <w:r>
        <w:rPr>
          <w:rFonts w:ascii="Times New Roman"/>
          <w:b w:val="false"/>
          <w:i w:val="false"/>
          <w:color w:val="ff0000"/>
          <w:sz w:val="28"/>
        </w:rPr>
        <w:t xml:space="preserve">№ 636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4"/>
        <w:gridCol w:w="2484"/>
        <w:gridCol w:w="1512"/>
        <w:gridCol w:w="1552"/>
        <w:gridCol w:w="1309"/>
        <w:gridCol w:w="1269"/>
        <w:gridCol w:w="1310"/>
        <w:gridCol w:w="1270"/>
      </w:tblGrid>
      <w:tr>
        <w:trPr>
          <w:trHeight w:val="30" w:hRule="atLeast"/>
        </w:trPr>
        <w:tc>
          <w:tcPr>
            <w:tcW w:w="3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2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 </w:t>
            </w:r>
          </w:p>
        </w:tc>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 </w:t>
            </w:r>
            <w:r>
              <w:br/>
            </w:r>
            <w:r>
              <w:rPr>
                <w:rFonts w:ascii="Times New Roman"/>
                <w:b w:val="false"/>
                <w:i w:val="false"/>
                <w:color w:val="000000"/>
                <w:sz w:val="20"/>
              </w:rPr>
              <w:t xml:space="preserve">
говое </w:t>
            </w:r>
            <w:r>
              <w:br/>
            </w:r>
            <w:r>
              <w:rPr>
                <w:rFonts w:ascii="Times New Roman"/>
                <w:b w:val="false"/>
                <w:i w:val="false"/>
                <w:color w:val="000000"/>
                <w:sz w:val="20"/>
              </w:rPr>
              <w:t xml:space="preserve">
зна- </w:t>
            </w:r>
            <w:r>
              <w:br/>
            </w:r>
            <w:r>
              <w:rPr>
                <w:rFonts w:ascii="Times New Roman"/>
                <w:b w:val="false"/>
                <w:i w:val="false"/>
                <w:color w:val="000000"/>
                <w:sz w:val="20"/>
              </w:rPr>
              <w:t xml:space="preserve">
чение </w:t>
            </w:r>
            <w:r>
              <w:br/>
            </w:r>
            <w:r>
              <w:rPr>
                <w:rFonts w:ascii="Times New Roman"/>
                <w:b w:val="false"/>
                <w:i w:val="false"/>
                <w:color w:val="000000"/>
                <w:sz w:val="20"/>
              </w:rPr>
              <w:t xml:space="preserve">
пока- </w:t>
            </w:r>
            <w:r>
              <w:br/>
            </w:r>
            <w:r>
              <w:rPr>
                <w:rFonts w:ascii="Times New Roman"/>
                <w:b w:val="false"/>
                <w:i w:val="false"/>
                <w:color w:val="000000"/>
                <w:sz w:val="20"/>
              </w:rPr>
              <w:t xml:space="preserve">
зателя/ </w:t>
            </w:r>
            <w:r>
              <w:br/>
            </w:r>
            <w:r>
              <w:rPr>
                <w:rFonts w:ascii="Times New Roman"/>
                <w:b w:val="false"/>
                <w:i w:val="false"/>
                <w:color w:val="000000"/>
                <w:sz w:val="20"/>
              </w:rPr>
              <w:t xml:space="preserve">
инди- </w:t>
            </w:r>
            <w:r>
              <w:br/>
            </w:r>
            <w:r>
              <w:rPr>
                <w:rFonts w:ascii="Times New Roman"/>
                <w:b w:val="false"/>
                <w:i w:val="false"/>
                <w:color w:val="000000"/>
                <w:sz w:val="20"/>
              </w:rPr>
              <w:t xml:space="preserve">
катора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w:t>
            </w:r>
            <w:r>
              <w:br/>
            </w:r>
            <w:r>
              <w:rPr>
                <w:rFonts w:ascii="Times New Roman"/>
                <w:b w:val="false"/>
                <w:i w:val="false"/>
                <w:color w:val="000000"/>
                <w:sz w:val="20"/>
              </w:rPr>
              <w:t xml:space="preserve">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период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год </w:t>
            </w:r>
            <w:r>
              <w:br/>
            </w:r>
            <w:r>
              <w:rPr>
                <w:rFonts w:ascii="Times New Roman"/>
                <w:b w:val="false"/>
                <w:i w:val="false"/>
                <w:color w:val="000000"/>
                <w:sz w:val="20"/>
              </w:rPr>
              <w:t xml:space="preserve">
(отчет)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год </w:t>
            </w:r>
            <w:r>
              <w:br/>
            </w:r>
            <w:r>
              <w:rPr>
                <w:rFonts w:ascii="Times New Roman"/>
                <w:b w:val="false"/>
                <w:i w:val="false"/>
                <w:color w:val="000000"/>
                <w:sz w:val="20"/>
              </w:rPr>
              <w:t xml:space="preserve">
(план)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год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xml:space="preserve">
год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xml:space="preserve">
год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направление 1. Повышение конкурентоспособности </w:t>
            </w:r>
            <w:r>
              <w:br/>
            </w:r>
            <w:r>
              <w:rPr>
                <w:rFonts w:ascii="Times New Roman"/>
                <w:b w:val="false"/>
                <w:i w:val="false"/>
                <w:color w:val="000000"/>
                <w:sz w:val="20"/>
              </w:rPr>
              <w:t xml:space="preserve">
сферы культуры и искусства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1.1 Дальнейшая реализация Национального стратегического проекта </w:t>
            </w:r>
            <w:r>
              <w:br/>
            </w:r>
            <w:r>
              <w:rPr>
                <w:rFonts w:ascii="Times New Roman"/>
                <w:b w:val="false"/>
                <w:i w:val="false"/>
                <w:color w:val="000000"/>
                <w:sz w:val="20"/>
              </w:rPr>
              <w:t xml:space="preserve">
«Мәдени мұра»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Целевой индикатор </w:t>
            </w:r>
          </w:p>
        </w:tc>
      </w:tr>
      <w:tr>
        <w:trPr>
          <w:trHeight w:val="30" w:hRule="atLeast"/>
        </w:trPr>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Уровень информи- </w:t>
            </w:r>
            <w:r>
              <w:br/>
            </w:r>
            <w:r>
              <w:rPr>
                <w:rFonts w:ascii="Times New Roman"/>
                <w:b w:val="false"/>
                <w:i w:val="false"/>
                <w:color w:val="000000"/>
                <w:sz w:val="20"/>
              </w:rPr>
              <w:t xml:space="preserve">
рованности </w:t>
            </w:r>
            <w:r>
              <w:br/>
            </w:r>
            <w:r>
              <w:rPr>
                <w:rFonts w:ascii="Times New Roman"/>
                <w:b w:val="false"/>
                <w:i w:val="false"/>
                <w:color w:val="000000"/>
                <w:sz w:val="20"/>
              </w:rPr>
              <w:t xml:space="preserve">
потребителей о </w:t>
            </w:r>
            <w:r>
              <w:br/>
            </w:r>
            <w:r>
              <w:rPr>
                <w:rFonts w:ascii="Times New Roman"/>
                <w:b w:val="false"/>
                <w:i w:val="false"/>
                <w:color w:val="000000"/>
                <w:sz w:val="20"/>
              </w:rPr>
              <w:t xml:space="preserve">
проектах, </w:t>
            </w:r>
            <w:r>
              <w:br/>
            </w:r>
            <w:r>
              <w:rPr>
                <w:rFonts w:ascii="Times New Roman"/>
                <w:b w:val="false"/>
                <w:i w:val="false"/>
                <w:color w:val="000000"/>
                <w:sz w:val="20"/>
              </w:rPr>
              <w:t xml:space="preserve">
реализуемых в </w:t>
            </w:r>
            <w:r>
              <w:br/>
            </w:r>
            <w:r>
              <w:rPr>
                <w:rFonts w:ascii="Times New Roman"/>
                <w:b w:val="false"/>
                <w:i w:val="false"/>
                <w:color w:val="000000"/>
                <w:sz w:val="20"/>
              </w:rPr>
              <w:t xml:space="preserve">
рамках программы </w:t>
            </w:r>
            <w:r>
              <w:br/>
            </w:r>
            <w:r>
              <w:rPr>
                <w:rFonts w:ascii="Times New Roman"/>
                <w:b w:val="false"/>
                <w:i w:val="false"/>
                <w:color w:val="000000"/>
                <w:sz w:val="20"/>
              </w:rPr>
              <w:t xml:space="preserve">
«Мәдени мұра»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1.1.1 Сохранение и развитие объектов историко-культурного </w:t>
            </w:r>
            <w:r>
              <w:br/>
            </w:r>
            <w:r>
              <w:rPr>
                <w:rFonts w:ascii="Times New Roman"/>
                <w:b w:val="false"/>
                <w:i w:val="false"/>
                <w:color w:val="000000"/>
                <w:sz w:val="20"/>
              </w:rPr>
              <w:t xml:space="preserve">
наследия </w:t>
            </w:r>
          </w:p>
        </w:tc>
      </w:tr>
      <w:tr>
        <w:trPr>
          <w:trHeight w:val="30" w:hRule="atLeast"/>
        </w:trPr>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восстановленных </w:t>
            </w:r>
            <w:r>
              <w:br/>
            </w:r>
            <w:r>
              <w:rPr>
                <w:rFonts w:ascii="Times New Roman"/>
                <w:b w:val="false"/>
                <w:i w:val="false"/>
                <w:color w:val="000000"/>
                <w:sz w:val="20"/>
              </w:rPr>
              <w:t xml:space="preserve">
памятников, </w:t>
            </w:r>
            <w:r>
              <w:br/>
            </w:r>
            <w:r>
              <w:rPr>
                <w:rFonts w:ascii="Times New Roman"/>
                <w:b w:val="false"/>
                <w:i w:val="false"/>
                <w:color w:val="000000"/>
                <w:sz w:val="20"/>
              </w:rPr>
              <w:t xml:space="preserve">
имеющих особое </w:t>
            </w:r>
            <w:r>
              <w:br/>
            </w:r>
            <w:r>
              <w:rPr>
                <w:rFonts w:ascii="Times New Roman"/>
                <w:b w:val="false"/>
                <w:i w:val="false"/>
                <w:color w:val="000000"/>
                <w:sz w:val="20"/>
              </w:rPr>
              <w:t xml:space="preserve">
значение для </w:t>
            </w:r>
            <w:r>
              <w:br/>
            </w:r>
            <w:r>
              <w:rPr>
                <w:rFonts w:ascii="Times New Roman"/>
                <w:b w:val="false"/>
                <w:i w:val="false"/>
                <w:color w:val="000000"/>
                <w:sz w:val="20"/>
              </w:rPr>
              <w:t xml:space="preserve">
национальной </w:t>
            </w:r>
            <w:r>
              <w:br/>
            </w:r>
            <w:r>
              <w:rPr>
                <w:rFonts w:ascii="Times New Roman"/>
                <w:b w:val="false"/>
                <w:i w:val="false"/>
                <w:color w:val="000000"/>
                <w:sz w:val="20"/>
              </w:rPr>
              <w:t xml:space="preserve">
истории культуры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1.1.2 Популяризация историко-культурного наследия, повышение </w:t>
            </w:r>
            <w:r>
              <w:br/>
            </w:r>
            <w:r>
              <w:rPr>
                <w:rFonts w:ascii="Times New Roman"/>
                <w:b w:val="false"/>
                <w:i w:val="false"/>
                <w:color w:val="000000"/>
                <w:sz w:val="20"/>
              </w:rPr>
              <w:t xml:space="preserve">
международного статуса программы «Мәдени мұра» как уникального </w:t>
            </w:r>
            <w:r>
              <w:br/>
            </w:r>
            <w:r>
              <w:rPr>
                <w:rFonts w:ascii="Times New Roman"/>
                <w:b w:val="false"/>
                <w:i w:val="false"/>
                <w:color w:val="000000"/>
                <w:sz w:val="20"/>
              </w:rPr>
              <w:t xml:space="preserve">
бренда Казахстана </w:t>
            </w:r>
          </w:p>
        </w:tc>
      </w:tr>
      <w:tr>
        <w:trPr>
          <w:trHeight w:val="30" w:hRule="atLeast"/>
        </w:trPr>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памятников </w:t>
            </w:r>
            <w:r>
              <w:br/>
            </w:r>
            <w:r>
              <w:rPr>
                <w:rFonts w:ascii="Times New Roman"/>
                <w:b w:val="false"/>
                <w:i w:val="false"/>
                <w:color w:val="000000"/>
                <w:sz w:val="20"/>
              </w:rPr>
              <w:t xml:space="preserve">
истории и </w:t>
            </w:r>
            <w:r>
              <w:br/>
            </w:r>
            <w:r>
              <w:rPr>
                <w:rFonts w:ascii="Times New Roman"/>
                <w:b w:val="false"/>
                <w:i w:val="false"/>
                <w:color w:val="000000"/>
                <w:sz w:val="20"/>
              </w:rPr>
              <w:t xml:space="preserve">
культуры, </w:t>
            </w:r>
            <w:r>
              <w:br/>
            </w:r>
            <w:r>
              <w:rPr>
                <w:rFonts w:ascii="Times New Roman"/>
                <w:b w:val="false"/>
                <w:i w:val="false"/>
                <w:color w:val="000000"/>
                <w:sz w:val="20"/>
              </w:rPr>
              <w:t xml:space="preserve">
ставших </w:t>
            </w:r>
            <w:r>
              <w:br/>
            </w:r>
            <w:r>
              <w:rPr>
                <w:rFonts w:ascii="Times New Roman"/>
                <w:b w:val="false"/>
                <w:i w:val="false"/>
                <w:color w:val="000000"/>
                <w:sz w:val="20"/>
              </w:rPr>
              <w:t xml:space="preserve">
объектами </w:t>
            </w:r>
            <w:r>
              <w:br/>
            </w:r>
            <w:r>
              <w:rPr>
                <w:rFonts w:ascii="Times New Roman"/>
                <w:b w:val="false"/>
                <w:i w:val="false"/>
                <w:color w:val="000000"/>
                <w:sz w:val="20"/>
              </w:rPr>
              <w:t xml:space="preserve">
туристского </w:t>
            </w:r>
            <w:r>
              <w:br/>
            </w:r>
            <w:r>
              <w:rPr>
                <w:rFonts w:ascii="Times New Roman"/>
                <w:b w:val="false"/>
                <w:i w:val="false"/>
                <w:color w:val="000000"/>
                <w:sz w:val="20"/>
              </w:rPr>
              <w:t xml:space="preserve">
интереса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r>
      <w:tr>
        <w:trPr>
          <w:trHeight w:val="30" w:hRule="atLeast"/>
        </w:trPr>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созданных высо- </w:t>
            </w:r>
            <w:r>
              <w:br/>
            </w:r>
            <w:r>
              <w:rPr>
                <w:rFonts w:ascii="Times New Roman"/>
                <w:b w:val="false"/>
                <w:i w:val="false"/>
                <w:color w:val="000000"/>
                <w:sz w:val="20"/>
              </w:rPr>
              <w:t xml:space="preserve">
кокачественных </w:t>
            </w:r>
            <w:r>
              <w:br/>
            </w:r>
            <w:r>
              <w:rPr>
                <w:rFonts w:ascii="Times New Roman"/>
                <w:b w:val="false"/>
                <w:i w:val="false"/>
                <w:color w:val="000000"/>
                <w:sz w:val="20"/>
              </w:rPr>
              <w:t xml:space="preserve">
документальных </w:t>
            </w:r>
            <w:r>
              <w:br/>
            </w:r>
            <w:r>
              <w:rPr>
                <w:rFonts w:ascii="Times New Roman"/>
                <w:b w:val="false"/>
                <w:i w:val="false"/>
                <w:color w:val="000000"/>
                <w:sz w:val="20"/>
              </w:rPr>
              <w:t xml:space="preserve">
фильмов в </w:t>
            </w:r>
            <w:r>
              <w:br/>
            </w:r>
            <w:r>
              <w:rPr>
                <w:rFonts w:ascii="Times New Roman"/>
                <w:b w:val="false"/>
                <w:i w:val="false"/>
                <w:color w:val="000000"/>
                <w:sz w:val="20"/>
              </w:rPr>
              <w:t xml:space="preserve">
формате мировых </w:t>
            </w:r>
            <w:r>
              <w:br/>
            </w:r>
            <w:r>
              <w:rPr>
                <w:rFonts w:ascii="Times New Roman"/>
                <w:b w:val="false"/>
                <w:i w:val="false"/>
                <w:color w:val="000000"/>
                <w:sz w:val="20"/>
              </w:rPr>
              <w:t xml:space="preserve">
каналов (ВВС, </w:t>
            </w:r>
            <w:r>
              <w:br/>
            </w:r>
            <w:r>
              <w:rPr>
                <w:rFonts w:ascii="Times New Roman"/>
                <w:b w:val="false"/>
                <w:i w:val="false"/>
                <w:color w:val="000000"/>
                <w:sz w:val="20"/>
              </w:rPr>
              <w:t xml:space="preserve">
Discovery), </w:t>
            </w:r>
            <w:r>
              <w:br/>
            </w:r>
            <w:r>
              <w:rPr>
                <w:rFonts w:ascii="Times New Roman"/>
                <w:b w:val="false"/>
                <w:i w:val="false"/>
                <w:color w:val="000000"/>
                <w:sz w:val="20"/>
              </w:rPr>
              <w:t xml:space="preserve">
направленных на </w:t>
            </w:r>
            <w:r>
              <w:br/>
            </w:r>
            <w:r>
              <w:rPr>
                <w:rFonts w:ascii="Times New Roman"/>
                <w:b w:val="false"/>
                <w:i w:val="false"/>
                <w:color w:val="000000"/>
                <w:sz w:val="20"/>
              </w:rPr>
              <w:t xml:space="preserve">
популяризацию </w:t>
            </w:r>
            <w:r>
              <w:br/>
            </w:r>
            <w:r>
              <w:rPr>
                <w:rFonts w:ascii="Times New Roman"/>
                <w:b w:val="false"/>
                <w:i w:val="false"/>
                <w:color w:val="000000"/>
                <w:sz w:val="20"/>
              </w:rPr>
              <w:t xml:space="preserve">
историко- </w:t>
            </w:r>
            <w:r>
              <w:br/>
            </w:r>
            <w:r>
              <w:rPr>
                <w:rFonts w:ascii="Times New Roman"/>
                <w:b w:val="false"/>
                <w:i w:val="false"/>
                <w:color w:val="000000"/>
                <w:sz w:val="20"/>
              </w:rPr>
              <w:t xml:space="preserve">
культурного </w:t>
            </w:r>
            <w:r>
              <w:br/>
            </w:r>
            <w:r>
              <w:rPr>
                <w:rFonts w:ascii="Times New Roman"/>
                <w:b w:val="false"/>
                <w:i w:val="false"/>
                <w:color w:val="000000"/>
                <w:sz w:val="20"/>
              </w:rPr>
              <w:t xml:space="preserve">
наследия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1.2 Популяризация отечественной культуры в стране и за рубежом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Целевой индикатор </w:t>
            </w:r>
          </w:p>
        </w:tc>
      </w:tr>
      <w:tr>
        <w:trPr>
          <w:trHeight w:val="30" w:hRule="atLeast"/>
        </w:trPr>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Степень удовлет- </w:t>
            </w:r>
            <w:r>
              <w:br/>
            </w:r>
            <w:r>
              <w:rPr>
                <w:rFonts w:ascii="Times New Roman"/>
                <w:b w:val="false"/>
                <w:i w:val="false"/>
                <w:color w:val="000000"/>
                <w:sz w:val="20"/>
              </w:rPr>
              <w:t xml:space="preserve">
воренности </w:t>
            </w:r>
            <w:r>
              <w:br/>
            </w:r>
            <w:r>
              <w:rPr>
                <w:rFonts w:ascii="Times New Roman"/>
                <w:b w:val="false"/>
                <w:i w:val="false"/>
                <w:color w:val="000000"/>
                <w:sz w:val="20"/>
              </w:rPr>
              <w:t xml:space="preserve">
потребителей </w:t>
            </w:r>
            <w:r>
              <w:br/>
            </w:r>
            <w:r>
              <w:rPr>
                <w:rFonts w:ascii="Times New Roman"/>
                <w:b w:val="false"/>
                <w:i w:val="false"/>
                <w:color w:val="000000"/>
                <w:sz w:val="20"/>
              </w:rPr>
              <w:t xml:space="preserve">
качеством </w:t>
            </w:r>
            <w:r>
              <w:br/>
            </w:r>
            <w:r>
              <w:rPr>
                <w:rFonts w:ascii="Times New Roman"/>
                <w:b w:val="false"/>
                <w:i w:val="false"/>
                <w:color w:val="000000"/>
                <w:sz w:val="20"/>
              </w:rPr>
              <w:t xml:space="preserve">
отечественного </w:t>
            </w:r>
            <w:r>
              <w:br/>
            </w:r>
            <w:r>
              <w:rPr>
                <w:rFonts w:ascii="Times New Roman"/>
                <w:b w:val="false"/>
                <w:i w:val="false"/>
                <w:color w:val="000000"/>
                <w:sz w:val="20"/>
              </w:rPr>
              <w:t xml:space="preserve">
культурного </w:t>
            </w:r>
            <w:r>
              <w:br/>
            </w:r>
            <w:r>
              <w:rPr>
                <w:rFonts w:ascii="Times New Roman"/>
                <w:b w:val="false"/>
                <w:i w:val="false"/>
                <w:color w:val="000000"/>
                <w:sz w:val="20"/>
              </w:rPr>
              <w:t xml:space="preserve">
продукта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Посещение </w:t>
            </w:r>
            <w:r>
              <w:br/>
            </w:r>
            <w:r>
              <w:rPr>
                <w:rFonts w:ascii="Times New Roman"/>
                <w:b w:val="false"/>
                <w:i w:val="false"/>
                <w:color w:val="000000"/>
                <w:sz w:val="20"/>
              </w:rPr>
              <w:t xml:space="preserve">
мероприятий </w:t>
            </w:r>
            <w:r>
              <w:br/>
            </w:r>
            <w:r>
              <w:rPr>
                <w:rFonts w:ascii="Times New Roman"/>
                <w:b w:val="false"/>
                <w:i w:val="false"/>
                <w:color w:val="000000"/>
                <w:sz w:val="20"/>
              </w:rPr>
              <w:t xml:space="preserve">
зарубежными </w:t>
            </w:r>
            <w:r>
              <w:br/>
            </w:r>
            <w:r>
              <w:rPr>
                <w:rFonts w:ascii="Times New Roman"/>
                <w:b w:val="false"/>
                <w:i w:val="false"/>
                <w:color w:val="000000"/>
                <w:sz w:val="20"/>
              </w:rPr>
              <w:t xml:space="preserve">
зрителями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40 000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55 000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30 000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65 000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70 000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1.2.1 Стимулирование роста востребованности отечественного </w:t>
            </w:r>
            <w:r>
              <w:br/>
            </w:r>
            <w:r>
              <w:rPr>
                <w:rFonts w:ascii="Times New Roman"/>
                <w:b w:val="false"/>
                <w:i w:val="false"/>
                <w:color w:val="000000"/>
                <w:sz w:val="20"/>
              </w:rPr>
              <w:t xml:space="preserve">
продукта сферы культуры </w:t>
            </w:r>
          </w:p>
        </w:tc>
      </w:tr>
      <w:tr>
        <w:trPr>
          <w:trHeight w:val="30" w:hRule="atLeast"/>
        </w:trPr>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отечествен- </w:t>
            </w:r>
            <w:r>
              <w:br/>
            </w:r>
            <w:r>
              <w:rPr>
                <w:rFonts w:ascii="Times New Roman"/>
                <w:b w:val="false"/>
                <w:i w:val="false"/>
                <w:color w:val="000000"/>
                <w:sz w:val="20"/>
              </w:rPr>
              <w:t xml:space="preserve">
ных фильмов в </w:t>
            </w:r>
            <w:r>
              <w:br/>
            </w:r>
            <w:r>
              <w:rPr>
                <w:rFonts w:ascii="Times New Roman"/>
                <w:b w:val="false"/>
                <w:i w:val="false"/>
                <w:color w:val="000000"/>
                <w:sz w:val="20"/>
              </w:rPr>
              <w:t xml:space="preserve">
общем объеме </w:t>
            </w:r>
            <w:r>
              <w:br/>
            </w:r>
            <w:r>
              <w:rPr>
                <w:rFonts w:ascii="Times New Roman"/>
                <w:b w:val="false"/>
                <w:i w:val="false"/>
                <w:color w:val="000000"/>
                <w:sz w:val="20"/>
              </w:rPr>
              <w:t xml:space="preserve">
кинопроката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менее </w:t>
            </w:r>
            <w:r>
              <w:br/>
            </w:r>
            <w:r>
              <w:rPr>
                <w:rFonts w:ascii="Times New Roman"/>
                <w:b w:val="false"/>
                <w:i w:val="false"/>
                <w:color w:val="000000"/>
                <w:sz w:val="20"/>
              </w:rPr>
              <w:t xml:space="preserve">
15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1665" w:hRule="atLeast"/>
        </w:trPr>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новых </w:t>
            </w:r>
            <w:r>
              <w:br/>
            </w:r>
            <w:r>
              <w:rPr>
                <w:rFonts w:ascii="Times New Roman"/>
                <w:b w:val="false"/>
                <w:i w:val="false"/>
                <w:color w:val="000000"/>
                <w:sz w:val="20"/>
              </w:rPr>
              <w:t xml:space="preserve">
отечественных </w:t>
            </w:r>
            <w:r>
              <w:br/>
            </w:r>
            <w:r>
              <w:rPr>
                <w:rFonts w:ascii="Times New Roman"/>
                <w:b w:val="false"/>
                <w:i w:val="false"/>
                <w:color w:val="000000"/>
                <w:sz w:val="20"/>
              </w:rPr>
              <w:t xml:space="preserve">
произведений в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искусства в </w:t>
            </w:r>
            <w:r>
              <w:br/>
            </w:r>
            <w:r>
              <w:rPr>
                <w:rFonts w:ascii="Times New Roman"/>
                <w:b w:val="false"/>
                <w:i w:val="false"/>
                <w:color w:val="000000"/>
                <w:sz w:val="20"/>
              </w:rPr>
              <w:t xml:space="preserve">
общем объеме </w:t>
            </w:r>
            <w:r>
              <w:br/>
            </w:r>
            <w:r>
              <w:rPr>
                <w:rFonts w:ascii="Times New Roman"/>
                <w:b w:val="false"/>
                <w:i w:val="false"/>
                <w:color w:val="000000"/>
                <w:sz w:val="20"/>
              </w:rPr>
              <w:t xml:space="preserve">
отечественных </w:t>
            </w:r>
            <w:r>
              <w:br/>
            </w:r>
            <w:r>
              <w:rPr>
                <w:rFonts w:ascii="Times New Roman"/>
                <w:b w:val="false"/>
                <w:i w:val="false"/>
                <w:color w:val="000000"/>
                <w:sz w:val="20"/>
              </w:rPr>
              <w:t xml:space="preserve">
произведений, </w:t>
            </w:r>
            <w:r>
              <w:br/>
            </w:r>
            <w:r>
              <w:rPr>
                <w:rFonts w:ascii="Times New Roman"/>
                <w:b w:val="false"/>
                <w:i w:val="false"/>
                <w:color w:val="000000"/>
                <w:sz w:val="20"/>
              </w:rPr>
              <w:t xml:space="preserve">
доступных </w:t>
            </w:r>
            <w:r>
              <w:br/>
            </w:r>
            <w:r>
              <w:rPr>
                <w:rFonts w:ascii="Times New Roman"/>
                <w:b w:val="false"/>
                <w:i w:val="false"/>
                <w:color w:val="000000"/>
                <w:sz w:val="20"/>
              </w:rPr>
              <w:t xml:space="preserve">
населению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менее </w:t>
            </w:r>
            <w:r>
              <w:br/>
            </w:r>
            <w:r>
              <w:rPr>
                <w:rFonts w:ascii="Times New Roman"/>
                <w:b w:val="false"/>
                <w:i w:val="false"/>
                <w:color w:val="000000"/>
                <w:sz w:val="20"/>
              </w:rPr>
              <w:t xml:space="preserve">
30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наименований </w:t>
            </w:r>
            <w:r>
              <w:br/>
            </w:r>
            <w:r>
              <w:rPr>
                <w:rFonts w:ascii="Times New Roman"/>
                <w:b w:val="false"/>
                <w:i w:val="false"/>
                <w:color w:val="000000"/>
                <w:sz w:val="20"/>
              </w:rPr>
              <w:t xml:space="preserve">
выпускаемой </w:t>
            </w:r>
            <w:r>
              <w:br/>
            </w:r>
            <w:r>
              <w:rPr>
                <w:rFonts w:ascii="Times New Roman"/>
                <w:b w:val="false"/>
                <w:i w:val="false"/>
                <w:color w:val="000000"/>
                <w:sz w:val="20"/>
              </w:rPr>
              <w:t xml:space="preserve">
социально </w:t>
            </w:r>
            <w:r>
              <w:br/>
            </w:r>
            <w:r>
              <w:rPr>
                <w:rFonts w:ascii="Times New Roman"/>
                <w:b w:val="false"/>
                <w:i w:val="false"/>
                <w:color w:val="000000"/>
                <w:sz w:val="20"/>
              </w:rPr>
              <w:t xml:space="preserve">
значимой </w:t>
            </w:r>
            <w:r>
              <w:br/>
            </w:r>
            <w:r>
              <w:rPr>
                <w:rFonts w:ascii="Times New Roman"/>
                <w:b w:val="false"/>
                <w:i w:val="false"/>
                <w:color w:val="000000"/>
                <w:sz w:val="20"/>
              </w:rPr>
              <w:t xml:space="preserve">
литературы для </w:t>
            </w:r>
            <w:r>
              <w:br/>
            </w:r>
            <w:r>
              <w:rPr>
                <w:rFonts w:ascii="Times New Roman"/>
                <w:b w:val="false"/>
                <w:i w:val="false"/>
                <w:color w:val="000000"/>
                <w:sz w:val="20"/>
              </w:rPr>
              <w:t xml:space="preserve">
пополнения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библиотечных </w:t>
            </w:r>
            <w:r>
              <w:br/>
            </w:r>
            <w:r>
              <w:rPr>
                <w:rFonts w:ascii="Times New Roman"/>
                <w:b w:val="false"/>
                <w:i w:val="false"/>
                <w:color w:val="000000"/>
                <w:sz w:val="20"/>
              </w:rPr>
              <w:t xml:space="preserve">
фондов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1.2.2 Активизация взаимодействия с творческими объединениями </w:t>
            </w:r>
            <w:r>
              <w:br/>
            </w:r>
            <w:r>
              <w:rPr>
                <w:rFonts w:ascii="Times New Roman"/>
                <w:b w:val="false"/>
                <w:i w:val="false"/>
                <w:color w:val="000000"/>
                <w:sz w:val="20"/>
              </w:rPr>
              <w:t xml:space="preserve">
и союзами по реализации государственной политики в сфере культуры и </w:t>
            </w:r>
            <w:r>
              <w:br/>
            </w:r>
            <w:r>
              <w:rPr>
                <w:rFonts w:ascii="Times New Roman"/>
                <w:b w:val="false"/>
                <w:i w:val="false"/>
                <w:color w:val="000000"/>
                <w:sz w:val="20"/>
              </w:rPr>
              <w:t xml:space="preserve">
искусства </w:t>
            </w:r>
          </w:p>
        </w:tc>
      </w:tr>
      <w:tr>
        <w:trPr>
          <w:trHeight w:val="30" w:hRule="atLeast"/>
        </w:trPr>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творческих </w:t>
            </w:r>
            <w:r>
              <w:br/>
            </w:r>
            <w:r>
              <w:rPr>
                <w:rFonts w:ascii="Times New Roman"/>
                <w:b w:val="false"/>
                <w:i w:val="false"/>
                <w:color w:val="000000"/>
                <w:sz w:val="20"/>
              </w:rPr>
              <w:t xml:space="preserve">
союзов и </w:t>
            </w:r>
            <w:r>
              <w:br/>
            </w:r>
            <w:r>
              <w:rPr>
                <w:rFonts w:ascii="Times New Roman"/>
                <w:b w:val="false"/>
                <w:i w:val="false"/>
                <w:color w:val="000000"/>
                <w:sz w:val="20"/>
              </w:rPr>
              <w:t xml:space="preserve">
объединений, </w:t>
            </w:r>
            <w:r>
              <w:br/>
            </w:r>
            <w:r>
              <w:rPr>
                <w:rFonts w:ascii="Times New Roman"/>
                <w:b w:val="false"/>
                <w:i w:val="false"/>
                <w:color w:val="000000"/>
                <w:sz w:val="20"/>
              </w:rPr>
              <w:t xml:space="preserve">
привлеченных к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государственной </w:t>
            </w:r>
            <w:r>
              <w:br/>
            </w:r>
            <w:r>
              <w:rPr>
                <w:rFonts w:ascii="Times New Roman"/>
                <w:b w:val="false"/>
                <w:i w:val="false"/>
                <w:color w:val="000000"/>
                <w:sz w:val="20"/>
              </w:rPr>
              <w:t xml:space="preserve">
политики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1.3 Расширение доступа населения к культурным ценностям с </w:t>
            </w:r>
            <w:r>
              <w:br/>
            </w:r>
            <w:r>
              <w:rPr>
                <w:rFonts w:ascii="Times New Roman"/>
                <w:b w:val="false"/>
                <w:i w:val="false"/>
                <w:color w:val="000000"/>
                <w:sz w:val="20"/>
              </w:rPr>
              <w:t xml:space="preserve">
использованием новых информационных технологий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Целевой индикатор </w:t>
            </w:r>
          </w:p>
        </w:tc>
      </w:tr>
      <w:tr>
        <w:trPr>
          <w:trHeight w:val="30" w:hRule="atLeast"/>
        </w:trPr>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пользователей </w:t>
            </w:r>
            <w:r>
              <w:br/>
            </w:r>
            <w:r>
              <w:rPr>
                <w:rFonts w:ascii="Times New Roman"/>
                <w:b w:val="false"/>
                <w:i w:val="false"/>
                <w:color w:val="000000"/>
                <w:sz w:val="20"/>
              </w:rPr>
              <w:t xml:space="preserve">
услугами сферы </w:t>
            </w:r>
            <w:r>
              <w:br/>
            </w:r>
            <w:r>
              <w:rPr>
                <w:rFonts w:ascii="Times New Roman"/>
                <w:b w:val="false"/>
                <w:i w:val="false"/>
                <w:color w:val="000000"/>
                <w:sz w:val="20"/>
              </w:rPr>
              <w:t xml:space="preserve">
культуры в </w:t>
            </w:r>
            <w:r>
              <w:br/>
            </w:r>
            <w:r>
              <w:rPr>
                <w:rFonts w:ascii="Times New Roman"/>
                <w:b w:val="false"/>
                <w:i w:val="false"/>
                <w:color w:val="000000"/>
                <w:sz w:val="20"/>
              </w:rPr>
              <w:t xml:space="preserve">
цифровом формате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чел.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1.3.1 Расширение доступа к ресурсам Национальной библиотечной </w:t>
            </w:r>
            <w:r>
              <w:br/>
            </w:r>
            <w:r>
              <w:rPr>
                <w:rFonts w:ascii="Times New Roman"/>
                <w:b w:val="false"/>
                <w:i w:val="false"/>
                <w:color w:val="000000"/>
                <w:sz w:val="20"/>
              </w:rPr>
              <w:t xml:space="preserve">
системы </w:t>
            </w:r>
          </w:p>
        </w:tc>
      </w:tr>
      <w:tr>
        <w:trPr>
          <w:trHeight w:val="765" w:hRule="atLeast"/>
        </w:trPr>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пользователей </w:t>
            </w:r>
            <w:r>
              <w:br/>
            </w:r>
            <w:r>
              <w:rPr>
                <w:rFonts w:ascii="Times New Roman"/>
                <w:b w:val="false"/>
                <w:i w:val="false"/>
                <w:color w:val="000000"/>
                <w:sz w:val="20"/>
              </w:rPr>
              <w:t xml:space="preserve">
электронными </w:t>
            </w:r>
            <w:r>
              <w:br/>
            </w:r>
            <w:r>
              <w:rPr>
                <w:rFonts w:ascii="Times New Roman"/>
                <w:b w:val="false"/>
                <w:i w:val="false"/>
                <w:color w:val="000000"/>
                <w:sz w:val="20"/>
              </w:rPr>
              <w:t xml:space="preserve">
услугами </w:t>
            </w:r>
            <w:r>
              <w:br/>
            </w:r>
            <w:r>
              <w:rPr>
                <w:rFonts w:ascii="Times New Roman"/>
                <w:b w:val="false"/>
                <w:i w:val="false"/>
                <w:color w:val="000000"/>
                <w:sz w:val="20"/>
              </w:rPr>
              <w:t xml:space="preserve">
библиотек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чел.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30" w:hRule="atLeast"/>
        </w:trPr>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библиотеч- </w:t>
            </w:r>
            <w:r>
              <w:br/>
            </w:r>
            <w:r>
              <w:rPr>
                <w:rFonts w:ascii="Times New Roman"/>
                <w:b w:val="false"/>
                <w:i w:val="false"/>
                <w:color w:val="000000"/>
                <w:sz w:val="20"/>
              </w:rPr>
              <w:t xml:space="preserve">
ного фонда, </w:t>
            </w:r>
            <w:r>
              <w:br/>
            </w:r>
            <w:r>
              <w:rPr>
                <w:rFonts w:ascii="Times New Roman"/>
                <w:b w:val="false"/>
                <w:i w:val="false"/>
                <w:color w:val="000000"/>
                <w:sz w:val="20"/>
              </w:rPr>
              <w:t xml:space="preserve">
переведенного в </w:t>
            </w:r>
            <w:r>
              <w:br/>
            </w:r>
            <w:r>
              <w:rPr>
                <w:rFonts w:ascii="Times New Roman"/>
                <w:b w:val="false"/>
                <w:i w:val="false"/>
                <w:color w:val="000000"/>
                <w:sz w:val="20"/>
              </w:rPr>
              <w:t xml:space="preserve">
цифровой формат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1.3.2 Расширение доступа к историко-культурному наследию </w:t>
            </w:r>
            <w:r>
              <w:br/>
            </w:r>
            <w:r>
              <w:rPr>
                <w:rFonts w:ascii="Times New Roman"/>
                <w:b w:val="false"/>
                <w:i w:val="false"/>
                <w:color w:val="000000"/>
                <w:sz w:val="20"/>
              </w:rPr>
              <w:t xml:space="preserve">
Казахстана </w:t>
            </w:r>
          </w:p>
        </w:tc>
      </w:tr>
      <w:tr>
        <w:trPr>
          <w:trHeight w:val="30" w:hRule="atLeast"/>
        </w:trPr>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объектов </w:t>
            </w:r>
            <w:r>
              <w:br/>
            </w:r>
            <w:r>
              <w:rPr>
                <w:rFonts w:ascii="Times New Roman"/>
                <w:b w:val="false"/>
                <w:i w:val="false"/>
                <w:color w:val="000000"/>
                <w:sz w:val="20"/>
              </w:rPr>
              <w:t xml:space="preserve">
историко- </w:t>
            </w:r>
            <w:r>
              <w:br/>
            </w:r>
            <w:r>
              <w:rPr>
                <w:rFonts w:ascii="Times New Roman"/>
                <w:b w:val="false"/>
                <w:i w:val="false"/>
                <w:color w:val="000000"/>
                <w:sz w:val="20"/>
              </w:rPr>
              <w:t xml:space="preserve">
культурного </w:t>
            </w:r>
            <w:r>
              <w:br/>
            </w:r>
            <w:r>
              <w:rPr>
                <w:rFonts w:ascii="Times New Roman"/>
                <w:b w:val="false"/>
                <w:i w:val="false"/>
                <w:color w:val="000000"/>
                <w:sz w:val="20"/>
              </w:rPr>
              <w:t xml:space="preserve">
наследия, </w:t>
            </w:r>
            <w:r>
              <w:br/>
            </w:r>
            <w:r>
              <w:rPr>
                <w:rFonts w:ascii="Times New Roman"/>
                <w:b w:val="false"/>
                <w:i w:val="false"/>
                <w:color w:val="000000"/>
                <w:sz w:val="20"/>
              </w:rPr>
              <w:t xml:space="preserve">
переведенных в </w:t>
            </w:r>
            <w:r>
              <w:br/>
            </w:r>
            <w:r>
              <w:rPr>
                <w:rFonts w:ascii="Times New Roman"/>
                <w:b w:val="false"/>
                <w:i w:val="false"/>
                <w:color w:val="000000"/>
                <w:sz w:val="20"/>
              </w:rPr>
              <w:t xml:space="preserve">
цифровой формат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1.4 Развитие инфраструктуры сферы культуры и искусства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Целевые индикаторы </w:t>
            </w:r>
          </w:p>
        </w:tc>
      </w:tr>
      <w:tr>
        <w:trPr>
          <w:trHeight w:val="30" w:hRule="atLeast"/>
        </w:trPr>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организаций </w:t>
            </w:r>
            <w:r>
              <w:br/>
            </w:r>
            <w:r>
              <w:rPr>
                <w:rFonts w:ascii="Times New Roman"/>
                <w:b w:val="false"/>
                <w:i w:val="false"/>
                <w:color w:val="000000"/>
                <w:sz w:val="20"/>
              </w:rPr>
              <w:t xml:space="preserve">
культуры, </w:t>
            </w:r>
            <w:r>
              <w:br/>
            </w:r>
            <w:r>
              <w:rPr>
                <w:rFonts w:ascii="Times New Roman"/>
                <w:b w:val="false"/>
                <w:i w:val="false"/>
                <w:color w:val="000000"/>
                <w:sz w:val="20"/>
              </w:rPr>
              <w:t xml:space="preserve">
отвечающих </w:t>
            </w:r>
            <w:r>
              <w:br/>
            </w:r>
            <w:r>
              <w:rPr>
                <w:rFonts w:ascii="Times New Roman"/>
                <w:b w:val="false"/>
                <w:i w:val="false"/>
                <w:color w:val="000000"/>
                <w:sz w:val="20"/>
              </w:rPr>
              <w:t xml:space="preserve">
нормативам в </w:t>
            </w:r>
            <w:r>
              <w:br/>
            </w:r>
            <w:r>
              <w:rPr>
                <w:rFonts w:ascii="Times New Roman"/>
                <w:b w:val="false"/>
                <w:i w:val="false"/>
                <w:color w:val="000000"/>
                <w:sz w:val="20"/>
              </w:rPr>
              <w:t xml:space="preserve">
сфере техничес- </w:t>
            </w:r>
            <w:r>
              <w:br/>
            </w:r>
            <w:r>
              <w:rPr>
                <w:rFonts w:ascii="Times New Roman"/>
                <w:b w:val="false"/>
                <w:i w:val="false"/>
                <w:color w:val="000000"/>
                <w:sz w:val="20"/>
              </w:rPr>
              <w:t xml:space="preserve">
кого состояния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итогам </w:t>
            </w:r>
            <w:r>
              <w:br/>
            </w:r>
            <w:r>
              <w:rPr>
                <w:rFonts w:ascii="Times New Roman"/>
                <w:b w:val="false"/>
                <w:i w:val="false"/>
                <w:color w:val="000000"/>
                <w:sz w:val="20"/>
              </w:rPr>
              <w:t xml:space="preserve">
исследова ний </w:t>
            </w:r>
            <w:r>
              <w:br/>
            </w:r>
            <w:r>
              <w:rPr>
                <w:rFonts w:ascii="Times New Roman"/>
                <w:b w:val="false"/>
                <w:i w:val="false"/>
                <w:color w:val="000000"/>
                <w:sz w:val="20"/>
              </w:rPr>
              <w:t xml:space="preserve">
2009 г.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1.4.1 Совершенствование нормативно-правовой базы в сфере </w:t>
            </w:r>
            <w:r>
              <w:br/>
            </w:r>
            <w:r>
              <w:rPr>
                <w:rFonts w:ascii="Times New Roman"/>
                <w:b w:val="false"/>
                <w:i w:val="false"/>
                <w:color w:val="000000"/>
                <w:sz w:val="20"/>
              </w:rPr>
              <w:t xml:space="preserve">
культуры </w:t>
            </w:r>
          </w:p>
        </w:tc>
      </w:tr>
      <w:tr>
        <w:trPr>
          <w:trHeight w:val="30" w:hRule="atLeast"/>
        </w:trPr>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разработанных и </w:t>
            </w:r>
            <w:r>
              <w:br/>
            </w:r>
            <w:r>
              <w:rPr>
                <w:rFonts w:ascii="Times New Roman"/>
                <w:b w:val="false"/>
                <w:i w:val="false"/>
                <w:color w:val="000000"/>
                <w:sz w:val="20"/>
              </w:rPr>
              <w:t xml:space="preserve">
утвержденных </w:t>
            </w:r>
            <w:r>
              <w:br/>
            </w:r>
            <w:r>
              <w:rPr>
                <w:rFonts w:ascii="Times New Roman"/>
                <w:b w:val="false"/>
                <w:i w:val="false"/>
                <w:color w:val="000000"/>
                <w:sz w:val="20"/>
              </w:rPr>
              <w:t xml:space="preserve">
нормативов </w:t>
            </w:r>
            <w:r>
              <w:br/>
            </w:r>
            <w:r>
              <w:rPr>
                <w:rFonts w:ascii="Times New Roman"/>
                <w:b w:val="false"/>
                <w:i w:val="false"/>
                <w:color w:val="000000"/>
                <w:sz w:val="20"/>
              </w:rPr>
              <w:t xml:space="preserve">
(стандартов) </w:t>
            </w:r>
            <w:r>
              <w:br/>
            </w:r>
            <w:r>
              <w:rPr>
                <w:rFonts w:ascii="Times New Roman"/>
                <w:b w:val="false"/>
                <w:i w:val="false"/>
                <w:color w:val="000000"/>
                <w:sz w:val="20"/>
              </w:rPr>
              <w:t xml:space="preserve">
обеспеченности </w:t>
            </w:r>
            <w:r>
              <w:br/>
            </w:r>
            <w:r>
              <w:rPr>
                <w:rFonts w:ascii="Times New Roman"/>
                <w:b w:val="false"/>
                <w:i w:val="false"/>
                <w:color w:val="000000"/>
                <w:sz w:val="20"/>
              </w:rPr>
              <w:t xml:space="preserve">
населенных </w:t>
            </w:r>
            <w:r>
              <w:br/>
            </w:r>
            <w:r>
              <w:rPr>
                <w:rFonts w:ascii="Times New Roman"/>
                <w:b w:val="false"/>
                <w:i w:val="false"/>
                <w:color w:val="000000"/>
                <w:sz w:val="20"/>
              </w:rPr>
              <w:t xml:space="preserve">
пунктов и </w:t>
            </w:r>
            <w:r>
              <w:br/>
            </w:r>
            <w:r>
              <w:rPr>
                <w:rFonts w:ascii="Times New Roman"/>
                <w:b w:val="false"/>
                <w:i w:val="false"/>
                <w:color w:val="000000"/>
                <w:sz w:val="20"/>
              </w:rPr>
              <w:t xml:space="preserve">
регионов </w:t>
            </w:r>
            <w:r>
              <w:br/>
            </w:r>
            <w:r>
              <w:rPr>
                <w:rFonts w:ascii="Times New Roman"/>
                <w:b w:val="false"/>
                <w:i w:val="false"/>
                <w:color w:val="000000"/>
                <w:sz w:val="20"/>
              </w:rPr>
              <w:t xml:space="preserve">
культурными </w:t>
            </w:r>
            <w:r>
              <w:br/>
            </w:r>
            <w:r>
              <w:rPr>
                <w:rFonts w:ascii="Times New Roman"/>
                <w:b w:val="false"/>
                <w:i w:val="false"/>
                <w:color w:val="000000"/>
                <w:sz w:val="20"/>
              </w:rPr>
              <w:t xml:space="preserve">
учреждениями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1.4.2 Модернизация и расширение сети культурных учреждений </w:t>
            </w:r>
          </w:p>
        </w:tc>
      </w:tr>
      <w:tr>
        <w:trPr>
          <w:trHeight w:val="30" w:hRule="atLeast"/>
        </w:trPr>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учреждений </w:t>
            </w:r>
            <w:r>
              <w:br/>
            </w:r>
            <w:r>
              <w:rPr>
                <w:rFonts w:ascii="Times New Roman"/>
                <w:b w:val="false"/>
                <w:i w:val="false"/>
                <w:color w:val="000000"/>
                <w:sz w:val="20"/>
              </w:rPr>
              <w:t xml:space="preserve">
культуры в </w:t>
            </w:r>
            <w:r>
              <w:br/>
            </w:r>
            <w:r>
              <w:rPr>
                <w:rFonts w:ascii="Times New Roman"/>
                <w:b w:val="false"/>
                <w:i w:val="false"/>
                <w:color w:val="000000"/>
                <w:sz w:val="20"/>
              </w:rPr>
              <w:t xml:space="preserve">
расчете на 1 000 </w:t>
            </w:r>
            <w:r>
              <w:br/>
            </w:r>
            <w:r>
              <w:rPr>
                <w:rFonts w:ascii="Times New Roman"/>
                <w:b w:val="false"/>
                <w:i w:val="false"/>
                <w:color w:val="000000"/>
                <w:sz w:val="20"/>
              </w:rPr>
              <w:t xml:space="preserve">
человек населе- </w:t>
            </w:r>
            <w:r>
              <w:br/>
            </w:r>
            <w:r>
              <w:rPr>
                <w:rFonts w:ascii="Times New Roman"/>
                <w:b w:val="false"/>
                <w:i w:val="false"/>
                <w:color w:val="000000"/>
                <w:sz w:val="20"/>
              </w:rPr>
              <w:t xml:space="preserve">
ния республики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ед./1 000 </w:t>
            </w:r>
            <w:r>
              <w:br/>
            </w:r>
            <w:r>
              <w:rPr>
                <w:rFonts w:ascii="Times New Roman"/>
                <w:b w:val="false"/>
                <w:i w:val="false"/>
                <w:color w:val="000000"/>
                <w:sz w:val="20"/>
              </w:rPr>
              <w:t xml:space="preserve">
чел.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0,46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0,47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0,47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1.4.3 Повышение уровня профессионализма работников культуры </w:t>
            </w:r>
          </w:p>
        </w:tc>
      </w:tr>
      <w:tr>
        <w:trPr>
          <w:trHeight w:val="30" w:hRule="atLeast"/>
        </w:trPr>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сотрудников </w:t>
            </w:r>
            <w:r>
              <w:br/>
            </w:r>
            <w:r>
              <w:rPr>
                <w:rFonts w:ascii="Times New Roman"/>
                <w:b w:val="false"/>
                <w:i w:val="false"/>
                <w:color w:val="000000"/>
                <w:sz w:val="20"/>
              </w:rPr>
              <w:t xml:space="preserve">
учреждений </w:t>
            </w:r>
            <w:r>
              <w:br/>
            </w:r>
            <w:r>
              <w:rPr>
                <w:rFonts w:ascii="Times New Roman"/>
                <w:b w:val="false"/>
                <w:i w:val="false"/>
                <w:color w:val="000000"/>
                <w:sz w:val="20"/>
              </w:rPr>
              <w:t xml:space="preserve">
культуры, </w:t>
            </w:r>
            <w:r>
              <w:br/>
            </w:r>
            <w:r>
              <w:rPr>
                <w:rFonts w:ascii="Times New Roman"/>
                <w:b w:val="false"/>
                <w:i w:val="false"/>
                <w:color w:val="000000"/>
                <w:sz w:val="20"/>
              </w:rPr>
              <w:t xml:space="preserve">
прошедших </w:t>
            </w:r>
            <w:r>
              <w:br/>
            </w:r>
            <w:r>
              <w:rPr>
                <w:rFonts w:ascii="Times New Roman"/>
                <w:b w:val="false"/>
                <w:i w:val="false"/>
                <w:color w:val="000000"/>
                <w:sz w:val="20"/>
              </w:rPr>
              <w:t xml:space="preserve">
стажировку за </w:t>
            </w:r>
            <w:r>
              <w:br/>
            </w:r>
            <w:r>
              <w:rPr>
                <w:rFonts w:ascii="Times New Roman"/>
                <w:b w:val="false"/>
                <w:i w:val="false"/>
                <w:color w:val="000000"/>
                <w:sz w:val="20"/>
              </w:rPr>
              <w:t xml:space="preserve">
рубежом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Снижение </w:t>
            </w:r>
            <w:r>
              <w:br/>
            </w:r>
            <w:r>
              <w:rPr>
                <w:rFonts w:ascii="Times New Roman"/>
                <w:b w:val="false"/>
                <w:i w:val="false"/>
                <w:color w:val="000000"/>
                <w:sz w:val="20"/>
              </w:rPr>
              <w:t xml:space="preserve">
дефицита кадров </w:t>
            </w:r>
            <w:r>
              <w:br/>
            </w:r>
            <w:r>
              <w:rPr>
                <w:rFonts w:ascii="Times New Roman"/>
                <w:b w:val="false"/>
                <w:i w:val="false"/>
                <w:color w:val="000000"/>
                <w:sz w:val="20"/>
              </w:rPr>
              <w:t xml:space="preserve">
за счет </w:t>
            </w:r>
            <w:r>
              <w:br/>
            </w:r>
            <w:r>
              <w:rPr>
                <w:rFonts w:ascii="Times New Roman"/>
                <w:b w:val="false"/>
                <w:i w:val="false"/>
                <w:color w:val="000000"/>
                <w:sz w:val="20"/>
              </w:rPr>
              <w:t xml:space="preserve">
подготовки </w:t>
            </w:r>
            <w:r>
              <w:br/>
            </w:r>
            <w:r>
              <w:rPr>
                <w:rFonts w:ascii="Times New Roman"/>
                <w:b w:val="false"/>
                <w:i w:val="false"/>
                <w:color w:val="000000"/>
                <w:sz w:val="20"/>
              </w:rPr>
              <w:t xml:space="preserve">
специалистов с </w:t>
            </w:r>
            <w:r>
              <w:br/>
            </w:r>
            <w:r>
              <w:rPr>
                <w:rFonts w:ascii="Times New Roman"/>
                <w:b w:val="false"/>
                <w:i w:val="false"/>
                <w:color w:val="000000"/>
                <w:sz w:val="20"/>
              </w:rPr>
              <w:t xml:space="preserve">
высшим </w:t>
            </w:r>
            <w:r>
              <w:br/>
            </w:r>
            <w:r>
              <w:rPr>
                <w:rFonts w:ascii="Times New Roman"/>
                <w:b w:val="false"/>
                <w:i w:val="false"/>
                <w:color w:val="000000"/>
                <w:sz w:val="20"/>
              </w:rPr>
              <w:t xml:space="preserve">
образованием по </w:t>
            </w:r>
            <w:r>
              <w:br/>
            </w:r>
            <w:r>
              <w:rPr>
                <w:rFonts w:ascii="Times New Roman"/>
                <w:b w:val="false"/>
                <w:i w:val="false"/>
                <w:color w:val="000000"/>
                <w:sz w:val="20"/>
              </w:rPr>
              <w:t xml:space="preserve">
специальностям в </w:t>
            </w:r>
            <w:r>
              <w:br/>
            </w:r>
            <w:r>
              <w:rPr>
                <w:rFonts w:ascii="Times New Roman"/>
                <w:b w:val="false"/>
                <w:i w:val="false"/>
                <w:color w:val="000000"/>
                <w:sz w:val="20"/>
              </w:rPr>
              <w:t xml:space="preserve">
сфере культуры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Потребность </w:t>
            </w:r>
            <w:r>
              <w:br/>
            </w:r>
            <w:r>
              <w:rPr>
                <w:rFonts w:ascii="Times New Roman"/>
                <w:b w:val="false"/>
                <w:i w:val="false"/>
                <w:color w:val="000000"/>
                <w:sz w:val="20"/>
              </w:rPr>
              <w:t xml:space="preserve">
в кадрах, </w:t>
            </w:r>
            <w:r>
              <w:br/>
            </w:r>
            <w:r>
              <w:rPr>
                <w:rFonts w:ascii="Times New Roman"/>
                <w:b w:val="false"/>
                <w:i w:val="false"/>
                <w:color w:val="000000"/>
                <w:sz w:val="20"/>
              </w:rPr>
              <w:t xml:space="preserve">
чел./ </w:t>
            </w:r>
            <w:r>
              <w:br/>
            </w:r>
            <w:r>
              <w:rPr>
                <w:rFonts w:ascii="Times New Roman"/>
                <w:b w:val="false"/>
                <w:i w:val="false"/>
                <w:color w:val="000000"/>
                <w:sz w:val="20"/>
              </w:rPr>
              <w:t xml:space="preserve">
количество </w:t>
            </w:r>
            <w:r>
              <w:br/>
            </w:r>
            <w:r>
              <w:rPr>
                <w:rFonts w:ascii="Times New Roman"/>
                <w:b w:val="false"/>
                <w:i w:val="false"/>
                <w:color w:val="000000"/>
                <w:sz w:val="20"/>
              </w:rPr>
              <w:t xml:space="preserve">
выпускников </w:t>
            </w:r>
            <w:r>
              <w:br/>
            </w:r>
            <w:r>
              <w:rPr>
                <w:rFonts w:ascii="Times New Roman"/>
                <w:b w:val="false"/>
                <w:i w:val="false"/>
                <w:color w:val="000000"/>
                <w:sz w:val="20"/>
              </w:rPr>
              <w:t xml:space="preserve">
по специаль- </w:t>
            </w:r>
            <w:r>
              <w:br/>
            </w:r>
            <w:r>
              <w:rPr>
                <w:rFonts w:ascii="Times New Roman"/>
                <w:b w:val="false"/>
                <w:i w:val="false"/>
                <w:color w:val="000000"/>
                <w:sz w:val="20"/>
              </w:rPr>
              <w:t xml:space="preserve">
ностям </w:t>
            </w:r>
            <w:r>
              <w:br/>
            </w:r>
            <w:r>
              <w:rPr>
                <w:rFonts w:ascii="Times New Roman"/>
                <w:b w:val="false"/>
                <w:i w:val="false"/>
                <w:color w:val="000000"/>
                <w:sz w:val="20"/>
              </w:rPr>
              <w:t xml:space="preserve">
в сфере </w:t>
            </w:r>
            <w:r>
              <w:br/>
            </w:r>
            <w:r>
              <w:rPr>
                <w:rFonts w:ascii="Times New Roman"/>
                <w:b w:val="false"/>
                <w:i w:val="false"/>
                <w:color w:val="000000"/>
                <w:sz w:val="20"/>
              </w:rPr>
              <w:t xml:space="preserve">
культуры, </w:t>
            </w:r>
            <w:r>
              <w:br/>
            </w:r>
            <w:r>
              <w:rPr>
                <w:rFonts w:ascii="Times New Roman"/>
                <w:b w:val="false"/>
                <w:i w:val="false"/>
                <w:color w:val="000000"/>
                <w:sz w:val="20"/>
              </w:rPr>
              <w:t xml:space="preserve">
чел.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4 000/ </w:t>
            </w:r>
            <w:r>
              <w:br/>
            </w:r>
            <w:r>
              <w:rPr>
                <w:rFonts w:ascii="Times New Roman"/>
                <w:b w:val="false"/>
                <w:i w:val="false"/>
                <w:color w:val="000000"/>
                <w:sz w:val="20"/>
              </w:rPr>
              <w:t xml:space="preserve">
780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3 200/ </w:t>
            </w:r>
            <w:r>
              <w:br/>
            </w:r>
            <w:r>
              <w:rPr>
                <w:rFonts w:ascii="Times New Roman"/>
                <w:b w:val="false"/>
                <w:i w:val="false"/>
                <w:color w:val="000000"/>
                <w:sz w:val="20"/>
              </w:rPr>
              <w:t xml:space="preserve">
700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2 400/ </w:t>
            </w:r>
            <w:r>
              <w:br/>
            </w:r>
            <w:r>
              <w:rPr>
                <w:rFonts w:ascii="Times New Roman"/>
                <w:b w:val="false"/>
                <w:i w:val="false"/>
                <w:color w:val="000000"/>
                <w:sz w:val="20"/>
              </w:rPr>
              <w:t xml:space="preserve">
700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1 700/ </w:t>
            </w:r>
            <w:r>
              <w:br/>
            </w:r>
            <w:r>
              <w:rPr>
                <w:rFonts w:ascii="Times New Roman"/>
                <w:b w:val="false"/>
                <w:i w:val="false"/>
                <w:color w:val="000000"/>
                <w:sz w:val="20"/>
              </w:rPr>
              <w:t xml:space="preserve">
700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r>
              <w:br/>
            </w:r>
            <w:r>
              <w:rPr>
                <w:rFonts w:ascii="Times New Roman"/>
                <w:b w:val="false"/>
                <w:i w:val="false"/>
                <w:color w:val="000000"/>
                <w:sz w:val="20"/>
              </w:rPr>
              <w:t xml:space="preserve">
700 </w:t>
            </w:r>
          </w:p>
        </w:tc>
      </w:tr>
      <w:tr>
        <w:trPr>
          <w:trHeight w:val="30" w:hRule="atLeast"/>
        </w:trPr>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Уровень </w:t>
            </w:r>
            <w:r>
              <w:br/>
            </w:r>
            <w:r>
              <w:rPr>
                <w:rFonts w:ascii="Times New Roman"/>
                <w:b w:val="false"/>
                <w:i w:val="false"/>
                <w:color w:val="000000"/>
                <w:sz w:val="20"/>
              </w:rPr>
              <w:t xml:space="preserve">
трудоустройства </w:t>
            </w:r>
            <w:r>
              <w:br/>
            </w:r>
            <w:r>
              <w:rPr>
                <w:rFonts w:ascii="Times New Roman"/>
                <w:b w:val="false"/>
                <w:i w:val="false"/>
                <w:color w:val="000000"/>
                <w:sz w:val="20"/>
              </w:rPr>
              <w:t xml:space="preserve">
выпускников </w:t>
            </w:r>
            <w:r>
              <w:br/>
            </w:r>
            <w:r>
              <w:rPr>
                <w:rFonts w:ascii="Times New Roman"/>
                <w:b w:val="false"/>
                <w:i w:val="false"/>
                <w:color w:val="000000"/>
                <w:sz w:val="20"/>
              </w:rPr>
              <w:t xml:space="preserve">
ВУЗов по </w:t>
            </w:r>
            <w:r>
              <w:br/>
            </w:r>
            <w:r>
              <w:rPr>
                <w:rFonts w:ascii="Times New Roman"/>
                <w:b w:val="false"/>
                <w:i w:val="false"/>
                <w:color w:val="000000"/>
                <w:sz w:val="20"/>
              </w:rPr>
              <w:t xml:space="preserve">
специальностям в </w:t>
            </w:r>
            <w:r>
              <w:br/>
            </w:r>
            <w:r>
              <w:rPr>
                <w:rFonts w:ascii="Times New Roman"/>
                <w:b w:val="false"/>
                <w:i w:val="false"/>
                <w:color w:val="000000"/>
                <w:sz w:val="20"/>
              </w:rPr>
              <w:t xml:space="preserve">
сфере культуры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Число </w:t>
            </w:r>
            <w:r>
              <w:br/>
            </w:r>
            <w:r>
              <w:rPr>
                <w:rFonts w:ascii="Times New Roman"/>
                <w:b w:val="false"/>
                <w:i w:val="false"/>
                <w:color w:val="000000"/>
                <w:sz w:val="20"/>
              </w:rPr>
              <w:t xml:space="preserve">
выпускников, </w:t>
            </w:r>
            <w:r>
              <w:br/>
            </w:r>
            <w:r>
              <w:rPr>
                <w:rFonts w:ascii="Times New Roman"/>
                <w:b w:val="false"/>
                <w:i w:val="false"/>
                <w:color w:val="000000"/>
                <w:sz w:val="20"/>
              </w:rPr>
              <w:t xml:space="preserve">
чел./Число </w:t>
            </w:r>
            <w:r>
              <w:br/>
            </w:r>
            <w:r>
              <w:rPr>
                <w:rFonts w:ascii="Times New Roman"/>
                <w:b w:val="false"/>
                <w:i w:val="false"/>
                <w:color w:val="000000"/>
                <w:sz w:val="20"/>
              </w:rPr>
              <w:t xml:space="preserve">
трудо- </w:t>
            </w:r>
            <w:r>
              <w:br/>
            </w:r>
            <w:r>
              <w:rPr>
                <w:rFonts w:ascii="Times New Roman"/>
                <w:b w:val="false"/>
                <w:i w:val="false"/>
                <w:color w:val="000000"/>
                <w:sz w:val="20"/>
              </w:rPr>
              <w:t xml:space="preserve">
устроенных, </w:t>
            </w:r>
            <w:r>
              <w:br/>
            </w:r>
            <w:r>
              <w:rPr>
                <w:rFonts w:ascii="Times New Roman"/>
                <w:b w:val="false"/>
                <w:i w:val="false"/>
                <w:color w:val="000000"/>
                <w:sz w:val="20"/>
              </w:rPr>
              <w:t xml:space="preserve">
чел.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итогам </w:t>
            </w:r>
            <w:r>
              <w:br/>
            </w:r>
            <w:r>
              <w:rPr>
                <w:rFonts w:ascii="Times New Roman"/>
                <w:b w:val="false"/>
                <w:i w:val="false"/>
                <w:color w:val="000000"/>
                <w:sz w:val="20"/>
              </w:rPr>
              <w:t xml:space="preserve">
исследова ний </w:t>
            </w:r>
            <w:r>
              <w:br/>
            </w:r>
            <w:r>
              <w:rPr>
                <w:rFonts w:ascii="Times New Roman"/>
                <w:b w:val="false"/>
                <w:i w:val="false"/>
                <w:color w:val="000000"/>
                <w:sz w:val="20"/>
              </w:rPr>
              <w:t xml:space="preserve">
2009 г. </w:t>
            </w:r>
          </w:p>
        </w:tc>
      </w:tr>
      <w:tr>
        <w:trPr>
          <w:trHeight w:val="30" w:hRule="atLeast"/>
        </w:trPr>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w:t>
            </w:r>
            <w:r>
              <w:br/>
            </w:r>
            <w:r>
              <w:rPr>
                <w:rFonts w:ascii="Times New Roman"/>
                <w:b w:val="false"/>
                <w:i w:val="false"/>
                <w:color w:val="000000"/>
                <w:sz w:val="20"/>
              </w:rPr>
              <w:t xml:space="preserve">
заработной платы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культурной сферы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bl>
    <w:bookmarkStart w:name="z61" w:id="13"/>
    <w:p>
      <w:pPr>
        <w:spacing w:after="0"/>
        <w:ind w:left="0"/>
        <w:jc w:val="both"/>
      </w:pPr>
      <w:r>
        <w:rPr>
          <w:rFonts w:ascii="Times New Roman"/>
          <w:b w:val="false"/>
          <w:i w:val="false"/>
          <w:color w:val="000000"/>
          <w:sz w:val="28"/>
        </w:rPr>
        <w:t xml:space="preserve">
                                                          Таблица 2 </w:t>
      </w:r>
    </w:p>
    <w:bookmarkEnd w:id="13"/>
    <w:p>
      <w:pPr>
        <w:spacing w:after="0"/>
        <w:ind w:left="0"/>
        <w:jc w:val="both"/>
      </w:pPr>
      <w:r>
        <w:rPr>
          <w:rFonts w:ascii="Times New Roman"/>
          <w:b w:val="false"/>
          <w:i w:val="false"/>
          <w:color w:val="ff0000"/>
          <w:sz w:val="28"/>
        </w:rPr>
        <w:t xml:space="preserve">       Сноска. Таблица 2 с изменениями, внесенными постановлением Правительства РК от 06.05.2009 </w:t>
      </w:r>
      <w:r>
        <w:rPr>
          <w:rFonts w:ascii="Times New Roman"/>
          <w:b w:val="false"/>
          <w:i w:val="false"/>
          <w:color w:val="ff0000"/>
          <w:sz w:val="28"/>
        </w:rPr>
        <w:t xml:space="preserve">№ 636 </w:t>
      </w:r>
      <w:r>
        <w:rPr>
          <w:rFonts w:ascii="Times New Roman"/>
          <w:b w:val="false"/>
          <w:i w:val="false"/>
          <w:color w:val="ff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2"/>
        <w:gridCol w:w="905"/>
        <w:gridCol w:w="1494"/>
        <w:gridCol w:w="1473"/>
        <w:gridCol w:w="1332"/>
        <w:gridCol w:w="1271"/>
        <w:gridCol w:w="1291"/>
        <w:gridCol w:w="1292"/>
      </w:tblGrid>
      <w:tr>
        <w:trPr>
          <w:trHeight w:val="30" w:hRule="atLeast"/>
        </w:trPr>
        <w:tc>
          <w:tcPr>
            <w:tcW w:w="4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изм. </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 </w:t>
            </w:r>
            <w:r>
              <w:br/>
            </w:r>
            <w:r>
              <w:rPr>
                <w:rFonts w:ascii="Times New Roman"/>
                <w:b w:val="false"/>
                <w:i w:val="false"/>
                <w:color w:val="000000"/>
                <w:sz w:val="20"/>
              </w:rPr>
              <w:t xml:space="preserve">
говое </w:t>
            </w:r>
            <w:r>
              <w:br/>
            </w:r>
            <w:r>
              <w:rPr>
                <w:rFonts w:ascii="Times New Roman"/>
                <w:b w:val="false"/>
                <w:i w:val="false"/>
                <w:color w:val="000000"/>
                <w:sz w:val="20"/>
              </w:rPr>
              <w:t xml:space="preserve">
зна- </w:t>
            </w:r>
            <w:r>
              <w:br/>
            </w:r>
            <w:r>
              <w:rPr>
                <w:rFonts w:ascii="Times New Roman"/>
                <w:b w:val="false"/>
                <w:i w:val="false"/>
                <w:color w:val="000000"/>
                <w:sz w:val="20"/>
              </w:rPr>
              <w:t xml:space="preserve">
чение </w:t>
            </w:r>
            <w:r>
              <w:br/>
            </w:r>
            <w:r>
              <w:rPr>
                <w:rFonts w:ascii="Times New Roman"/>
                <w:b w:val="false"/>
                <w:i w:val="false"/>
                <w:color w:val="000000"/>
                <w:sz w:val="20"/>
              </w:rPr>
              <w:t xml:space="preserve">
пока- </w:t>
            </w:r>
            <w:r>
              <w:br/>
            </w:r>
            <w:r>
              <w:rPr>
                <w:rFonts w:ascii="Times New Roman"/>
                <w:b w:val="false"/>
                <w:i w:val="false"/>
                <w:color w:val="000000"/>
                <w:sz w:val="20"/>
              </w:rPr>
              <w:t xml:space="preserve">
зателя/ </w:t>
            </w:r>
            <w:r>
              <w:br/>
            </w:r>
            <w:r>
              <w:rPr>
                <w:rFonts w:ascii="Times New Roman"/>
                <w:b w:val="false"/>
                <w:i w:val="false"/>
                <w:color w:val="000000"/>
                <w:sz w:val="20"/>
              </w:rPr>
              <w:t xml:space="preserve">
инди- </w:t>
            </w:r>
            <w:r>
              <w:br/>
            </w:r>
            <w:r>
              <w:rPr>
                <w:rFonts w:ascii="Times New Roman"/>
                <w:b w:val="false"/>
                <w:i w:val="false"/>
                <w:color w:val="000000"/>
                <w:sz w:val="20"/>
              </w:rPr>
              <w:t xml:space="preserve">
катора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w:t>
            </w:r>
            <w:r>
              <w:br/>
            </w:r>
            <w:r>
              <w:rPr>
                <w:rFonts w:ascii="Times New Roman"/>
                <w:b w:val="false"/>
                <w:i w:val="false"/>
                <w:color w:val="000000"/>
                <w:sz w:val="20"/>
              </w:rPr>
              <w:t xml:space="preserve">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период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год </w:t>
            </w:r>
            <w:r>
              <w:br/>
            </w:r>
            <w:r>
              <w:rPr>
                <w:rFonts w:ascii="Times New Roman"/>
                <w:b w:val="false"/>
                <w:i w:val="false"/>
                <w:color w:val="000000"/>
                <w:sz w:val="20"/>
              </w:rPr>
              <w:t xml:space="preserve">
(отчет)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год </w:t>
            </w:r>
            <w:r>
              <w:br/>
            </w:r>
            <w:r>
              <w:rPr>
                <w:rFonts w:ascii="Times New Roman"/>
                <w:b w:val="false"/>
                <w:i w:val="false"/>
                <w:color w:val="000000"/>
                <w:sz w:val="20"/>
              </w:rPr>
              <w:t xml:space="preserve">
(план)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год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xml:space="preserve">
год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xml:space="preserve">
год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направление 2. Создание толерантной языковой среды как </w:t>
            </w:r>
            <w:r>
              <w:br/>
            </w:r>
            <w:r>
              <w:rPr>
                <w:rFonts w:ascii="Times New Roman"/>
                <w:b w:val="false"/>
                <w:i w:val="false"/>
                <w:color w:val="000000"/>
                <w:sz w:val="20"/>
              </w:rPr>
              <w:t xml:space="preserve">
фактора единения народа Казахстана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2.1 Развитие государственного языка, языков народа Казахстана и </w:t>
            </w:r>
            <w:r>
              <w:br/>
            </w:r>
            <w:r>
              <w:rPr>
                <w:rFonts w:ascii="Times New Roman"/>
                <w:b w:val="false"/>
                <w:i w:val="false"/>
                <w:color w:val="000000"/>
                <w:sz w:val="20"/>
              </w:rPr>
              <w:t xml:space="preserve">
реализация принципа триединства языков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Целевые индикаторы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взрослого населения </w:t>
            </w:r>
            <w:r>
              <w:br/>
            </w:r>
            <w:r>
              <w:rPr>
                <w:rFonts w:ascii="Times New Roman"/>
                <w:b w:val="false"/>
                <w:i w:val="false"/>
                <w:color w:val="000000"/>
                <w:sz w:val="20"/>
              </w:rPr>
              <w:t xml:space="preserve">
республики, владеющего </w:t>
            </w:r>
            <w:r>
              <w:br/>
            </w:r>
            <w:r>
              <w:rPr>
                <w:rFonts w:ascii="Times New Roman"/>
                <w:b w:val="false"/>
                <w:i w:val="false"/>
                <w:color w:val="000000"/>
                <w:sz w:val="20"/>
              </w:rPr>
              <w:t xml:space="preserve">
государственным языком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взрослого населения </w:t>
            </w:r>
            <w:r>
              <w:br/>
            </w:r>
            <w:r>
              <w:rPr>
                <w:rFonts w:ascii="Times New Roman"/>
                <w:b w:val="false"/>
                <w:i w:val="false"/>
                <w:color w:val="000000"/>
                <w:sz w:val="20"/>
              </w:rPr>
              <w:t xml:space="preserve">
республики, владеющего </w:t>
            </w:r>
            <w:r>
              <w:br/>
            </w:r>
            <w:r>
              <w:rPr>
                <w:rFonts w:ascii="Times New Roman"/>
                <w:b w:val="false"/>
                <w:i w:val="false"/>
                <w:color w:val="000000"/>
                <w:sz w:val="20"/>
              </w:rPr>
              <w:t xml:space="preserve">
русским языком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взрослого населения </w:t>
            </w:r>
            <w:r>
              <w:br/>
            </w:r>
            <w:r>
              <w:rPr>
                <w:rFonts w:ascii="Times New Roman"/>
                <w:b w:val="false"/>
                <w:i w:val="false"/>
                <w:color w:val="000000"/>
                <w:sz w:val="20"/>
              </w:rPr>
              <w:t xml:space="preserve">
республики, владеющего </w:t>
            </w:r>
            <w:r>
              <w:br/>
            </w:r>
            <w:r>
              <w:rPr>
                <w:rFonts w:ascii="Times New Roman"/>
                <w:b w:val="false"/>
                <w:i w:val="false"/>
                <w:color w:val="000000"/>
                <w:sz w:val="20"/>
              </w:rPr>
              <w:t xml:space="preserve">
английским языком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2.1.1 Расширение социально-коммуникативных и консолидирующих </w:t>
            </w:r>
            <w:r>
              <w:br/>
            </w:r>
            <w:r>
              <w:rPr>
                <w:rFonts w:ascii="Times New Roman"/>
                <w:b w:val="false"/>
                <w:i w:val="false"/>
                <w:color w:val="000000"/>
                <w:sz w:val="20"/>
              </w:rPr>
              <w:t xml:space="preserve">
функций государственного языка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Степень востребованности </w:t>
            </w:r>
            <w:r>
              <w:br/>
            </w:r>
            <w:r>
              <w:rPr>
                <w:rFonts w:ascii="Times New Roman"/>
                <w:b w:val="false"/>
                <w:i w:val="false"/>
                <w:color w:val="000000"/>
                <w:sz w:val="20"/>
              </w:rPr>
              <w:t xml:space="preserve">
государственного языка в </w:t>
            </w:r>
            <w:r>
              <w:br/>
            </w:r>
            <w:r>
              <w:rPr>
                <w:rFonts w:ascii="Times New Roman"/>
                <w:b w:val="false"/>
                <w:i w:val="false"/>
                <w:color w:val="000000"/>
                <w:sz w:val="20"/>
              </w:rPr>
              <w:t xml:space="preserve">
основных сферах </w:t>
            </w:r>
            <w:r>
              <w:br/>
            </w:r>
            <w:r>
              <w:rPr>
                <w:rFonts w:ascii="Times New Roman"/>
                <w:b w:val="false"/>
                <w:i w:val="false"/>
                <w:color w:val="000000"/>
                <w:sz w:val="20"/>
              </w:rPr>
              <w:t xml:space="preserve">
общественной жизни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Удельный объем </w:t>
            </w:r>
            <w:r>
              <w:br/>
            </w:r>
            <w:r>
              <w:rPr>
                <w:rFonts w:ascii="Times New Roman"/>
                <w:b w:val="false"/>
                <w:i w:val="false"/>
                <w:color w:val="000000"/>
                <w:sz w:val="20"/>
              </w:rPr>
              <w:t xml:space="preserve">
делопроизводства на </w:t>
            </w:r>
            <w:r>
              <w:br/>
            </w:r>
            <w:r>
              <w:rPr>
                <w:rFonts w:ascii="Times New Roman"/>
                <w:b w:val="false"/>
                <w:i w:val="false"/>
                <w:color w:val="000000"/>
                <w:sz w:val="20"/>
              </w:rPr>
              <w:t xml:space="preserve">
государственном языке в </w:t>
            </w:r>
            <w:r>
              <w:br/>
            </w:r>
            <w:r>
              <w:rPr>
                <w:rFonts w:ascii="Times New Roman"/>
                <w:b w:val="false"/>
                <w:i w:val="false"/>
                <w:color w:val="000000"/>
                <w:sz w:val="20"/>
              </w:rPr>
              <w:t xml:space="preserve">
государственных органах </w:t>
            </w:r>
            <w:r>
              <w:br/>
            </w:r>
            <w:r>
              <w:rPr>
                <w:rFonts w:ascii="Times New Roman"/>
                <w:b w:val="false"/>
                <w:i w:val="false"/>
                <w:color w:val="000000"/>
                <w:sz w:val="20"/>
              </w:rPr>
              <w:t xml:space="preserve">
в общем объеме </w:t>
            </w:r>
            <w:r>
              <w:br/>
            </w:r>
            <w:r>
              <w:rPr>
                <w:rFonts w:ascii="Times New Roman"/>
                <w:b w:val="false"/>
                <w:i w:val="false"/>
                <w:color w:val="000000"/>
                <w:sz w:val="20"/>
              </w:rPr>
              <w:t xml:space="preserve">
документооборота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взрослого населения </w:t>
            </w:r>
            <w:r>
              <w:br/>
            </w:r>
            <w:r>
              <w:rPr>
                <w:rFonts w:ascii="Times New Roman"/>
                <w:b w:val="false"/>
                <w:i w:val="false"/>
                <w:color w:val="000000"/>
                <w:sz w:val="20"/>
              </w:rPr>
              <w:t xml:space="preserve">
неказахской националь- </w:t>
            </w:r>
            <w:r>
              <w:br/>
            </w:r>
            <w:r>
              <w:rPr>
                <w:rFonts w:ascii="Times New Roman"/>
                <w:b w:val="false"/>
                <w:i w:val="false"/>
                <w:color w:val="000000"/>
                <w:sz w:val="20"/>
              </w:rPr>
              <w:t xml:space="preserve">
ности, владеющего </w:t>
            </w:r>
            <w:r>
              <w:br/>
            </w:r>
            <w:r>
              <w:rPr>
                <w:rFonts w:ascii="Times New Roman"/>
                <w:b w:val="false"/>
                <w:i w:val="false"/>
                <w:color w:val="000000"/>
                <w:sz w:val="20"/>
              </w:rPr>
              <w:t xml:space="preserve">
государственным языком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пользователей </w:t>
            </w:r>
            <w:r>
              <w:br/>
            </w:r>
            <w:r>
              <w:rPr>
                <w:rFonts w:ascii="Times New Roman"/>
                <w:b w:val="false"/>
                <w:i w:val="false"/>
                <w:color w:val="000000"/>
                <w:sz w:val="20"/>
              </w:rPr>
              <w:t xml:space="preserve">
Национального портала </w:t>
            </w:r>
            <w:r>
              <w:br/>
            </w:r>
            <w:r>
              <w:rPr>
                <w:rFonts w:ascii="Times New Roman"/>
                <w:b w:val="false"/>
                <w:i w:val="false"/>
                <w:color w:val="000000"/>
                <w:sz w:val="20"/>
              </w:rPr>
              <w:t xml:space="preserve">
государственного языка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чел.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итогам </w:t>
            </w:r>
            <w:r>
              <w:br/>
            </w:r>
            <w:r>
              <w:rPr>
                <w:rFonts w:ascii="Times New Roman"/>
                <w:b w:val="false"/>
                <w:i w:val="false"/>
                <w:color w:val="000000"/>
                <w:sz w:val="20"/>
              </w:rPr>
              <w:t xml:space="preserve">
исследований </w:t>
            </w:r>
            <w:r>
              <w:br/>
            </w:r>
            <w:r>
              <w:rPr>
                <w:rFonts w:ascii="Times New Roman"/>
                <w:b w:val="false"/>
                <w:i w:val="false"/>
                <w:color w:val="000000"/>
                <w:sz w:val="20"/>
              </w:rPr>
              <w:t xml:space="preserve">
2008 г.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2.1.2 Реализация принципа триединства языков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взрослого населения </w:t>
            </w:r>
            <w:r>
              <w:br/>
            </w:r>
            <w:r>
              <w:rPr>
                <w:rFonts w:ascii="Times New Roman"/>
                <w:b w:val="false"/>
                <w:i w:val="false"/>
                <w:color w:val="000000"/>
                <w:sz w:val="20"/>
              </w:rPr>
              <w:t xml:space="preserve">
республики, владеющего </w:t>
            </w:r>
            <w:r>
              <w:br/>
            </w:r>
            <w:r>
              <w:rPr>
                <w:rFonts w:ascii="Times New Roman"/>
                <w:b w:val="false"/>
                <w:i w:val="false"/>
                <w:color w:val="000000"/>
                <w:sz w:val="20"/>
              </w:rPr>
              <w:t xml:space="preserve">
государственным, русским </w:t>
            </w:r>
            <w:r>
              <w:br/>
            </w:r>
            <w:r>
              <w:rPr>
                <w:rFonts w:ascii="Times New Roman"/>
                <w:b w:val="false"/>
                <w:i w:val="false"/>
                <w:color w:val="000000"/>
                <w:sz w:val="20"/>
              </w:rPr>
              <w:t xml:space="preserve">
и английским языками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2.1.3 Сохранение и развитие языков народа Казахстана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представителей </w:t>
            </w:r>
            <w:r>
              <w:br/>
            </w:r>
            <w:r>
              <w:rPr>
                <w:rFonts w:ascii="Times New Roman"/>
                <w:b w:val="false"/>
                <w:i w:val="false"/>
                <w:color w:val="000000"/>
                <w:sz w:val="20"/>
              </w:rPr>
              <w:t xml:space="preserve">
других этносов, </w:t>
            </w:r>
            <w:r>
              <w:br/>
            </w:r>
            <w:r>
              <w:rPr>
                <w:rFonts w:ascii="Times New Roman"/>
                <w:b w:val="false"/>
                <w:i w:val="false"/>
                <w:color w:val="000000"/>
                <w:sz w:val="20"/>
              </w:rPr>
              <w:t xml:space="preserve">
охваченных курсами по </w:t>
            </w:r>
            <w:r>
              <w:br/>
            </w:r>
            <w:r>
              <w:rPr>
                <w:rFonts w:ascii="Times New Roman"/>
                <w:b w:val="false"/>
                <w:i w:val="false"/>
                <w:color w:val="000000"/>
                <w:sz w:val="20"/>
              </w:rPr>
              <w:t xml:space="preserve">
обучению родному языку </w:t>
            </w:r>
            <w:r>
              <w:br/>
            </w:r>
            <w:r>
              <w:rPr>
                <w:rFonts w:ascii="Times New Roman"/>
                <w:b w:val="false"/>
                <w:i w:val="false"/>
                <w:color w:val="000000"/>
                <w:sz w:val="20"/>
              </w:rPr>
              <w:t xml:space="preserve">
при национально- </w:t>
            </w:r>
            <w:r>
              <w:br/>
            </w:r>
            <w:r>
              <w:rPr>
                <w:rFonts w:ascii="Times New Roman"/>
                <w:b w:val="false"/>
                <w:i w:val="false"/>
                <w:color w:val="000000"/>
                <w:sz w:val="20"/>
              </w:rPr>
              <w:t xml:space="preserve">
культурных объединениях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2.1.4 Развитие и укрепление культурных связей с </w:t>
            </w:r>
            <w:r>
              <w:br/>
            </w:r>
            <w:r>
              <w:rPr>
                <w:rFonts w:ascii="Times New Roman"/>
                <w:b w:val="false"/>
                <w:i w:val="false"/>
                <w:color w:val="000000"/>
                <w:sz w:val="20"/>
              </w:rPr>
              <w:t xml:space="preserve">
соотечественниками, проживающими за рубежом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стран </w:t>
            </w:r>
            <w:r>
              <w:br/>
            </w:r>
            <w:r>
              <w:rPr>
                <w:rFonts w:ascii="Times New Roman"/>
                <w:b w:val="false"/>
                <w:i w:val="false"/>
                <w:color w:val="000000"/>
                <w:sz w:val="20"/>
              </w:rPr>
              <w:t xml:space="preserve">
проживания казахской </w:t>
            </w:r>
            <w:r>
              <w:br/>
            </w:r>
            <w:r>
              <w:rPr>
                <w:rFonts w:ascii="Times New Roman"/>
                <w:b w:val="false"/>
                <w:i w:val="false"/>
                <w:color w:val="000000"/>
                <w:sz w:val="20"/>
              </w:rPr>
              <w:t xml:space="preserve">
диаспоры, охваченных </w:t>
            </w:r>
            <w:r>
              <w:br/>
            </w:r>
            <w:r>
              <w:rPr>
                <w:rFonts w:ascii="Times New Roman"/>
                <w:b w:val="false"/>
                <w:i w:val="false"/>
                <w:color w:val="000000"/>
                <w:sz w:val="20"/>
              </w:rPr>
              <w:t xml:space="preserve">
организационно- </w:t>
            </w:r>
            <w:r>
              <w:br/>
            </w:r>
            <w:r>
              <w:rPr>
                <w:rFonts w:ascii="Times New Roman"/>
                <w:b w:val="false"/>
                <w:i w:val="false"/>
                <w:color w:val="000000"/>
                <w:sz w:val="20"/>
              </w:rPr>
              <w:t xml:space="preserve">
методическими </w:t>
            </w:r>
            <w:r>
              <w:br/>
            </w:r>
            <w:r>
              <w:rPr>
                <w:rFonts w:ascii="Times New Roman"/>
                <w:b w:val="false"/>
                <w:i w:val="false"/>
                <w:color w:val="000000"/>
                <w:sz w:val="20"/>
              </w:rPr>
              <w:t xml:space="preserve">
мероприятиями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bl>
    <w:bookmarkStart w:name="z62" w:id="14"/>
    <w:p>
      <w:pPr>
        <w:spacing w:after="0"/>
        <w:ind w:left="0"/>
        <w:jc w:val="both"/>
      </w:pPr>
      <w:r>
        <w:rPr>
          <w:rFonts w:ascii="Times New Roman"/>
          <w:b w:val="false"/>
          <w:i w:val="false"/>
          <w:color w:val="000000"/>
          <w:sz w:val="28"/>
        </w:rPr>
        <w:t xml:space="preserve">
                                                          Таблица 3 </w:t>
      </w:r>
    </w:p>
    <w:bookmarkEnd w:id="14"/>
    <w:p>
      <w:pPr>
        <w:spacing w:after="0"/>
        <w:ind w:left="0"/>
        <w:jc w:val="both"/>
      </w:pPr>
      <w:r>
        <w:rPr>
          <w:rFonts w:ascii="Times New Roman"/>
          <w:b w:val="false"/>
          <w:i w:val="false"/>
          <w:color w:val="ff0000"/>
          <w:sz w:val="28"/>
        </w:rPr>
        <w:t xml:space="preserve">       Сноска. Таблица 3 с изменениями, внесенными постановлением Правительства РК от 06.05.2009 </w:t>
      </w:r>
      <w:r>
        <w:rPr>
          <w:rFonts w:ascii="Times New Roman"/>
          <w:b w:val="false"/>
          <w:i w:val="false"/>
          <w:color w:val="ff0000"/>
          <w:sz w:val="28"/>
        </w:rPr>
        <w:t xml:space="preserve">№ 636 </w:t>
      </w:r>
      <w:r>
        <w:rPr>
          <w:rFonts w:ascii="Times New Roman"/>
          <w:b w:val="false"/>
          <w:i w:val="false"/>
          <w:color w:val="ff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1550"/>
        <w:gridCol w:w="1469"/>
        <w:gridCol w:w="1469"/>
        <w:gridCol w:w="1287"/>
        <w:gridCol w:w="1328"/>
        <w:gridCol w:w="1267"/>
        <w:gridCol w:w="1289"/>
      </w:tblGrid>
      <w:tr>
        <w:trPr>
          <w:trHeight w:val="30" w:hRule="atLeast"/>
        </w:trPr>
        <w:tc>
          <w:tcPr>
            <w:tcW w:w="4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изм. </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 </w:t>
            </w:r>
            <w:r>
              <w:br/>
            </w:r>
            <w:r>
              <w:rPr>
                <w:rFonts w:ascii="Times New Roman"/>
                <w:b w:val="false"/>
                <w:i w:val="false"/>
                <w:color w:val="000000"/>
                <w:sz w:val="20"/>
              </w:rPr>
              <w:t xml:space="preserve">
говое </w:t>
            </w:r>
            <w:r>
              <w:br/>
            </w:r>
            <w:r>
              <w:rPr>
                <w:rFonts w:ascii="Times New Roman"/>
                <w:b w:val="false"/>
                <w:i w:val="false"/>
                <w:color w:val="000000"/>
                <w:sz w:val="20"/>
              </w:rPr>
              <w:t xml:space="preserve">
зна- </w:t>
            </w:r>
            <w:r>
              <w:br/>
            </w:r>
            <w:r>
              <w:rPr>
                <w:rFonts w:ascii="Times New Roman"/>
                <w:b w:val="false"/>
                <w:i w:val="false"/>
                <w:color w:val="000000"/>
                <w:sz w:val="20"/>
              </w:rPr>
              <w:t xml:space="preserve">
чение </w:t>
            </w:r>
            <w:r>
              <w:br/>
            </w:r>
            <w:r>
              <w:rPr>
                <w:rFonts w:ascii="Times New Roman"/>
                <w:b w:val="false"/>
                <w:i w:val="false"/>
                <w:color w:val="000000"/>
                <w:sz w:val="20"/>
              </w:rPr>
              <w:t xml:space="preserve">
пока- </w:t>
            </w:r>
            <w:r>
              <w:br/>
            </w:r>
            <w:r>
              <w:rPr>
                <w:rFonts w:ascii="Times New Roman"/>
                <w:b w:val="false"/>
                <w:i w:val="false"/>
                <w:color w:val="000000"/>
                <w:sz w:val="20"/>
              </w:rPr>
              <w:t xml:space="preserve">
зателя/ </w:t>
            </w:r>
            <w:r>
              <w:br/>
            </w:r>
            <w:r>
              <w:rPr>
                <w:rFonts w:ascii="Times New Roman"/>
                <w:b w:val="false"/>
                <w:i w:val="false"/>
                <w:color w:val="000000"/>
                <w:sz w:val="20"/>
              </w:rPr>
              <w:t xml:space="preserve">
инди- </w:t>
            </w:r>
            <w:r>
              <w:br/>
            </w:r>
            <w:r>
              <w:rPr>
                <w:rFonts w:ascii="Times New Roman"/>
                <w:b w:val="false"/>
                <w:i w:val="false"/>
                <w:color w:val="000000"/>
                <w:sz w:val="20"/>
              </w:rPr>
              <w:t xml:space="preserve">
катора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w:t>
            </w:r>
            <w:r>
              <w:br/>
            </w:r>
            <w:r>
              <w:rPr>
                <w:rFonts w:ascii="Times New Roman"/>
                <w:b w:val="false"/>
                <w:i w:val="false"/>
                <w:color w:val="000000"/>
                <w:sz w:val="20"/>
              </w:rPr>
              <w:t xml:space="preserve">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период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год </w:t>
            </w:r>
            <w:r>
              <w:br/>
            </w:r>
            <w:r>
              <w:rPr>
                <w:rFonts w:ascii="Times New Roman"/>
                <w:b w:val="false"/>
                <w:i w:val="false"/>
                <w:color w:val="000000"/>
                <w:sz w:val="20"/>
              </w:rPr>
              <w:t xml:space="preserve">
(отчет)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год </w:t>
            </w:r>
            <w:r>
              <w:br/>
            </w:r>
            <w:r>
              <w:rPr>
                <w:rFonts w:ascii="Times New Roman"/>
                <w:b w:val="false"/>
                <w:i w:val="false"/>
                <w:color w:val="000000"/>
                <w:sz w:val="20"/>
              </w:rPr>
              <w:t xml:space="preserve">
(план)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год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xml:space="preserve">
год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xml:space="preserve">
год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направление 3. Повышение конкурентоспособности </w:t>
            </w:r>
            <w:r>
              <w:br/>
            </w:r>
            <w:r>
              <w:rPr>
                <w:rFonts w:ascii="Times New Roman"/>
                <w:b w:val="false"/>
                <w:i w:val="false"/>
                <w:color w:val="000000"/>
                <w:sz w:val="20"/>
              </w:rPr>
              <w:t xml:space="preserve">
отечественного информационного пространства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3.1 Формирование социального оптимизма казахстанцев в рамках </w:t>
            </w:r>
            <w:r>
              <w:br/>
            </w:r>
            <w:r>
              <w:rPr>
                <w:rFonts w:ascii="Times New Roman"/>
                <w:b w:val="false"/>
                <w:i w:val="false"/>
                <w:color w:val="000000"/>
                <w:sz w:val="20"/>
              </w:rPr>
              <w:t xml:space="preserve">
совершенствования государственной информационной политики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Целевые индикаторы </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Уровень </w:t>
            </w:r>
            <w:r>
              <w:br/>
            </w:r>
            <w:r>
              <w:rPr>
                <w:rFonts w:ascii="Times New Roman"/>
                <w:b w:val="false"/>
                <w:i w:val="false"/>
                <w:color w:val="000000"/>
                <w:sz w:val="20"/>
              </w:rPr>
              <w:t xml:space="preserve">
информированности </w:t>
            </w:r>
            <w:r>
              <w:br/>
            </w:r>
            <w:r>
              <w:rPr>
                <w:rFonts w:ascii="Times New Roman"/>
                <w:b w:val="false"/>
                <w:i w:val="false"/>
                <w:color w:val="000000"/>
                <w:sz w:val="20"/>
              </w:rPr>
              <w:t xml:space="preserve">
населения через СМИ, </w:t>
            </w:r>
            <w:r>
              <w:br/>
            </w:r>
            <w:r>
              <w:rPr>
                <w:rFonts w:ascii="Times New Roman"/>
                <w:b w:val="false"/>
                <w:i w:val="false"/>
                <w:color w:val="000000"/>
                <w:sz w:val="20"/>
              </w:rPr>
              <w:t xml:space="preserve">
выполняющие госзаказ, </w:t>
            </w:r>
            <w:r>
              <w:br/>
            </w:r>
            <w:r>
              <w:rPr>
                <w:rFonts w:ascii="Times New Roman"/>
                <w:b w:val="false"/>
                <w:i w:val="false"/>
                <w:color w:val="000000"/>
                <w:sz w:val="20"/>
              </w:rPr>
              <w:t xml:space="preserve">
об основных </w:t>
            </w:r>
            <w:r>
              <w:br/>
            </w:r>
            <w:r>
              <w:rPr>
                <w:rFonts w:ascii="Times New Roman"/>
                <w:b w:val="false"/>
                <w:i w:val="false"/>
                <w:color w:val="000000"/>
                <w:sz w:val="20"/>
              </w:rPr>
              <w:t xml:space="preserve">
приоритетах развития </w:t>
            </w:r>
            <w:r>
              <w:br/>
            </w:r>
            <w:r>
              <w:rPr>
                <w:rFonts w:ascii="Times New Roman"/>
                <w:b w:val="false"/>
                <w:i w:val="false"/>
                <w:color w:val="000000"/>
                <w:sz w:val="20"/>
              </w:rPr>
              <w:t xml:space="preserve">
страны и проводимой </w:t>
            </w:r>
            <w:r>
              <w:br/>
            </w:r>
            <w:r>
              <w:rPr>
                <w:rFonts w:ascii="Times New Roman"/>
                <w:b w:val="false"/>
                <w:i w:val="false"/>
                <w:color w:val="000000"/>
                <w:sz w:val="20"/>
              </w:rPr>
              <w:t xml:space="preserve">
государственной </w:t>
            </w:r>
            <w:r>
              <w:br/>
            </w:r>
            <w:r>
              <w:rPr>
                <w:rFonts w:ascii="Times New Roman"/>
                <w:b w:val="false"/>
                <w:i w:val="false"/>
                <w:color w:val="000000"/>
                <w:sz w:val="20"/>
              </w:rPr>
              <w:t xml:space="preserve">
политики (эффектив- </w:t>
            </w:r>
            <w:r>
              <w:br/>
            </w:r>
            <w:r>
              <w:rPr>
                <w:rFonts w:ascii="Times New Roman"/>
                <w:b w:val="false"/>
                <w:i w:val="false"/>
                <w:color w:val="000000"/>
                <w:sz w:val="20"/>
              </w:rPr>
              <w:t xml:space="preserve">
ность информационных </w:t>
            </w:r>
            <w:r>
              <w:br/>
            </w:r>
            <w:r>
              <w:rPr>
                <w:rFonts w:ascii="Times New Roman"/>
                <w:b w:val="false"/>
                <w:i w:val="false"/>
                <w:color w:val="000000"/>
                <w:sz w:val="20"/>
              </w:rPr>
              <w:t xml:space="preserve">
кампаний)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Общественное доверие </w:t>
            </w:r>
            <w:r>
              <w:br/>
            </w:r>
            <w:r>
              <w:rPr>
                <w:rFonts w:ascii="Times New Roman"/>
                <w:b w:val="false"/>
                <w:i w:val="false"/>
                <w:color w:val="000000"/>
                <w:sz w:val="20"/>
              </w:rPr>
              <w:t xml:space="preserve">
политикам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3.1.1 Расширение и повышение эффективности информационной </w:t>
            </w:r>
            <w:r>
              <w:br/>
            </w:r>
            <w:r>
              <w:rPr>
                <w:rFonts w:ascii="Times New Roman"/>
                <w:b w:val="false"/>
                <w:i w:val="false"/>
                <w:color w:val="000000"/>
                <w:sz w:val="20"/>
              </w:rPr>
              <w:t xml:space="preserve">
поддержки Стратегии развития и вхождения Казахстана в число 50-ти </w:t>
            </w:r>
            <w:r>
              <w:br/>
            </w:r>
            <w:r>
              <w:rPr>
                <w:rFonts w:ascii="Times New Roman"/>
                <w:b w:val="false"/>
                <w:i w:val="false"/>
                <w:color w:val="000000"/>
                <w:sz w:val="20"/>
              </w:rPr>
              <w:t xml:space="preserve">
наиболее конкурентоспособных стран мира отечественными средствами </w:t>
            </w:r>
            <w:r>
              <w:br/>
            </w:r>
            <w:r>
              <w:rPr>
                <w:rFonts w:ascii="Times New Roman"/>
                <w:b w:val="false"/>
                <w:i w:val="false"/>
                <w:color w:val="000000"/>
                <w:sz w:val="20"/>
              </w:rPr>
              <w:t xml:space="preserve">
массовой информации </w:t>
            </w:r>
          </w:p>
        </w:tc>
      </w:tr>
      <w:tr>
        <w:trPr>
          <w:trHeight w:val="279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материалов </w:t>
            </w:r>
            <w:r>
              <w:br/>
            </w:r>
            <w:r>
              <w:rPr>
                <w:rFonts w:ascii="Times New Roman"/>
                <w:b w:val="false"/>
                <w:i w:val="false"/>
                <w:color w:val="000000"/>
                <w:sz w:val="20"/>
              </w:rPr>
              <w:t xml:space="preserve">
позитивной направлен- </w:t>
            </w:r>
            <w:r>
              <w:br/>
            </w:r>
            <w:r>
              <w:rPr>
                <w:rFonts w:ascii="Times New Roman"/>
                <w:b w:val="false"/>
                <w:i w:val="false"/>
                <w:color w:val="000000"/>
                <w:sz w:val="20"/>
              </w:rPr>
              <w:t xml:space="preserve">
ности по основным </w:t>
            </w:r>
            <w:r>
              <w:br/>
            </w:r>
            <w:r>
              <w:rPr>
                <w:rFonts w:ascii="Times New Roman"/>
                <w:b w:val="false"/>
                <w:i w:val="false"/>
                <w:color w:val="000000"/>
                <w:sz w:val="20"/>
              </w:rPr>
              <w:t xml:space="preserve">
тематическим </w:t>
            </w:r>
            <w:r>
              <w:br/>
            </w:r>
            <w:r>
              <w:rPr>
                <w:rFonts w:ascii="Times New Roman"/>
                <w:b w:val="false"/>
                <w:i w:val="false"/>
                <w:color w:val="000000"/>
                <w:sz w:val="20"/>
              </w:rPr>
              <w:t xml:space="preserve">
направлениям </w:t>
            </w:r>
            <w:r>
              <w:br/>
            </w:r>
            <w:r>
              <w:rPr>
                <w:rFonts w:ascii="Times New Roman"/>
                <w:b w:val="false"/>
                <w:i w:val="false"/>
                <w:color w:val="000000"/>
                <w:sz w:val="20"/>
              </w:rPr>
              <w:t xml:space="preserve">
государственного </w:t>
            </w:r>
            <w:r>
              <w:br/>
            </w:r>
            <w:r>
              <w:rPr>
                <w:rFonts w:ascii="Times New Roman"/>
                <w:b w:val="false"/>
                <w:i w:val="false"/>
                <w:color w:val="000000"/>
                <w:sz w:val="20"/>
              </w:rPr>
              <w:t xml:space="preserve">
информационного </w:t>
            </w:r>
            <w:r>
              <w:br/>
            </w:r>
            <w:r>
              <w:rPr>
                <w:rFonts w:ascii="Times New Roman"/>
                <w:b w:val="false"/>
                <w:i w:val="false"/>
                <w:color w:val="000000"/>
                <w:sz w:val="20"/>
              </w:rPr>
              <w:t xml:space="preserve">
заказа в общем </w:t>
            </w:r>
            <w:r>
              <w:br/>
            </w:r>
            <w:r>
              <w:rPr>
                <w:rFonts w:ascii="Times New Roman"/>
                <w:b w:val="false"/>
                <w:i w:val="false"/>
                <w:color w:val="000000"/>
                <w:sz w:val="20"/>
              </w:rPr>
              <w:t xml:space="preserve">
контенте республикан- </w:t>
            </w:r>
            <w:r>
              <w:br/>
            </w:r>
            <w:r>
              <w:rPr>
                <w:rFonts w:ascii="Times New Roman"/>
                <w:b w:val="false"/>
                <w:i w:val="false"/>
                <w:color w:val="000000"/>
                <w:sz w:val="20"/>
              </w:rPr>
              <w:t xml:space="preserve">
ских СМИ по данной </w:t>
            </w:r>
            <w:r>
              <w:br/>
            </w:r>
            <w:r>
              <w:rPr>
                <w:rFonts w:ascii="Times New Roman"/>
                <w:b w:val="false"/>
                <w:i w:val="false"/>
                <w:color w:val="000000"/>
                <w:sz w:val="20"/>
              </w:rPr>
              <w:t xml:space="preserve">
тематике (индекс </w:t>
            </w:r>
            <w:r>
              <w:br/>
            </w:r>
            <w:r>
              <w:rPr>
                <w:rFonts w:ascii="Times New Roman"/>
                <w:b w:val="false"/>
                <w:i w:val="false"/>
                <w:color w:val="000000"/>
                <w:sz w:val="20"/>
              </w:rPr>
              <w:t xml:space="preserve">
информационного </w:t>
            </w:r>
            <w:r>
              <w:br/>
            </w:r>
            <w:r>
              <w:rPr>
                <w:rFonts w:ascii="Times New Roman"/>
                <w:b w:val="false"/>
                <w:i w:val="false"/>
                <w:color w:val="000000"/>
                <w:sz w:val="20"/>
              </w:rPr>
              <w:t xml:space="preserve">
благоприятствования)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материалов </w:t>
            </w:r>
            <w:r>
              <w:br/>
            </w:r>
            <w:r>
              <w:rPr>
                <w:rFonts w:ascii="Times New Roman"/>
                <w:b w:val="false"/>
                <w:i w:val="false"/>
                <w:color w:val="000000"/>
                <w:sz w:val="20"/>
              </w:rPr>
              <w:t xml:space="preserve">
отечественных </w:t>
            </w:r>
            <w:r>
              <w:br/>
            </w:r>
            <w:r>
              <w:rPr>
                <w:rFonts w:ascii="Times New Roman"/>
                <w:b w:val="false"/>
                <w:i w:val="false"/>
                <w:color w:val="000000"/>
                <w:sz w:val="20"/>
              </w:rPr>
              <w:t xml:space="preserve">
печатных СМИ, </w:t>
            </w:r>
            <w:r>
              <w:br/>
            </w:r>
            <w:r>
              <w:rPr>
                <w:rFonts w:ascii="Times New Roman"/>
                <w:b w:val="false"/>
                <w:i w:val="false"/>
                <w:color w:val="000000"/>
                <w:sz w:val="20"/>
              </w:rPr>
              <w:t xml:space="preserve">
выпущенных в рамках </w:t>
            </w:r>
            <w:r>
              <w:br/>
            </w:r>
            <w:r>
              <w:rPr>
                <w:rFonts w:ascii="Times New Roman"/>
                <w:b w:val="false"/>
                <w:i w:val="false"/>
                <w:color w:val="000000"/>
                <w:sz w:val="20"/>
              </w:rPr>
              <w:t xml:space="preserve">
госзаказа (в год)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полоса </w:t>
            </w:r>
            <w:r>
              <w:br/>
            </w:r>
            <w:r>
              <w:rPr>
                <w:rFonts w:ascii="Times New Roman"/>
                <w:b w:val="false"/>
                <w:i w:val="false"/>
                <w:color w:val="000000"/>
                <w:sz w:val="20"/>
              </w:rPr>
              <w:t xml:space="preserve">
формата </w:t>
            </w:r>
            <w:r>
              <w:br/>
            </w:r>
            <w:r>
              <w:rPr>
                <w:rFonts w:ascii="Times New Roman"/>
                <w:b w:val="false"/>
                <w:i w:val="false"/>
                <w:color w:val="000000"/>
                <w:sz w:val="20"/>
              </w:rPr>
              <w:t xml:space="preserve">
А-2 </w:t>
            </w:r>
            <w:r>
              <w:br/>
            </w:r>
            <w:r>
              <w:rPr>
                <w:rFonts w:ascii="Times New Roman"/>
                <w:b w:val="false"/>
                <w:i w:val="false"/>
                <w:color w:val="000000"/>
                <w:sz w:val="20"/>
              </w:rPr>
              <w:t xml:space="preserve">
учетно- </w:t>
            </w:r>
            <w:r>
              <w:br/>
            </w:r>
            <w:r>
              <w:rPr>
                <w:rFonts w:ascii="Times New Roman"/>
                <w:b w:val="false"/>
                <w:i w:val="false"/>
                <w:color w:val="000000"/>
                <w:sz w:val="20"/>
              </w:rPr>
              <w:t xml:space="preserve">
изда-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ский </w:t>
            </w:r>
            <w:r>
              <w:br/>
            </w:r>
            <w:r>
              <w:rPr>
                <w:rFonts w:ascii="Times New Roman"/>
                <w:b w:val="false"/>
                <w:i w:val="false"/>
                <w:color w:val="000000"/>
                <w:sz w:val="20"/>
              </w:rPr>
              <w:t xml:space="preserve">
лист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11 860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810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12 685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875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12 685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875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12 685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875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12 685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875 </w:t>
            </w:r>
          </w:p>
        </w:tc>
      </w:tr>
      <w:tr>
        <w:trPr>
          <w:trHeight w:val="1395"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телевизионных </w:t>
            </w:r>
            <w:r>
              <w:br/>
            </w:r>
            <w:r>
              <w:rPr>
                <w:rFonts w:ascii="Times New Roman"/>
                <w:b w:val="false"/>
                <w:i w:val="false"/>
                <w:color w:val="000000"/>
                <w:sz w:val="20"/>
              </w:rPr>
              <w:t xml:space="preserve">
и радиопередач, </w:t>
            </w:r>
            <w:r>
              <w:br/>
            </w:r>
            <w:r>
              <w:rPr>
                <w:rFonts w:ascii="Times New Roman"/>
                <w:b w:val="false"/>
                <w:i w:val="false"/>
                <w:color w:val="000000"/>
                <w:sz w:val="20"/>
              </w:rPr>
              <w:t xml:space="preserve">
выпущенных в рамках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государственного </w:t>
            </w:r>
            <w:r>
              <w:br/>
            </w:r>
            <w:r>
              <w:rPr>
                <w:rFonts w:ascii="Times New Roman"/>
                <w:b w:val="false"/>
                <w:i w:val="false"/>
                <w:color w:val="000000"/>
                <w:sz w:val="20"/>
              </w:rPr>
              <w:t xml:space="preserve">
заказа (в год)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 </w:t>
            </w:r>
            <w:r>
              <w:br/>
            </w:r>
            <w:r>
              <w:rPr>
                <w:rFonts w:ascii="Times New Roman"/>
                <w:b w:val="false"/>
                <w:i w:val="false"/>
                <w:color w:val="000000"/>
                <w:sz w:val="20"/>
              </w:rPr>
              <w:t xml:space="preserve">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73 037 </w:t>
            </w:r>
            <w:r>
              <w:br/>
            </w:r>
            <w:r>
              <w:rPr>
                <w:rFonts w:ascii="Times New Roman"/>
                <w:b w:val="false"/>
                <w:i w:val="false"/>
                <w:color w:val="000000"/>
                <w:sz w:val="20"/>
              </w:rPr>
              <w:t xml:space="preserve">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68 860 </w:t>
            </w:r>
            <w:r>
              <w:br/>
            </w:r>
            <w:r>
              <w:rPr>
                <w:rFonts w:ascii="Times New Roman"/>
                <w:b w:val="false"/>
                <w:i w:val="false"/>
                <w:color w:val="000000"/>
                <w:sz w:val="20"/>
              </w:rPr>
              <w:t xml:space="preserve">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68 708 </w:t>
            </w:r>
            <w:r>
              <w:br/>
            </w:r>
            <w:r>
              <w:rPr>
                <w:rFonts w:ascii="Times New Roman"/>
                <w:b w:val="false"/>
                <w:i w:val="false"/>
                <w:color w:val="000000"/>
                <w:sz w:val="20"/>
              </w:rPr>
              <w:t xml:space="preserve">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68 708 </w:t>
            </w:r>
            <w:r>
              <w:br/>
            </w:r>
            <w:r>
              <w:rPr>
                <w:rFonts w:ascii="Times New Roman"/>
                <w:b w:val="false"/>
                <w:i w:val="false"/>
                <w:color w:val="000000"/>
                <w:sz w:val="20"/>
              </w:rPr>
              <w:t xml:space="preserve">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68 708 </w:t>
            </w:r>
            <w:r>
              <w:br/>
            </w:r>
            <w:r>
              <w:rPr>
                <w:rFonts w:ascii="Times New Roman"/>
                <w:b w:val="false"/>
                <w:i w:val="false"/>
                <w:color w:val="000000"/>
                <w:sz w:val="20"/>
              </w:rPr>
              <w:t xml:space="preserve">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3.1.2 Активизация взаимодействия с медиа-сообществом по </w:t>
            </w:r>
            <w:r>
              <w:br/>
            </w:r>
            <w:r>
              <w:rPr>
                <w:rFonts w:ascii="Times New Roman"/>
                <w:b w:val="false"/>
                <w:i w:val="false"/>
                <w:color w:val="000000"/>
                <w:sz w:val="20"/>
              </w:rPr>
              <w:t xml:space="preserve">
реализации государственной информационной политики </w:t>
            </w:r>
          </w:p>
        </w:tc>
      </w:tr>
      <w:tr>
        <w:trPr>
          <w:trHeight w:val="1665"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журналистских </w:t>
            </w:r>
            <w:r>
              <w:br/>
            </w:r>
            <w:r>
              <w:rPr>
                <w:rFonts w:ascii="Times New Roman"/>
                <w:b w:val="false"/>
                <w:i w:val="false"/>
                <w:color w:val="000000"/>
                <w:sz w:val="20"/>
              </w:rPr>
              <w:t xml:space="preserve">
объединений, </w:t>
            </w:r>
            <w:r>
              <w:br/>
            </w:r>
            <w:r>
              <w:rPr>
                <w:rFonts w:ascii="Times New Roman"/>
                <w:b w:val="false"/>
                <w:i w:val="false"/>
                <w:color w:val="000000"/>
                <w:sz w:val="20"/>
              </w:rPr>
              <w:t xml:space="preserve">
привлеченных к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государственной </w:t>
            </w:r>
            <w:r>
              <w:br/>
            </w:r>
            <w:r>
              <w:rPr>
                <w:rFonts w:ascii="Times New Roman"/>
                <w:b w:val="false"/>
                <w:i w:val="false"/>
                <w:color w:val="000000"/>
                <w:sz w:val="20"/>
              </w:rPr>
              <w:t xml:space="preserve">
информационной </w:t>
            </w:r>
            <w:r>
              <w:br/>
            </w:r>
            <w:r>
              <w:rPr>
                <w:rFonts w:ascii="Times New Roman"/>
                <w:b w:val="false"/>
                <w:i w:val="false"/>
                <w:color w:val="000000"/>
                <w:sz w:val="20"/>
              </w:rPr>
              <w:t xml:space="preserve">
политики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3.1.3 Повышение правовой культуры средств массовой информации </w:t>
            </w:r>
            <w:r>
              <w:br/>
            </w:r>
            <w:r>
              <w:rPr>
                <w:rFonts w:ascii="Times New Roman"/>
                <w:b w:val="false"/>
                <w:i w:val="false"/>
                <w:color w:val="000000"/>
                <w:sz w:val="20"/>
              </w:rPr>
              <w:t xml:space="preserve">
и обеспечение соблюдения законодательства </w:t>
            </w:r>
          </w:p>
        </w:tc>
      </w:tr>
      <w:tr>
        <w:trPr>
          <w:trHeight w:val="705"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продукции </w:t>
            </w:r>
            <w:r>
              <w:br/>
            </w:r>
            <w:r>
              <w:rPr>
                <w:rFonts w:ascii="Times New Roman"/>
                <w:b w:val="false"/>
                <w:i w:val="false"/>
                <w:color w:val="000000"/>
                <w:sz w:val="20"/>
              </w:rPr>
              <w:t xml:space="preserve">
электронных СМИ, </w:t>
            </w:r>
            <w:r>
              <w:br/>
            </w:r>
            <w:r>
              <w:rPr>
                <w:rFonts w:ascii="Times New Roman"/>
                <w:b w:val="false"/>
                <w:i w:val="false"/>
                <w:color w:val="000000"/>
                <w:sz w:val="20"/>
              </w:rPr>
              <w:t xml:space="preserve">
охваченной </w:t>
            </w:r>
            <w:r>
              <w:br/>
            </w:r>
            <w:r>
              <w:rPr>
                <w:rFonts w:ascii="Times New Roman"/>
                <w:b w:val="false"/>
                <w:i w:val="false"/>
                <w:color w:val="000000"/>
                <w:sz w:val="20"/>
              </w:rPr>
              <w:t xml:space="preserve">
мониторингом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105 120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65 700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74 460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83 220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91 980 </w:t>
            </w:r>
          </w:p>
        </w:tc>
      </w:tr>
      <w:tr>
        <w:trPr>
          <w:trHeight w:val="72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продукции </w:t>
            </w:r>
            <w:r>
              <w:br/>
            </w:r>
            <w:r>
              <w:rPr>
                <w:rFonts w:ascii="Times New Roman"/>
                <w:b w:val="false"/>
                <w:i w:val="false"/>
                <w:color w:val="000000"/>
                <w:sz w:val="20"/>
              </w:rPr>
              <w:t xml:space="preserve">
печатных СМИ, </w:t>
            </w:r>
            <w:r>
              <w:br/>
            </w:r>
            <w:r>
              <w:rPr>
                <w:rFonts w:ascii="Times New Roman"/>
                <w:b w:val="false"/>
                <w:i w:val="false"/>
                <w:color w:val="000000"/>
                <w:sz w:val="20"/>
              </w:rPr>
              <w:t xml:space="preserve">
охваченной </w:t>
            </w:r>
            <w:r>
              <w:br/>
            </w:r>
            <w:r>
              <w:rPr>
                <w:rFonts w:ascii="Times New Roman"/>
                <w:b w:val="false"/>
                <w:i w:val="false"/>
                <w:color w:val="000000"/>
                <w:sz w:val="20"/>
              </w:rPr>
              <w:t xml:space="preserve">
мониторингом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полос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18 792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19 731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20 718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21 754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22 841 </w:t>
            </w:r>
          </w:p>
        </w:tc>
      </w:tr>
      <w:tr>
        <w:trPr>
          <w:trHeight w:val="2265"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совместных </w:t>
            </w:r>
            <w:r>
              <w:br/>
            </w:r>
            <w:r>
              <w:rPr>
                <w:rFonts w:ascii="Times New Roman"/>
                <w:b w:val="false"/>
                <w:i w:val="false"/>
                <w:color w:val="000000"/>
                <w:sz w:val="20"/>
              </w:rPr>
              <w:t xml:space="preserve">
проектов по </w:t>
            </w:r>
            <w:r>
              <w:br/>
            </w:r>
            <w:r>
              <w:rPr>
                <w:rFonts w:ascii="Times New Roman"/>
                <w:b w:val="false"/>
                <w:i w:val="false"/>
                <w:color w:val="000000"/>
                <w:sz w:val="20"/>
              </w:rPr>
              <w:t xml:space="preserve">
совершенствованию </w:t>
            </w:r>
            <w:r>
              <w:br/>
            </w:r>
            <w:r>
              <w:rPr>
                <w:rFonts w:ascii="Times New Roman"/>
                <w:b w:val="false"/>
                <w:i w:val="false"/>
                <w:color w:val="000000"/>
                <w:sz w:val="20"/>
              </w:rPr>
              <w:t xml:space="preserve">
информационного </w:t>
            </w:r>
            <w:r>
              <w:br/>
            </w:r>
            <w:r>
              <w:rPr>
                <w:rFonts w:ascii="Times New Roman"/>
                <w:b w:val="false"/>
                <w:i w:val="false"/>
                <w:color w:val="000000"/>
                <w:sz w:val="20"/>
              </w:rPr>
              <w:t xml:space="preserve">
законодательства и </w:t>
            </w:r>
            <w:r>
              <w:br/>
            </w:r>
            <w:r>
              <w:rPr>
                <w:rFonts w:ascii="Times New Roman"/>
                <w:b w:val="false"/>
                <w:i w:val="false"/>
                <w:color w:val="000000"/>
                <w:sz w:val="20"/>
              </w:rPr>
              <w:t xml:space="preserve">
повышению правовой </w:t>
            </w:r>
            <w:r>
              <w:br/>
            </w:r>
            <w:r>
              <w:rPr>
                <w:rFonts w:ascii="Times New Roman"/>
                <w:b w:val="false"/>
                <w:i w:val="false"/>
                <w:color w:val="000000"/>
                <w:sz w:val="20"/>
              </w:rPr>
              <w:t xml:space="preserve">
культуры СМИ, </w:t>
            </w:r>
            <w:r>
              <w:br/>
            </w:r>
            <w:r>
              <w:rPr>
                <w:rFonts w:ascii="Times New Roman"/>
                <w:b w:val="false"/>
                <w:i w:val="false"/>
                <w:color w:val="000000"/>
                <w:sz w:val="20"/>
              </w:rPr>
              <w:t xml:space="preserve">
реализованных в </w:t>
            </w:r>
            <w:r>
              <w:br/>
            </w:r>
            <w:r>
              <w:rPr>
                <w:rFonts w:ascii="Times New Roman"/>
                <w:b w:val="false"/>
                <w:i w:val="false"/>
                <w:color w:val="000000"/>
                <w:sz w:val="20"/>
              </w:rPr>
              <w:t xml:space="preserve">
рамках взаимодействия </w:t>
            </w:r>
            <w:r>
              <w:br/>
            </w:r>
            <w:r>
              <w:rPr>
                <w:rFonts w:ascii="Times New Roman"/>
                <w:b w:val="false"/>
                <w:i w:val="false"/>
                <w:color w:val="000000"/>
                <w:sz w:val="20"/>
              </w:rPr>
              <w:t xml:space="preserve">
МКИ с медиа- </w:t>
            </w:r>
            <w:r>
              <w:br/>
            </w:r>
            <w:r>
              <w:rPr>
                <w:rFonts w:ascii="Times New Roman"/>
                <w:b w:val="false"/>
                <w:i w:val="false"/>
                <w:color w:val="000000"/>
                <w:sz w:val="20"/>
              </w:rPr>
              <w:t xml:space="preserve">
сообществом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3.2 Повышение конкурентоспособности отечественного </w:t>
            </w:r>
            <w:r>
              <w:br/>
            </w:r>
            <w:r>
              <w:rPr>
                <w:rFonts w:ascii="Times New Roman"/>
                <w:b w:val="false"/>
                <w:i w:val="false"/>
                <w:color w:val="000000"/>
                <w:sz w:val="20"/>
              </w:rPr>
              <w:t xml:space="preserve">
информационного продукта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Целевой индикатор </w:t>
            </w:r>
          </w:p>
        </w:tc>
      </w:tr>
      <w:tr>
        <w:trPr>
          <w:trHeight w:val="1125"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Уровень </w:t>
            </w:r>
            <w:r>
              <w:br/>
            </w:r>
            <w:r>
              <w:rPr>
                <w:rFonts w:ascii="Times New Roman"/>
                <w:b w:val="false"/>
                <w:i w:val="false"/>
                <w:color w:val="000000"/>
                <w:sz w:val="20"/>
              </w:rPr>
              <w:t xml:space="preserve">
востребованности </w:t>
            </w:r>
            <w:r>
              <w:br/>
            </w:r>
            <w:r>
              <w:rPr>
                <w:rFonts w:ascii="Times New Roman"/>
                <w:b w:val="false"/>
                <w:i w:val="false"/>
                <w:color w:val="000000"/>
                <w:sz w:val="20"/>
              </w:rPr>
              <w:t xml:space="preserve">
потребителями </w:t>
            </w:r>
            <w:r>
              <w:br/>
            </w:r>
            <w:r>
              <w:rPr>
                <w:rFonts w:ascii="Times New Roman"/>
                <w:b w:val="false"/>
                <w:i w:val="false"/>
                <w:color w:val="000000"/>
                <w:sz w:val="20"/>
              </w:rPr>
              <w:t xml:space="preserve">
отечественной </w:t>
            </w:r>
            <w:r>
              <w:br/>
            </w:r>
            <w:r>
              <w:rPr>
                <w:rFonts w:ascii="Times New Roman"/>
                <w:b w:val="false"/>
                <w:i w:val="false"/>
                <w:color w:val="000000"/>
                <w:sz w:val="20"/>
              </w:rPr>
              <w:t xml:space="preserve">
информационной </w:t>
            </w:r>
            <w:r>
              <w:br/>
            </w:r>
            <w:r>
              <w:rPr>
                <w:rFonts w:ascii="Times New Roman"/>
                <w:b w:val="false"/>
                <w:i w:val="false"/>
                <w:color w:val="000000"/>
                <w:sz w:val="20"/>
              </w:rPr>
              <w:t xml:space="preserve">
продукции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3.2.1 Внедрение цифрового телерадиовещания </w:t>
            </w:r>
          </w:p>
        </w:tc>
      </w:tr>
      <w:tr>
        <w:trPr>
          <w:trHeight w:val="765"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Охват территории </w:t>
            </w:r>
            <w:r>
              <w:br/>
            </w:r>
            <w:r>
              <w:rPr>
                <w:rFonts w:ascii="Times New Roman"/>
                <w:b w:val="false"/>
                <w:i w:val="false"/>
                <w:color w:val="000000"/>
                <w:sz w:val="20"/>
              </w:rPr>
              <w:t xml:space="preserve">
республики цифровым </w:t>
            </w:r>
            <w:r>
              <w:br/>
            </w:r>
            <w:r>
              <w:rPr>
                <w:rFonts w:ascii="Times New Roman"/>
                <w:b w:val="false"/>
                <w:i w:val="false"/>
                <w:color w:val="000000"/>
                <w:sz w:val="20"/>
              </w:rPr>
              <w:t xml:space="preserve">
вещанием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3.2.2 Повышение эффективности корпоративного управления </w:t>
            </w:r>
            <w:r>
              <w:br/>
            </w:r>
            <w:r>
              <w:rPr>
                <w:rFonts w:ascii="Times New Roman"/>
                <w:b w:val="false"/>
                <w:i w:val="false"/>
                <w:color w:val="000000"/>
                <w:sz w:val="20"/>
              </w:rPr>
              <w:t xml:space="preserve">
государственными медиа-ресурсами </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Уровень роста </w:t>
            </w:r>
            <w:r>
              <w:br/>
            </w:r>
            <w:r>
              <w:rPr>
                <w:rFonts w:ascii="Times New Roman"/>
                <w:b w:val="false"/>
                <w:i w:val="false"/>
                <w:color w:val="000000"/>
                <w:sz w:val="20"/>
              </w:rPr>
              <w:t xml:space="preserve">
дивидендов на </w:t>
            </w:r>
            <w:r>
              <w:br/>
            </w:r>
            <w:r>
              <w:rPr>
                <w:rFonts w:ascii="Times New Roman"/>
                <w:b w:val="false"/>
                <w:i w:val="false"/>
                <w:color w:val="000000"/>
                <w:sz w:val="20"/>
              </w:rPr>
              <w:t xml:space="preserve">
государственный пакет </w:t>
            </w:r>
            <w:r>
              <w:br/>
            </w:r>
            <w:r>
              <w:rPr>
                <w:rFonts w:ascii="Times New Roman"/>
                <w:b w:val="false"/>
                <w:i w:val="false"/>
                <w:color w:val="000000"/>
                <w:sz w:val="20"/>
              </w:rPr>
              <w:t xml:space="preserve">
акций национального </w:t>
            </w:r>
            <w:r>
              <w:br/>
            </w:r>
            <w:r>
              <w:rPr>
                <w:rFonts w:ascii="Times New Roman"/>
                <w:b w:val="false"/>
                <w:i w:val="false"/>
                <w:color w:val="000000"/>
                <w:sz w:val="20"/>
              </w:rPr>
              <w:t xml:space="preserve">
информационного </w:t>
            </w:r>
            <w:r>
              <w:br/>
            </w:r>
            <w:r>
              <w:rPr>
                <w:rFonts w:ascii="Times New Roman"/>
                <w:b w:val="false"/>
                <w:i w:val="false"/>
                <w:color w:val="000000"/>
                <w:sz w:val="20"/>
              </w:rPr>
              <w:t xml:space="preserve">
холдинга «Арна-Медиа»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3.2.3 Тематическая дифференциация государственных электронных </w:t>
            </w:r>
            <w:r>
              <w:br/>
            </w:r>
            <w:r>
              <w:rPr>
                <w:rFonts w:ascii="Times New Roman"/>
                <w:b w:val="false"/>
                <w:i w:val="false"/>
                <w:color w:val="000000"/>
                <w:sz w:val="20"/>
              </w:rPr>
              <w:t xml:space="preserve">
СМИ (создание республиканских специализированных телеканалов на базе </w:t>
            </w:r>
            <w:r>
              <w:br/>
            </w:r>
            <w:r>
              <w:rPr>
                <w:rFonts w:ascii="Times New Roman"/>
                <w:b w:val="false"/>
                <w:i w:val="false"/>
                <w:color w:val="000000"/>
                <w:sz w:val="20"/>
              </w:rPr>
              <w:t xml:space="preserve">
действующих) </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государ- </w:t>
            </w:r>
            <w:r>
              <w:br/>
            </w:r>
            <w:r>
              <w:rPr>
                <w:rFonts w:ascii="Times New Roman"/>
                <w:b w:val="false"/>
                <w:i w:val="false"/>
                <w:color w:val="000000"/>
                <w:sz w:val="20"/>
              </w:rPr>
              <w:t xml:space="preserve">
ственных телеканалов, </w:t>
            </w:r>
            <w:r>
              <w:br/>
            </w:r>
            <w:r>
              <w:rPr>
                <w:rFonts w:ascii="Times New Roman"/>
                <w:b w:val="false"/>
                <w:i w:val="false"/>
                <w:color w:val="000000"/>
                <w:sz w:val="20"/>
              </w:rPr>
              <w:t xml:space="preserve">
прошедших тематичес- </w:t>
            </w:r>
            <w:r>
              <w:br/>
            </w:r>
            <w:r>
              <w:rPr>
                <w:rFonts w:ascii="Times New Roman"/>
                <w:b w:val="false"/>
                <w:i w:val="false"/>
                <w:color w:val="000000"/>
                <w:sz w:val="20"/>
              </w:rPr>
              <w:t xml:space="preserve">
кую дифференциацию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3.2.4 Снижение зависимости от зарубежного информационного </w:t>
            </w:r>
            <w:r>
              <w:br/>
            </w:r>
            <w:r>
              <w:rPr>
                <w:rFonts w:ascii="Times New Roman"/>
                <w:b w:val="false"/>
                <w:i w:val="false"/>
                <w:color w:val="000000"/>
                <w:sz w:val="20"/>
              </w:rPr>
              <w:t xml:space="preserve">
продукта </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продукции </w:t>
            </w:r>
            <w:r>
              <w:br/>
            </w:r>
            <w:r>
              <w:rPr>
                <w:rFonts w:ascii="Times New Roman"/>
                <w:b w:val="false"/>
                <w:i w:val="false"/>
                <w:color w:val="000000"/>
                <w:sz w:val="20"/>
              </w:rPr>
              <w:t xml:space="preserve">
собственного </w:t>
            </w:r>
            <w:r>
              <w:br/>
            </w:r>
            <w:r>
              <w:rPr>
                <w:rFonts w:ascii="Times New Roman"/>
                <w:b w:val="false"/>
                <w:i w:val="false"/>
                <w:color w:val="000000"/>
                <w:sz w:val="20"/>
              </w:rPr>
              <w:t xml:space="preserve">
производства в общей </w:t>
            </w:r>
            <w:r>
              <w:br/>
            </w:r>
            <w:r>
              <w:rPr>
                <w:rFonts w:ascii="Times New Roman"/>
                <w:b w:val="false"/>
                <w:i w:val="false"/>
                <w:color w:val="000000"/>
                <w:sz w:val="20"/>
              </w:rPr>
              <w:t xml:space="preserve">
сетке вещания </w:t>
            </w:r>
            <w:r>
              <w:br/>
            </w:r>
            <w:r>
              <w:rPr>
                <w:rFonts w:ascii="Times New Roman"/>
                <w:b w:val="false"/>
                <w:i w:val="false"/>
                <w:color w:val="000000"/>
                <w:sz w:val="20"/>
              </w:rPr>
              <w:t xml:space="preserve">
республиканских </w:t>
            </w:r>
            <w:r>
              <w:br/>
            </w:r>
            <w:r>
              <w:rPr>
                <w:rFonts w:ascii="Times New Roman"/>
                <w:b w:val="false"/>
                <w:i w:val="false"/>
                <w:color w:val="000000"/>
                <w:sz w:val="20"/>
              </w:rPr>
              <w:t xml:space="preserve">
телеканалов, </w:t>
            </w:r>
            <w:r>
              <w:br/>
            </w:r>
            <w:r>
              <w:rPr>
                <w:rFonts w:ascii="Times New Roman"/>
                <w:b w:val="false"/>
                <w:i w:val="false"/>
                <w:color w:val="000000"/>
                <w:sz w:val="20"/>
              </w:rPr>
              <w:t xml:space="preserve">
выполняющих госзаказ </w:t>
            </w:r>
            <w:r>
              <w:br/>
            </w:r>
            <w:r>
              <w:rPr>
                <w:rFonts w:ascii="Times New Roman"/>
                <w:b w:val="false"/>
                <w:i w:val="false"/>
                <w:color w:val="000000"/>
                <w:sz w:val="20"/>
              </w:rPr>
              <w:t xml:space="preserve">
(в год)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менее </w:t>
            </w:r>
            <w:r>
              <w:br/>
            </w:r>
            <w:r>
              <w:rPr>
                <w:rFonts w:ascii="Times New Roman"/>
                <w:b w:val="false"/>
                <w:i w:val="false"/>
                <w:color w:val="000000"/>
                <w:sz w:val="20"/>
              </w:rPr>
              <w:t xml:space="preserve">
50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продукции </w:t>
            </w:r>
            <w:r>
              <w:br/>
            </w:r>
            <w:r>
              <w:rPr>
                <w:rFonts w:ascii="Times New Roman"/>
                <w:b w:val="false"/>
                <w:i w:val="false"/>
                <w:color w:val="000000"/>
                <w:sz w:val="20"/>
              </w:rPr>
              <w:t xml:space="preserve">
собственного </w:t>
            </w:r>
            <w:r>
              <w:br/>
            </w:r>
            <w:r>
              <w:rPr>
                <w:rFonts w:ascii="Times New Roman"/>
                <w:b w:val="false"/>
                <w:i w:val="false"/>
                <w:color w:val="000000"/>
                <w:sz w:val="20"/>
              </w:rPr>
              <w:t xml:space="preserve">
производства в общей </w:t>
            </w:r>
            <w:r>
              <w:br/>
            </w:r>
            <w:r>
              <w:rPr>
                <w:rFonts w:ascii="Times New Roman"/>
                <w:b w:val="false"/>
                <w:i w:val="false"/>
                <w:color w:val="000000"/>
                <w:sz w:val="20"/>
              </w:rPr>
              <w:t xml:space="preserve">
сетке вещания </w:t>
            </w:r>
            <w:r>
              <w:br/>
            </w:r>
            <w:r>
              <w:rPr>
                <w:rFonts w:ascii="Times New Roman"/>
                <w:b w:val="false"/>
                <w:i w:val="false"/>
                <w:color w:val="000000"/>
                <w:sz w:val="20"/>
              </w:rPr>
              <w:t xml:space="preserve">
республиканских </w:t>
            </w:r>
            <w:r>
              <w:br/>
            </w:r>
            <w:r>
              <w:rPr>
                <w:rFonts w:ascii="Times New Roman"/>
                <w:b w:val="false"/>
                <w:i w:val="false"/>
                <w:color w:val="000000"/>
                <w:sz w:val="20"/>
              </w:rPr>
              <w:t xml:space="preserve">
радиоканалов, </w:t>
            </w:r>
            <w:r>
              <w:br/>
            </w:r>
            <w:r>
              <w:rPr>
                <w:rFonts w:ascii="Times New Roman"/>
                <w:b w:val="false"/>
                <w:i w:val="false"/>
                <w:color w:val="000000"/>
                <w:sz w:val="20"/>
              </w:rPr>
              <w:t xml:space="preserve">
выполняющих госзаказ </w:t>
            </w:r>
            <w:r>
              <w:br/>
            </w:r>
            <w:r>
              <w:rPr>
                <w:rFonts w:ascii="Times New Roman"/>
                <w:b w:val="false"/>
                <w:i w:val="false"/>
                <w:color w:val="000000"/>
                <w:sz w:val="20"/>
              </w:rPr>
              <w:t xml:space="preserve">
(в год)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менее </w:t>
            </w:r>
            <w:r>
              <w:br/>
            </w:r>
            <w:r>
              <w:rPr>
                <w:rFonts w:ascii="Times New Roman"/>
                <w:b w:val="false"/>
                <w:i w:val="false"/>
                <w:color w:val="000000"/>
                <w:sz w:val="20"/>
              </w:rPr>
              <w:t xml:space="preserve">
50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Среднесуточный объем </w:t>
            </w:r>
            <w:r>
              <w:br/>
            </w:r>
            <w:r>
              <w:rPr>
                <w:rFonts w:ascii="Times New Roman"/>
                <w:b w:val="false"/>
                <w:i w:val="false"/>
                <w:color w:val="000000"/>
                <w:sz w:val="20"/>
              </w:rPr>
              <w:t xml:space="preserve">
вещания государствен- </w:t>
            </w:r>
            <w:r>
              <w:br/>
            </w:r>
            <w:r>
              <w:rPr>
                <w:rFonts w:ascii="Times New Roman"/>
                <w:b w:val="false"/>
                <w:i w:val="false"/>
                <w:color w:val="000000"/>
                <w:sz w:val="20"/>
              </w:rPr>
              <w:t xml:space="preserve">
ных каналов в </w:t>
            </w:r>
            <w:r>
              <w:br/>
            </w:r>
            <w:r>
              <w:rPr>
                <w:rFonts w:ascii="Times New Roman"/>
                <w:b w:val="false"/>
                <w:i w:val="false"/>
                <w:color w:val="000000"/>
                <w:sz w:val="20"/>
              </w:rPr>
              <w:t xml:space="preserve">
спутниковом сегменте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17,25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19,75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3.3 Расширение доступа населения к ресурсам Национального </w:t>
            </w:r>
            <w:r>
              <w:br/>
            </w:r>
            <w:r>
              <w:rPr>
                <w:rFonts w:ascii="Times New Roman"/>
                <w:b w:val="false"/>
                <w:i w:val="false"/>
                <w:color w:val="000000"/>
                <w:sz w:val="20"/>
              </w:rPr>
              <w:t xml:space="preserve">
архивного фонда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Целевой индикатор </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удовлетворенных </w:t>
            </w:r>
            <w:r>
              <w:br/>
            </w:r>
            <w:r>
              <w:rPr>
                <w:rFonts w:ascii="Times New Roman"/>
                <w:b w:val="false"/>
                <w:i w:val="false"/>
                <w:color w:val="000000"/>
                <w:sz w:val="20"/>
              </w:rPr>
              <w:t xml:space="preserve">
запросов </w:t>
            </w:r>
            <w:r>
              <w:br/>
            </w:r>
            <w:r>
              <w:rPr>
                <w:rFonts w:ascii="Times New Roman"/>
                <w:b w:val="false"/>
                <w:i w:val="false"/>
                <w:color w:val="000000"/>
                <w:sz w:val="20"/>
              </w:rPr>
              <w:t xml:space="preserve">
пользователей </w:t>
            </w:r>
            <w:r>
              <w:br/>
            </w:r>
            <w:r>
              <w:rPr>
                <w:rFonts w:ascii="Times New Roman"/>
                <w:b w:val="false"/>
                <w:i w:val="false"/>
                <w:color w:val="000000"/>
                <w:sz w:val="20"/>
              </w:rPr>
              <w:t xml:space="preserve">
архивной информацией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3.3.1 Обеспечение сохранности, обогащение состава и содержания </w:t>
            </w:r>
            <w:r>
              <w:br/>
            </w:r>
            <w:r>
              <w:rPr>
                <w:rFonts w:ascii="Times New Roman"/>
                <w:b w:val="false"/>
                <w:i w:val="false"/>
                <w:color w:val="000000"/>
                <w:sz w:val="20"/>
              </w:rPr>
              <w:t xml:space="preserve">
Национального архивного фонда </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документов </w:t>
            </w:r>
            <w:r>
              <w:br/>
            </w:r>
            <w:r>
              <w:rPr>
                <w:rFonts w:ascii="Times New Roman"/>
                <w:b w:val="false"/>
                <w:i w:val="false"/>
                <w:color w:val="000000"/>
                <w:sz w:val="20"/>
              </w:rPr>
              <w:t xml:space="preserve">
Национального </w:t>
            </w:r>
            <w:r>
              <w:br/>
            </w:r>
            <w:r>
              <w:rPr>
                <w:rFonts w:ascii="Times New Roman"/>
                <w:b w:val="false"/>
                <w:i w:val="false"/>
                <w:color w:val="000000"/>
                <w:sz w:val="20"/>
              </w:rPr>
              <w:t xml:space="preserve">
архивного фонда и </w:t>
            </w:r>
            <w:r>
              <w:br/>
            </w:r>
            <w:r>
              <w:rPr>
                <w:rFonts w:ascii="Times New Roman"/>
                <w:b w:val="false"/>
                <w:i w:val="false"/>
                <w:color w:val="000000"/>
                <w:sz w:val="20"/>
              </w:rPr>
              <w:t xml:space="preserve">
ведомств, находящихся </w:t>
            </w:r>
            <w:r>
              <w:br/>
            </w:r>
            <w:r>
              <w:rPr>
                <w:rFonts w:ascii="Times New Roman"/>
                <w:b w:val="false"/>
                <w:i w:val="false"/>
                <w:color w:val="000000"/>
                <w:sz w:val="20"/>
              </w:rPr>
              <w:t xml:space="preserve">
в нормативных </w:t>
            </w:r>
            <w:r>
              <w:br/>
            </w:r>
            <w:r>
              <w:rPr>
                <w:rFonts w:ascii="Times New Roman"/>
                <w:b w:val="false"/>
                <w:i w:val="false"/>
                <w:color w:val="000000"/>
                <w:sz w:val="20"/>
              </w:rPr>
              <w:t xml:space="preserve">
условиях, </w:t>
            </w:r>
            <w:r>
              <w:br/>
            </w:r>
            <w:r>
              <w:rPr>
                <w:rFonts w:ascii="Times New Roman"/>
                <w:b w:val="false"/>
                <w:i w:val="false"/>
                <w:color w:val="000000"/>
                <w:sz w:val="20"/>
              </w:rPr>
              <w:t xml:space="preserve">
обеспечивающих их </w:t>
            </w:r>
            <w:r>
              <w:br/>
            </w:r>
            <w:r>
              <w:rPr>
                <w:rFonts w:ascii="Times New Roman"/>
                <w:b w:val="false"/>
                <w:i w:val="false"/>
                <w:color w:val="000000"/>
                <w:sz w:val="20"/>
              </w:rPr>
              <w:t xml:space="preserve">
постоянное (вечное) </w:t>
            </w:r>
            <w:r>
              <w:br/>
            </w:r>
            <w:r>
              <w:rPr>
                <w:rFonts w:ascii="Times New Roman"/>
                <w:b w:val="false"/>
                <w:i w:val="false"/>
                <w:color w:val="000000"/>
                <w:sz w:val="20"/>
              </w:rPr>
              <w:t xml:space="preserve">
хранение в общем </w:t>
            </w:r>
            <w:r>
              <w:br/>
            </w:r>
            <w:r>
              <w:rPr>
                <w:rFonts w:ascii="Times New Roman"/>
                <w:b w:val="false"/>
                <w:i w:val="false"/>
                <w:color w:val="000000"/>
                <w:sz w:val="20"/>
              </w:rPr>
              <w:t xml:space="preserve">
объеме документов </w:t>
            </w:r>
            <w:r>
              <w:br/>
            </w:r>
            <w:r>
              <w:rPr>
                <w:rFonts w:ascii="Times New Roman"/>
                <w:b w:val="false"/>
                <w:i w:val="false"/>
                <w:color w:val="000000"/>
                <w:sz w:val="20"/>
              </w:rPr>
              <w:t xml:space="preserve">
Национального </w:t>
            </w:r>
            <w:r>
              <w:br/>
            </w:r>
            <w:r>
              <w:rPr>
                <w:rFonts w:ascii="Times New Roman"/>
                <w:b w:val="false"/>
                <w:i w:val="false"/>
                <w:color w:val="000000"/>
                <w:sz w:val="20"/>
              </w:rPr>
              <w:t xml:space="preserve">
архивного фонда, </w:t>
            </w:r>
            <w:r>
              <w:br/>
            </w:r>
            <w:r>
              <w:rPr>
                <w:rFonts w:ascii="Times New Roman"/>
                <w:b w:val="false"/>
                <w:i w:val="false"/>
                <w:color w:val="000000"/>
                <w:sz w:val="20"/>
              </w:rPr>
              <w:t xml:space="preserve">
находящихся на </w:t>
            </w:r>
            <w:r>
              <w:br/>
            </w:r>
            <w:r>
              <w:rPr>
                <w:rFonts w:ascii="Times New Roman"/>
                <w:b w:val="false"/>
                <w:i w:val="false"/>
                <w:color w:val="000000"/>
                <w:sz w:val="20"/>
              </w:rPr>
              <w:t xml:space="preserve">
государственном и </w:t>
            </w:r>
            <w:r>
              <w:br/>
            </w:r>
            <w:r>
              <w:rPr>
                <w:rFonts w:ascii="Times New Roman"/>
                <w:b w:val="false"/>
                <w:i w:val="false"/>
                <w:color w:val="000000"/>
                <w:sz w:val="20"/>
              </w:rPr>
              <w:t xml:space="preserve">
ведомственном хранении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bookmarkStart w:name="z63" w:id="15"/>
    <w:p>
      <w:pPr>
        <w:spacing w:after="0"/>
        <w:ind w:left="0"/>
        <w:jc w:val="both"/>
      </w:pPr>
      <w:r>
        <w:rPr>
          <w:rFonts w:ascii="Times New Roman"/>
          <w:b w:val="false"/>
          <w:i w:val="false"/>
          <w:color w:val="000000"/>
          <w:sz w:val="28"/>
        </w:rPr>
        <w:t xml:space="preserve">
                                                          Таблица 4 </w:t>
      </w:r>
    </w:p>
    <w:bookmarkEnd w:id="15"/>
    <w:p>
      <w:pPr>
        <w:spacing w:after="0"/>
        <w:ind w:left="0"/>
        <w:jc w:val="both"/>
      </w:pPr>
      <w:r>
        <w:rPr>
          <w:rFonts w:ascii="Times New Roman"/>
          <w:b w:val="false"/>
          <w:i w:val="false"/>
          <w:color w:val="ff0000"/>
          <w:sz w:val="28"/>
        </w:rPr>
        <w:t xml:space="preserve">       Сноска. Таблица 4 с изменениями, внесенными постановлением Правительства РК от 06.05.2009 </w:t>
      </w:r>
      <w:r>
        <w:rPr>
          <w:rFonts w:ascii="Times New Roman"/>
          <w:b w:val="false"/>
          <w:i w:val="false"/>
          <w:color w:val="ff0000"/>
          <w:sz w:val="28"/>
        </w:rPr>
        <w:t xml:space="preserve">№ 636 </w:t>
      </w:r>
      <w:r>
        <w:rPr>
          <w:rFonts w:ascii="Times New Roman"/>
          <w:b w:val="false"/>
          <w:i w:val="false"/>
          <w:color w:val="ff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8"/>
        <w:gridCol w:w="944"/>
        <w:gridCol w:w="1451"/>
        <w:gridCol w:w="1471"/>
        <w:gridCol w:w="1269"/>
        <w:gridCol w:w="945"/>
        <w:gridCol w:w="925"/>
        <w:gridCol w:w="1007"/>
      </w:tblGrid>
      <w:tr>
        <w:trPr>
          <w:trHeight w:val="30" w:hRule="atLeast"/>
        </w:trPr>
        <w:tc>
          <w:tcPr>
            <w:tcW w:w="5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изм. </w:t>
            </w:r>
          </w:p>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 </w:t>
            </w:r>
            <w:r>
              <w:br/>
            </w:r>
            <w:r>
              <w:rPr>
                <w:rFonts w:ascii="Times New Roman"/>
                <w:b w:val="false"/>
                <w:i w:val="false"/>
                <w:color w:val="000000"/>
                <w:sz w:val="20"/>
              </w:rPr>
              <w:t xml:space="preserve">
говое </w:t>
            </w:r>
            <w:r>
              <w:br/>
            </w:r>
            <w:r>
              <w:rPr>
                <w:rFonts w:ascii="Times New Roman"/>
                <w:b w:val="false"/>
                <w:i w:val="false"/>
                <w:color w:val="000000"/>
                <w:sz w:val="20"/>
              </w:rPr>
              <w:t xml:space="preserve">
зна- </w:t>
            </w:r>
            <w:r>
              <w:br/>
            </w:r>
            <w:r>
              <w:rPr>
                <w:rFonts w:ascii="Times New Roman"/>
                <w:b w:val="false"/>
                <w:i w:val="false"/>
                <w:color w:val="000000"/>
                <w:sz w:val="20"/>
              </w:rPr>
              <w:t xml:space="preserve">
чение </w:t>
            </w:r>
            <w:r>
              <w:br/>
            </w:r>
            <w:r>
              <w:rPr>
                <w:rFonts w:ascii="Times New Roman"/>
                <w:b w:val="false"/>
                <w:i w:val="false"/>
                <w:color w:val="000000"/>
                <w:sz w:val="20"/>
              </w:rPr>
              <w:t xml:space="preserve">
пока- </w:t>
            </w:r>
            <w:r>
              <w:br/>
            </w:r>
            <w:r>
              <w:rPr>
                <w:rFonts w:ascii="Times New Roman"/>
                <w:b w:val="false"/>
                <w:i w:val="false"/>
                <w:color w:val="000000"/>
                <w:sz w:val="20"/>
              </w:rPr>
              <w:t xml:space="preserve">
зателя/ </w:t>
            </w:r>
            <w:r>
              <w:br/>
            </w:r>
            <w:r>
              <w:rPr>
                <w:rFonts w:ascii="Times New Roman"/>
                <w:b w:val="false"/>
                <w:i w:val="false"/>
                <w:color w:val="000000"/>
                <w:sz w:val="20"/>
              </w:rPr>
              <w:t xml:space="preserve">
инди- </w:t>
            </w:r>
            <w:r>
              <w:br/>
            </w:r>
            <w:r>
              <w:rPr>
                <w:rFonts w:ascii="Times New Roman"/>
                <w:b w:val="false"/>
                <w:i w:val="false"/>
                <w:color w:val="000000"/>
                <w:sz w:val="20"/>
              </w:rPr>
              <w:t xml:space="preserve">
катора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w:t>
            </w:r>
            <w:r>
              <w:br/>
            </w:r>
            <w:r>
              <w:rPr>
                <w:rFonts w:ascii="Times New Roman"/>
                <w:b w:val="false"/>
                <w:i w:val="false"/>
                <w:color w:val="000000"/>
                <w:sz w:val="20"/>
              </w:rPr>
              <w:t xml:space="preserve">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w:t>
            </w:r>
            <w:r>
              <w:br/>
            </w:r>
            <w:r>
              <w:rPr>
                <w:rFonts w:ascii="Times New Roman"/>
                <w:b w:val="false"/>
                <w:i w:val="false"/>
                <w:color w:val="000000"/>
                <w:sz w:val="20"/>
              </w:rPr>
              <w:t xml:space="preserve">
период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год </w:t>
            </w:r>
            <w:r>
              <w:br/>
            </w:r>
            <w:r>
              <w:rPr>
                <w:rFonts w:ascii="Times New Roman"/>
                <w:b w:val="false"/>
                <w:i w:val="false"/>
                <w:color w:val="000000"/>
                <w:sz w:val="20"/>
              </w:rPr>
              <w:t xml:space="preserve">
(отчет)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год </w:t>
            </w:r>
            <w:r>
              <w:br/>
            </w:r>
            <w:r>
              <w:rPr>
                <w:rFonts w:ascii="Times New Roman"/>
                <w:b w:val="false"/>
                <w:i w:val="false"/>
                <w:color w:val="000000"/>
                <w:sz w:val="20"/>
              </w:rPr>
              <w:t xml:space="preserve">
(план)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год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xml:space="preserve">
год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xml:space="preserve">
год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направление 4. Дальнейшее укрепление </w:t>
            </w:r>
            <w:r>
              <w:br/>
            </w:r>
            <w:r>
              <w:rPr>
                <w:rFonts w:ascii="Times New Roman"/>
                <w:b w:val="false"/>
                <w:i w:val="false"/>
                <w:color w:val="000000"/>
                <w:sz w:val="20"/>
              </w:rPr>
              <w:t xml:space="preserve">
государственности, единства народа и обеспечение консолидации </w:t>
            </w:r>
            <w:r>
              <w:br/>
            </w:r>
            <w:r>
              <w:rPr>
                <w:rFonts w:ascii="Times New Roman"/>
                <w:b w:val="false"/>
                <w:i w:val="false"/>
                <w:color w:val="000000"/>
                <w:sz w:val="20"/>
              </w:rPr>
              <w:t xml:space="preserve">
общества для стабильного развития нации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4.1 Обеспечение единства народа и формирование </w:t>
            </w:r>
            <w:r>
              <w:br/>
            </w:r>
            <w:r>
              <w:rPr>
                <w:rFonts w:ascii="Times New Roman"/>
                <w:b w:val="false"/>
                <w:i w:val="false"/>
                <w:color w:val="000000"/>
                <w:sz w:val="20"/>
              </w:rPr>
              <w:t xml:space="preserve">
общеказахстанского патриотизма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Целевой индикатор </w:t>
            </w:r>
          </w:p>
        </w:tc>
      </w:tr>
      <w:tr>
        <w:trPr>
          <w:trHeight w:val="30" w:hRule="atLeast"/>
        </w:trPr>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Уровень поддержки Стратегии </w:t>
            </w:r>
            <w:r>
              <w:br/>
            </w:r>
            <w:r>
              <w:rPr>
                <w:rFonts w:ascii="Times New Roman"/>
                <w:b w:val="false"/>
                <w:i w:val="false"/>
                <w:color w:val="000000"/>
                <w:sz w:val="20"/>
              </w:rPr>
              <w:t xml:space="preserve">
развития государства и </w:t>
            </w:r>
            <w:r>
              <w:br/>
            </w:r>
            <w:r>
              <w:rPr>
                <w:rFonts w:ascii="Times New Roman"/>
                <w:b w:val="false"/>
                <w:i w:val="false"/>
                <w:color w:val="000000"/>
                <w:sz w:val="20"/>
              </w:rPr>
              <w:t xml:space="preserve">
государственной политики в </w:t>
            </w:r>
            <w:r>
              <w:br/>
            </w:r>
            <w:r>
              <w:rPr>
                <w:rFonts w:ascii="Times New Roman"/>
                <w:b w:val="false"/>
                <w:i w:val="false"/>
                <w:color w:val="000000"/>
                <w:sz w:val="20"/>
              </w:rPr>
              <w:t xml:space="preserve">
общественном сознании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менее </w:t>
            </w:r>
            <w:r>
              <w:br/>
            </w:r>
            <w:r>
              <w:rPr>
                <w:rFonts w:ascii="Times New Roman"/>
                <w:b w:val="false"/>
                <w:i w:val="false"/>
                <w:color w:val="000000"/>
                <w:sz w:val="20"/>
              </w:rPr>
              <w:t xml:space="preserve">
90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4.1.1 Сохранение и укрепление межнационального согласия и </w:t>
            </w:r>
            <w:r>
              <w:br/>
            </w:r>
            <w:r>
              <w:rPr>
                <w:rFonts w:ascii="Times New Roman"/>
                <w:b w:val="false"/>
                <w:i w:val="false"/>
                <w:color w:val="000000"/>
                <w:sz w:val="20"/>
              </w:rPr>
              <w:t xml:space="preserve">
дальнейшее повышение роли Ассамблеи народа Казахстана </w:t>
            </w:r>
          </w:p>
        </w:tc>
      </w:tr>
      <w:tr>
        <w:trPr>
          <w:trHeight w:val="30" w:hRule="atLeast"/>
        </w:trPr>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Уровень поддержки в </w:t>
            </w:r>
            <w:r>
              <w:br/>
            </w:r>
            <w:r>
              <w:rPr>
                <w:rFonts w:ascii="Times New Roman"/>
                <w:b w:val="false"/>
                <w:i w:val="false"/>
                <w:color w:val="000000"/>
                <w:sz w:val="20"/>
              </w:rPr>
              <w:t xml:space="preserve">
общественном сознании </w:t>
            </w:r>
            <w:r>
              <w:br/>
            </w:r>
            <w:r>
              <w:rPr>
                <w:rFonts w:ascii="Times New Roman"/>
                <w:b w:val="false"/>
                <w:i w:val="false"/>
                <w:color w:val="000000"/>
                <w:sz w:val="20"/>
              </w:rPr>
              <w:t xml:space="preserve">
государственной политики в </w:t>
            </w:r>
            <w:r>
              <w:br/>
            </w:r>
            <w:r>
              <w:rPr>
                <w:rFonts w:ascii="Times New Roman"/>
                <w:b w:val="false"/>
                <w:i w:val="false"/>
                <w:color w:val="000000"/>
                <w:sz w:val="20"/>
              </w:rPr>
              <w:t xml:space="preserve">
сфере межэтнических отношений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взрослого населения, </w:t>
            </w:r>
            <w:r>
              <w:br/>
            </w:r>
            <w:r>
              <w:rPr>
                <w:rFonts w:ascii="Times New Roman"/>
                <w:b w:val="false"/>
                <w:i w:val="false"/>
                <w:color w:val="000000"/>
                <w:sz w:val="20"/>
              </w:rPr>
              <w:t xml:space="preserve">
охваченного мероприятиями по </w:t>
            </w:r>
            <w:r>
              <w:br/>
            </w:r>
            <w:r>
              <w:rPr>
                <w:rFonts w:ascii="Times New Roman"/>
                <w:b w:val="false"/>
                <w:i w:val="false"/>
                <w:color w:val="000000"/>
                <w:sz w:val="20"/>
              </w:rPr>
              <w:t xml:space="preserve">
пропаганде ценностей </w:t>
            </w:r>
            <w:r>
              <w:br/>
            </w:r>
            <w:r>
              <w:rPr>
                <w:rFonts w:ascii="Times New Roman"/>
                <w:b w:val="false"/>
                <w:i w:val="false"/>
                <w:color w:val="000000"/>
                <w:sz w:val="20"/>
              </w:rPr>
              <w:t xml:space="preserve">
толерантности и </w:t>
            </w:r>
            <w:r>
              <w:br/>
            </w:r>
            <w:r>
              <w:rPr>
                <w:rFonts w:ascii="Times New Roman"/>
                <w:b w:val="false"/>
                <w:i w:val="false"/>
                <w:color w:val="000000"/>
                <w:sz w:val="20"/>
              </w:rPr>
              <w:t xml:space="preserve">
межнационального согласия, </w:t>
            </w:r>
            <w:r>
              <w:br/>
            </w:r>
            <w:r>
              <w:rPr>
                <w:rFonts w:ascii="Times New Roman"/>
                <w:b w:val="false"/>
                <w:i w:val="false"/>
                <w:color w:val="000000"/>
                <w:sz w:val="20"/>
              </w:rPr>
              <w:t xml:space="preserve">
проводимыми МКИ, Ассамблеей </w:t>
            </w:r>
            <w:r>
              <w:br/>
            </w:r>
            <w:r>
              <w:rPr>
                <w:rFonts w:ascii="Times New Roman"/>
                <w:b w:val="false"/>
                <w:i w:val="false"/>
                <w:color w:val="000000"/>
                <w:sz w:val="20"/>
              </w:rPr>
              <w:t xml:space="preserve">
народа Казахстана и </w:t>
            </w:r>
            <w:r>
              <w:br/>
            </w:r>
            <w:r>
              <w:rPr>
                <w:rFonts w:ascii="Times New Roman"/>
                <w:b w:val="false"/>
                <w:i w:val="false"/>
                <w:color w:val="000000"/>
                <w:sz w:val="20"/>
              </w:rPr>
              <w:t xml:space="preserve">
национально-культурными </w:t>
            </w:r>
            <w:r>
              <w:br/>
            </w:r>
            <w:r>
              <w:rPr>
                <w:rFonts w:ascii="Times New Roman"/>
                <w:b w:val="false"/>
                <w:i w:val="false"/>
                <w:color w:val="000000"/>
                <w:sz w:val="20"/>
              </w:rPr>
              <w:t xml:space="preserve">
объединениями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4.1.2 Разъяснение и пропаганда Стратегии и приоритетов </w:t>
            </w:r>
            <w:r>
              <w:br/>
            </w:r>
            <w:r>
              <w:rPr>
                <w:rFonts w:ascii="Times New Roman"/>
                <w:b w:val="false"/>
                <w:i w:val="false"/>
                <w:color w:val="000000"/>
                <w:sz w:val="20"/>
              </w:rPr>
              <w:t xml:space="preserve">
развития Казахстана и проводимой государственной политики </w:t>
            </w:r>
          </w:p>
        </w:tc>
      </w:tr>
      <w:tr>
        <w:trPr>
          <w:trHeight w:val="30" w:hRule="atLeast"/>
        </w:trPr>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Уровень информированности </w:t>
            </w:r>
            <w:r>
              <w:br/>
            </w:r>
            <w:r>
              <w:rPr>
                <w:rFonts w:ascii="Times New Roman"/>
                <w:b w:val="false"/>
                <w:i w:val="false"/>
                <w:color w:val="000000"/>
                <w:sz w:val="20"/>
              </w:rPr>
              <w:t xml:space="preserve">
населения о программных </w:t>
            </w:r>
            <w:r>
              <w:br/>
            </w:r>
            <w:r>
              <w:rPr>
                <w:rFonts w:ascii="Times New Roman"/>
                <w:b w:val="false"/>
                <w:i w:val="false"/>
                <w:color w:val="000000"/>
                <w:sz w:val="20"/>
              </w:rPr>
              <w:t xml:space="preserve">
документах и основных </w:t>
            </w:r>
            <w:r>
              <w:br/>
            </w:r>
            <w:r>
              <w:rPr>
                <w:rFonts w:ascii="Times New Roman"/>
                <w:b w:val="false"/>
                <w:i w:val="false"/>
                <w:color w:val="000000"/>
                <w:sz w:val="20"/>
              </w:rPr>
              <w:t xml:space="preserve">
направлениях государственной </w:t>
            </w:r>
            <w:r>
              <w:br/>
            </w:r>
            <w:r>
              <w:rPr>
                <w:rFonts w:ascii="Times New Roman"/>
                <w:b w:val="false"/>
                <w:i w:val="false"/>
                <w:color w:val="000000"/>
                <w:sz w:val="20"/>
              </w:rPr>
              <w:t xml:space="preserve">
политики в результате </w:t>
            </w:r>
            <w:r>
              <w:br/>
            </w:r>
            <w:r>
              <w:rPr>
                <w:rFonts w:ascii="Times New Roman"/>
                <w:b w:val="false"/>
                <w:i w:val="false"/>
                <w:color w:val="000000"/>
                <w:sz w:val="20"/>
              </w:rPr>
              <w:t xml:space="preserve">
проведения информационно- </w:t>
            </w:r>
            <w:r>
              <w:br/>
            </w:r>
            <w:r>
              <w:rPr>
                <w:rFonts w:ascii="Times New Roman"/>
                <w:b w:val="false"/>
                <w:i w:val="false"/>
                <w:color w:val="000000"/>
                <w:sz w:val="20"/>
              </w:rPr>
              <w:t xml:space="preserve">
пропагандистских мероприятий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взрослого населения, </w:t>
            </w:r>
            <w:r>
              <w:br/>
            </w:r>
            <w:r>
              <w:rPr>
                <w:rFonts w:ascii="Times New Roman"/>
                <w:b w:val="false"/>
                <w:i w:val="false"/>
                <w:color w:val="000000"/>
                <w:sz w:val="20"/>
              </w:rPr>
              <w:t xml:space="preserve">
охваченного мероприятиями по </w:t>
            </w:r>
            <w:r>
              <w:br/>
            </w:r>
            <w:r>
              <w:rPr>
                <w:rFonts w:ascii="Times New Roman"/>
                <w:b w:val="false"/>
                <w:i w:val="false"/>
                <w:color w:val="000000"/>
                <w:sz w:val="20"/>
              </w:rPr>
              <w:t xml:space="preserve">
разъяснению и пропаганде </w:t>
            </w:r>
            <w:r>
              <w:br/>
            </w:r>
            <w:r>
              <w:rPr>
                <w:rFonts w:ascii="Times New Roman"/>
                <w:b w:val="false"/>
                <w:i w:val="false"/>
                <w:color w:val="000000"/>
                <w:sz w:val="20"/>
              </w:rPr>
              <w:t xml:space="preserve">
программных документов и </w:t>
            </w:r>
            <w:r>
              <w:br/>
            </w:r>
            <w:r>
              <w:rPr>
                <w:rFonts w:ascii="Times New Roman"/>
                <w:b w:val="false"/>
                <w:i w:val="false"/>
                <w:color w:val="000000"/>
                <w:sz w:val="20"/>
              </w:rPr>
              <w:t xml:space="preserve">
основных направлений </w:t>
            </w:r>
            <w:r>
              <w:br/>
            </w:r>
            <w:r>
              <w:rPr>
                <w:rFonts w:ascii="Times New Roman"/>
                <w:b w:val="false"/>
                <w:i w:val="false"/>
                <w:color w:val="000000"/>
                <w:sz w:val="20"/>
              </w:rPr>
              <w:t xml:space="preserve">
государственной политики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населения, охваченного </w:t>
            </w:r>
            <w:r>
              <w:br/>
            </w:r>
            <w:r>
              <w:rPr>
                <w:rFonts w:ascii="Times New Roman"/>
                <w:b w:val="false"/>
                <w:i w:val="false"/>
                <w:color w:val="000000"/>
                <w:sz w:val="20"/>
              </w:rPr>
              <w:t xml:space="preserve">
работой по пропаганде </w:t>
            </w:r>
            <w:r>
              <w:br/>
            </w:r>
            <w:r>
              <w:rPr>
                <w:rFonts w:ascii="Times New Roman"/>
                <w:b w:val="false"/>
                <w:i w:val="false"/>
                <w:color w:val="000000"/>
                <w:sz w:val="20"/>
              </w:rPr>
              <w:t xml:space="preserve">
ценностей здорового образа </w:t>
            </w:r>
            <w:r>
              <w:br/>
            </w:r>
            <w:r>
              <w:rPr>
                <w:rFonts w:ascii="Times New Roman"/>
                <w:b w:val="false"/>
                <w:i w:val="false"/>
                <w:color w:val="000000"/>
                <w:sz w:val="20"/>
              </w:rPr>
              <w:t xml:space="preserve">
жизни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Уровень информированности </w:t>
            </w:r>
            <w:r>
              <w:br/>
            </w:r>
            <w:r>
              <w:rPr>
                <w:rFonts w:ascii="Times New Roman"/>
                <w:b w:val="false"/>
                <w:i w:val="false"/>
                <w:color w:val="000000"/>
                <w:sz w:val="20"/>
              </w:rPr>
              <w:t xml:space="preserve">
граждан об основных </w:t>
            </w:r>
            <w:r>
              <w:br/>
            </w:r>
            <w:r>
              <w:rPr>
                <w:rFonts w:ascii="Times New Roman"/>
                <w:b w:val="false"/>
                <w:i w:val="false"/>
                <w:color w:val="000000"/>
                <w:sz w:val="20"/>
              </w:rPr>
              <w:t xml:space="preserve">
направлениях и реализации </w:t>
            </w:r>
            <w:r>
              <w:br/>
            </w:r>
            <w:r>
              <w:rPr>
                <w:rFonts w:ascii="Times New Roman"/>
                <w:b w:val="false"/>
                <w:i w:val="false"/>
                <w:color w:val="000000"/>
                <w:sz w:val="20"/>
              </w:rPr>
              <w:t xml:space="preserve">
гендерной политики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4.1.3 Формирование уважительного отношения к государственным </w:t>
            </w:r>
            <w:r>
              <w:br/>
            </w:r>
            <w:r>
              <w:rPr>
                <w:rFonts w:ascii="Times New Roman"/>
                <w:b w:val="false"/>
                <w:i w:val="false"/>
                <w:color w:val="000000"/>
                <w:sz w:val="20"/>
              </w:rPr>
              <w:t xml:space="preserve">
символам Республики Казахстан </w:t>
            </w:r>
          </w:p>
        </w:tc>
      </w:tr>
      <w:tr>
        <w:trPr>
          <w:trHeight w:val="30" w:hRule="atLeast"/>
        </w:trPr>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Уровень информированности </w:t>
            </w:r>
            <w:r>
              <w:br/>
            </w:r>
            <w:r>
              <w:rPr>
                <w:rFonts w:ascii="Times New Roman"/>
                <w:b w:val="false"/>
                <w:i w:val="false"/>
                <w:color w:val="000000"/>
                <w:sz w:val="20"/>
              </w:rPr>
              <w:t xml:space="preserve">
граждан о государственных </w:t>
            </w:r>
            <w:r>
              <w:br/>
            </w:r>
            <w:r>
              <w:rPr>
                <w:rFonts w:ascii="Times New Roman"/>
                <w:b w:val="false"/>
                <w:i w:val="false"/>
                <w:color w:val="000000"/>
                <w:sz w:val="20"/>
              </w:rPr>
              <w:t xml:space="preserve">
символах Казахстана среди </w:t>
            </w:r>
            <w:r>
              <w:br/>
            </w:r>
            <w:r>
              <w:rPr>
                <w:rFonts w:ascii="Times New Roman"/>
                <w:b w:val="false"/>
                <w:i w:val="false"/>
                <w:color w:val="000000"/>
                <w:sz w:val="20"/>
              </w:rPr>
              <w:t xml:space="preserve">
взрослого населения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Степень обеспеченности </w:t>
            </w:r>
            <w:r>
              <w:br/>
            </w:r>
            <w:r>
              <w:rPr>
                <w:rFonts w:ascii="Times New Roman"/>
                <w:b w:val="false"/>
                <w:i w:val="false"/>
                <w:color w:val="000000"/>
                <w:sz w:val="20"/>
              </w:rPr>
              <w:t xml:space="preserve">
государственных учреждений </w:t>
            </w:r>
            <w:r>
              <w:br/>
            </w:r>
            <w:r>
              <w:rPr>
                <w:rFonts w:ascii="Times New Roman"/>
                <w:b w:val="false"/>
                <w:i w:val="false"/>
                <w:color w:val="000000"/>
                <w:sz w:val="20"/>
              </w:rPr>
              <w:t xml:space="preserve">
имиджевыми материалами, </w:t>
            </w:r>
            <w:r>
              <w:br/>
            </w:r>
            <w:r>
              <w:rPr>
                <w:rFonts w:ascii="Times New Roman"/>
                <w:b w:val="false"/>
                <w:i w:val="false"/>
                <w:color w:val="000000"/>
                <w:sz w:val="20"/>
              </w:rPr>
              <w:t xml:space="preserve">
популяризирующими </w:t>
            </w:r>
            <w:r>
              <w:br/>
            </w:r>
            <w:r>
              <w:rPr>
                <w:rFonts w:ascii="Times New Roman"/>
                <w:b w:val="false"/>
                <w:i w:val="false"/>
                <w:color w:val="000000"/>
                <w:sz w:val="20"/>
              </w:rPr>
              <w:t xml:space="preserve">
государственные символы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взрослого населения, </w:t>
            </w:r>
            <w:r>
              <w:br/>
            </w:r>
            <w:r>
              <w:rPr>
                <w:rFonts w:ascii="Times New Roman"/>
                <w:b w:val="false"/>
                <w:i w:val="false"/>
                <w:color w:val="000000"/>
                <w:sz w:val="20"/>
              </w:rPr>
              <w:t xml:space="preserve">
принявшего участие в </w:t>
            </w:r>
            <w:r>
              <w:br/>
            </w:r>
            <w:r>
              <w:rPr>
                <w:rFonts w:ascii="Times New Roman"/>
                <w:b w:val="false"/>
                <w:i w:val="false"/>
                <w:color w:val="000000"/>
                <w:sz w:val="20"/>
              </w:rPr>
              <w:t xml:space="preserve">
мероприятиях, популяризирую- </w:t>
            </w:r>
            <w:r>
              <w:br/>
            </w:r>
            <w:r>
              <w:rPr>
                <w:rFonts w:ascii="Times New Roman"/>
                <w:b w:val="false"/>
                <w:i w:val="false"/>
                <w:color w:val="000000"/>
                <w:sz w:val="20"/>
              </w:rPr>
              <w:t xml:space="preserve">
щих государственные символы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4.2 Укрепление государственности посредством совершенствования </w:t>
            </w:r>
            <w:r>
              <w:br/>
            </w:r>
            <w:r>
              <w:rPr>
                <w:rFonts w:ascii="Times New Roman"/>
                <w:b w:val="false"/>
                <w:i w:val="false"/>
                <w:color w:val="000000"/>
                <w:sz w:val="20"/>
              </w:rPr>
              <w:t xml:space="preserve">
взаимодействия государства с институтами гражданского общества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Целевой индикатор </w:t>
            </w:r>
          </w:p>
        </w:tc>
      </w:tr>
      <w:tr>
        <w:trPr>
          <w:trHeight w:val="30" w:hRule="atLeast"/>
        </w:trPr>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респондентов, </w:t>
            </w:r>
            <w:r>
              <w:br/>
            </w:r>
            <w:r>
              <w:rPr>
                <w:rFonts w:ascii="Times New Roman"/>
                <w:b w:val="false"/>
                <w:i w:val="false"/>
                <w:color w:val="000000"/>
                <w:sz w:val="20"/>
              </w:rPr>
              <w:t xml:space="preserve">
положительно оценивших </w:t>
            </w:r>
            <w:r>
              <w:br/>
            </w:r>
            <w:r>
              <w:rPr>
                <w:rFonts w:ascii="Times New Roman"/>
                <w:b w:val="false"/>
                <w:i w:val="false"/>
                <w:color w:val="000000"/>
                <w:sz w:val="20"/>
              </w:rPr>
              <w:t xml:space="preserve">
взаимоотношения институтов </w:t>
            </w:r>
            <w:r>
              <w:br/>
            </w:r>
            <w:r>
              <w:rPr>
                <w:rFonts w:ascii="Times New Roman"/>
                <w:b w:val="false"/>
                <w:i w:val="false"/>
                <w:color w:val="000000"/>
                <w:sz w:val="20"/>
              </w:rPr>
              <w:t xml:space="preserve">
гражданского общества и </w:t>
            </w:r>
            <w:r>
              <w:br/>
            </w:r>
            <w:r>
              <w:rPr>
                <w:rFonts w:ascii="Times New Roman"/>
                <w:b w:val="false"/>
                <w:i w:val="false"/>
                <w:color w:val="000000"/>
                <w:sz w:val="20"/>
              </w:rPr>
              <w:t xml:space="preserve">
государства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4.2.1 Расширение участия институтов гражданского общества в </w:t>
            </w:r>
            <w:r>
              <w:br/>
            </w:r>
            <w:r>
              <w:rPr>
                <w:rFonts w:ascii="Times New Roman"/>
                <w:b w:val="false"/>
                <w:i w:val="false"/>
                <w:color w:val="000000"/>
                <w:sz w:val="20"/>
              </w:rPr>
              <w:t xml:space="preserve">
реализации Стратегии развития страны </w:t>
            </w:r>
          </w:p>
        </w:tc>
      </w:tr>
      <w:tr>
        <w:trPr>
          <w:trHeight w:val="30" w:hRule="atLeast"/>
        </w:trPr>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НПО, привлеченных </w:t>
            </w:r>
            <w:r>
              <w:br/>
            </w:r>
            <w:r>
              <w:rPr>
                <w:rFonts w:ascii="Times New Roman"/>
                <w:b w:val="false"/>
                <w:i w:val="false"/>
                <w:color w:val="000000"/>
                <w:sz w:val="20"/>
              </w:rPr>
              <w:t xml:space="preserve">
к реализации социально </w:t>
            </w:r>
            <w:r>
              <w:br/>
            </w:r>
            <w:r>
              <w:rPr>
                <w:rFonts w:ascii="Times New Roman"/>
                <w:b w:val="false"/>
                <w:i w:val="false"/>
                <w:color w:val="000000"/>
                <w:sz w:val="20"/>
              </w:rPr>
              <w:t xml:space="preserve">
значимых проектов в рамках </w:t>
            </w:r>
            <w:r>
              <w:br/>
            </w:r>
            <w:r>
              <w:rPr>
                <w:rFonts w:ascii="Times New Roman"/>
                <w:b w:val="false"/>
                <w:i w:val="false"/>
                <w:color w:val="000000"/>
                <w:sz w:val="20"/>
              </w:rPr>
              <w:t xml:space="preserve">
государственного социального </w:t>
            </w:r>
            <w:r>
              <w:br/>
            </w:r>
            <w:r>
              <w:rPr>
                <w:rFonts w:ascii="Times New Roman"/>
                <w:b w:val="false"/>
                <w:i w:val="false"/>
                <w:color w:val="000000"/>
                <w:sz w:val="20"/>
              </w:rPr>
              <w:t xml:space="preserve">
заказа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30" w:hRule="atLeast"/>
        </w:trPr>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населения, охваченного </w:t>
            </w:r>
            <w:r>
              <w:br/>
            </w:r>
            <w:r>
              <w:rPr>
                <w:rFonts w:ascii="Times New Roman"/>
                <w:b w:val="false"/>
                <w:i w:val="false"/>
                <w:color w:val="000000"/>
                <w:sz w:val="20"/>
              </w:rPr>
              <w:t xml:space="preserve">
услугами НПО в рамках </w:t>
            </w:r>
            <w:r>
              <w:br/>
            </w:r>
            <w:r>
              <w:rPr>
                <w:rFonts w:ascii="Times New Roman"/>
                <w:b w:val="false"/>
                <w:i w:val="false"/>
                <w:color w:val="000000"/>
                <w:sz w:val="20"/>
              </w:rPr>
              <w:t xml:space="preserve">
государственного социального </w:t>
            </w:r>
            <w:r>
              <w:br/>
            </w:r>
            <w:r>
              <w:rPr>
                <w:rFonts w:ascii="Times New Roman"/>
                <w:b w:val="false"/>
                <w:i w:val="false"/>
                <w:color w:val="000000"/>
                <w:sz w:val="20"/>
              </w:rPr>
              <w:t xml:space="preserve">
заказа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30" w:hRule="atLeast"/>
        </w:trPr>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диалоговых </w:t>
            </w:r>
            <w:r>
              <w:br/>
            </w:r>
            <w:r>
              <w:rPr>
                <w:rFonts w:ascii="Times New Roman"/>
                <w:b w:val="false"/>
                <w:i w:val="false"/>
                <w:color w:val="000000"/>
                <w:sz w:val="20"/>
              </w:rPr>
              <w:t xml:space="preserve">
площадок с участием </w:t>
            </w:r>
            <w:r>
              <w:br/>
            </w:r>
            <w:r>
              <w:rPr>
                <w:rFonts w:ascii="Times New Roman"/>
                <w:b w:val="false"/>
                <w:i w:val="false"/>
                <w:color w:val="000000"/>
                <w:sz w:val="20"/>
              </w:rPr>
              <w:t xml:space="preserve">
институтов гражданского </w:t>
            </w:r>
            <w:r>
              <w:br/>
            </w:r>
            <w:r>
              <w:rPr>
                <w:rFonts w:ascii="Times New Roman"/>
                <w:b w:val="false"/>
                <w:i w:val="false"/>
                <w:color w:val="000000"/>
                <w:sz w:val="20"/>
              </w:rPr>
              <w:t xml:space="preserve">
общества, действующих на </w:t>
            </w:r>
            <w:r>
              <w:br/>
            </w:r>
            <w:r>
              <w:rPr>
                <w:rFonts w:ascii="Times New Roman"/>
                <w:b w:val="false"/>
                <w:i w:val="false"/>
                <w:color w:val="000000"/>
                <w:sz w:val="20"/>
              </w:rPr>
              <w:t xml:space="preserve">
постоянной основе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r>
    </w:tbl>
    <w:bookmarkStart w:name="z64" w:id="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Соответствие целей развития государственного органа </w:t>
      </w:r>
      <w:r>
        <w:br/>
      </w:r>
      <w:r>
        <w:rPr>
          <w:rFonts w:ascii="Times New Roman"/>
          <w:b w:val="false"/>
          <w:i w:val="false"/>
          <w:color w:val="000000"/>
          <w:sz w:val="28"/>
        </w:rPr>
        <w:t xml:space="preserve">
            </w:t>
      </w:r>
      <w:r>
        <w:rPr>
          <w:rFonts w:ascii="Times New Roman"/>
          <w:b/>
          <w:i w:val="false"/>
          <w:color w:val="000000"/>
          <w:sz w:val="28"/>
        </w:rPr>
        <w:t xml:space="preserve">стратегическим целям развития государства </w:t>
      </w:r>
    </w:p>
    <w:bookmarkEnd w:id="16"/>
    <w:p>
      <w:pPr>
        <w:spacing w:after="0"/>
        <w:ind w:left="0"/>
        <w:jc w:val="both"/>
      </w:pPr>
      <w:r>
        <w:rPr>
          <w:rFonts w:ascii="Times New Roman"/>
          <w:b w:val="false"/>
          <w:i w:val="false"/>
          <w:color w:val="000000"/>
          <w:sz w:val="28"/>
        </w:rPr>
        <w:t xml:space="preserve">                                                          Таблица 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8"/>
        <w:gridCol w:w="6541"/>
        <w:gridCol w:w="3971"/>
      </w:tblGrid>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Стратегические </w:t>
            </w:r>
            <w:r>
              <w:br/>
            </w:r>
            <w:r>
              <w:rPr>
                <w:rFonts w:ascii="Times New Roman"/>
                <w:b w:val="false"/>
                <w:i w:val="false"/>
                <w:color w:val="000000"/>
                <w:sz w:val="20"/>
              </w:rPr>
              <w:t xml:space="preserve">
направления </w:t>
            </w:r>
            <w:r>
              <w:br/>
            </w:r>
            <w:r>
              <w:rPr>
                <w:rFonts w:ascii="Times New Roman"/>
                <w:b w:val="false"/>
                <w:i w:val="false"/>
                <w:color w:val="000000"/>
                <w:sz w:val="20"/>
              </w:rPr>
              <w:t xml:space="preserve">
и цели </w:t>
            </w:r>
            <w:r>
              <w:br/>
            </w:r>
            <w:r>
              <w:rPr>
                <w:rFonts w:ascii="Times New Roman"/>
                <w:b w:val="false"/>
                <w:i w:val="false"/>
                <w:color w:val="000000"/>
                <w:sz w:val="20"/>
              </w:rPr>
              <w:t xml:space="preserve">
государственного </w:t>
            </w:r>
            <w:r>
              <w:br/>
            </w:r>
            <w:r>
              <w:rPr>
                <w:rFonts w:ascii="Times New Roman"/>
                <w:b w:val="false"/>
                <w:i w:val="false"/>
                <w:color w:val="000000"/>
                <w:sz w:val="20"/>
              </w:rPr>
              <w:t xml:space="preserve">
органа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Стратегические цели </w:t>
            </w:r>
            <w:r>
              <w:br/>
            </w:r>
            <w:r>
              <w:rPr>
                <w:rFonts w:ascii="Times New Roman"/>
                <w:b w:val="false"/>
                <w:i w:val="false"/>
                <w:color w:val="000000"/>
                <w:sz w:val="20"/>
              </w:rPr>
              <w:t xml:space="preserve">
государства, на реализацию </w:t>
            </w:r>
            <w:r>
              <w:br/>
            </w:r>
            <w:r>
              <w:rPr>
                <w:rFonts w:ascii="Times New Roman"/>
                <w:b w:val="false"/>
                <w:i w:val="false"/>
                <w:color w:val="000000"/>
                <w:sz w:val="20"/>
              </w:rPr>
              <w:t xml:space="preserve">
которых направлены цели </w:t>
            </w:r>
            <w:r>
              <w:br/>
            </w:r>
            <w:r>
              <w:rPr>
                <w:rFonts w:ascii="Times New Roman"/>
                <w:b w:val="false"/>
                <w:i w:val="false"/>
                <w:color w:val="000000"/>
                <w:sz w:val="20"/>
              </w:rPr>
              <w:t xml:space="preserve">
государственного органа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стратегического </w:t>
            </w:r>
            <w:r>
              <w:br/>
            </w:r>
            <w:r>
              <w:rPr>
                <w:rFonts w:ascii="Times New Roman"/>
                <w:b w:val="false"/>
                <w:i w:val="false"/>
                <w:color w:val="000000"/>
                <w:sz w:val="20"/>
              </w:rPr>
              <w:t xml:space="preserve">
документа, </w:t>
            </w:r>
            <w:r>
              <w:br/>
            </w:r>
            <w:r>
              <w:rPr>
                <w:rFonts w:ascii="Times New Roman"/>
                <w:b w:val="false"/>
                <w:i w:val="false"/>
                <w:color w:val="000000"/>
                <w:sz w:val="20"/>
              </w:rPr>
              <w:t xml:space="preserve">
нормативного </w:t>
            </w:r>
            <w:r>
              <w:br/>
            </w:r>
            <w:r>
              <w:rPr>
                <w:rFonts w:ascii="Times New Roman"/>
                <w:b w:val="false"/>
                <w:i w:val="false"/>
                <w:color w:val="000000"/>
                <w:sz w:val="20"/>
              </w:rPr>
              <w:t xml:space="preserve">
правого акта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направление 1 </w:t>
            </w:r>
            <w:r>
              <w:br/>
            </w:r>
            <w:r>
              <w:rPr>
                <w:rFonts w:ascii="Times New Roman"/>
                <w:b w:val="false"/>
                <w:i w:val="false"/>
                <w:color w:val="000000"/>
                <w:sz w:val="20"/>
              </w:rPr>
              <w:t xml:space="preserve">
Повышение конкурентоспособности сферы культуры и искусства </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Дальнейшая </w:t>
            </w:r>
            <w:r>
              <w:br/>
            </w:r>
            <w:r>
              <w:rPr>
                <w:rFonts w:ascii="Times New Roman"/>
                <w:b w:val="false"/>
                <w:i w:val="false"/>
                <w:color w:val="000000"/>
                <w:sz w:val="20"/>
              </w:rPr>
              <w:t xml:space="preserve">
реализация </w:t>
            </w:r>
            <w:r>
              <w:br/>
            </w:r>
            <w:r>
              <w:rPr>
                <w:rFonts w:ascii="Times New Roman"/>
                <w:b w:val="false"/>
                <w:i w:val="false"/>
                <w:color w:val="000000"/>
                <w:sz w:val="20"/>
              </w:rPr>
              <w:t xml:space="preserve">
Национального </w:t>
            </w:r>
            <w:r>
              <w:br/>
            </w:r>
            <w:r>
              <w:rPr>
                <w:rFonts w:ascii="Times New Roman"/>
                <w:b w:val="false"/>
                <w:i w:val="false"/>
                <w:color w:val="000000"/>
                <w:sz w:val="20"/>
              </w:rPr>
              <w:t xml:space="preserve">
стратегического </w:t>
            </w:r>
            <w:r>
              <w:br/>
            </w:r>
            <w:r>
              <w:rPr>
                <w:rFonts w:ascii="Times New Roman"/>
                <w:b w:val="false"/>
                <w:i w:val="false"/>
                <w:color w:val="000000"/>
                <w:sz w:val="20"/>
              </w:rPr>
              <w:t xml:space="preserve">
проекта «Мәдени </w:t>
            </w:r>
            <w:r>
              <w:br/>
            </w:r>
            <w:r>
              <w:rPr>
                <w:rFonts w:ascii="Times New Roman"/>
                <w:b w:val="false"/>
                <w:i w:val="false"/>
                <w:color w:val="000000"/>
                <w:sz w:val="20"/>
              </w:rPr>
              <w:t xml:space="preserve">
мұра» </w:t>
            </w:r>
          </w:p>
        </w:tc>
        <w:tc>
          <w:tcPr>
            <w:tcW w:w="6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«Приоритет 4: Развитие </w:t>
            </w:r>
            <w:r>
              <w:br/>
            </w:r>
            <w:r>
              <w:rPr>
                <w:rFonts w:ascii="Times New Roman"/>
                <w:b w:val="false"/>
                <w:i w:val="false"/>
                <w:color w:val="000000"/>
                <w:sz w:val="20"/>
              </w:rPr>
              <w:t xml:space="preserve">
современного образования, </w:t>
            </w:r>
            <w:r>
              <w:br/>
            </w:r>
            <w:r>
              <w:rPr>
                <w:rFonts w:ascii="Times New Roman"/>
                <w:b w:val="false"/>
                <w:i w:val="false"/>
                <w:color w:val="000000"/>
                <w:sz w:val="20"/>
              </w:rPr>
              <w:t xml:space="preserve">
непрерывное повышение </w:t>
            </w:r>
            <w:r>
              <w:br/>
            </w:r>
            <w:r>
              <w:rPr>
                <w:rFonts w:ascii="Times New Roman"/>
                <w:b w:val="false"/>
                <w:i w:val="false"/>
                <w:color w:val="000000"/>
                <w:sz w:val="20"/>
              </w:rPr>
              <w:t xml:space="preserve">
квалификации и переквалификации </w:t>
            </w:r>
            <w:r>
              <w:br/>
            </w:r>
            <w:r>
              <w:rPr>
                <w:rFonts w:ascii="Times New Roman"/>
                <w:b w:val="false"/>
                <w:i w:val="false"/>
                <w:color w:val="000000"/>
                <w:sz w:val="20"/>
              </w:rPr>
              <w:t xml:space="preserve">
кадров и дальнейшее процветание </w:t>
            </w:r>
            <w:r>
              <w:br/>
            </w:r>
            <w:r>
              <w:rPr>
                <w:rFonts w:ascii="Times New Roman"/>
                <w:b w:val="false"/>
                <w:i w:val="false"/>
                <w:color w:val="000000"/>
                <w:sz w:val="20"/>
              </w:rPr>
              <w:t xml:space="preserve">
культуры народа Казахстана». </w:t>
            </w:r>
            <w:r>
              <w:br/>
            </w:r>
            <w:r>
              <w:rPr>
                <w:rFonts w:ascii="Times New Roman"/>
                <w:b w:val="false"/>
                <w:i w:val="false"/>
                <w:color w:val="000000"/>
                <w:sz w:val="20"/>
              </w:rPr>
              <w:t xml:space="preserve">
«Создание условий, при которых </w:t>
            </w:r>
            <w:r>
              <w:br/>
            </w:r>
            <w:r>
              <w:rPr>
                <w:rFonts w:ascii="Times New Roman"/>
                <w:b w:val="false"/>
                <w:i w:val="false"/>
                <w:color w:val="000000"/>
                <w:sz w:val="20"/>
              </w:rPr>
              <w:t xml:space="preserve">
наши таланты могут иметь </w:t>
            </w:r>
            <w:r>
              <w:br/>
            </w:r>
            <w:r>
              <w:rPr>
                <w:rFonts w:ascii="Times New Roman"/>
                <w:b w:val="false"/>
                <w:i w:val="false"/>
                <w:color w:val="000000"/>
                <w:sz w:val="20"/>
              </w:rPr>
              <w:t xml:space="preserve">
достойный уровень жизни за счет </w:t>
            </w:r>
            <w:r>
              <w:br/>
            </w:r>
            <w:r>
              <w:rPr>
                <w:rFonts w:ascii="Times New Roman"/>
                <w:b w:val="false"/>
                <w:i w:val="false"/>
                <w:color w:val="000000"/>
                <w:sz w:val="20"/>
              </w:rPr>
              <w:t xml:space="preserve">
своей творческой деятельности». </w:t>
            </w:r>
          </w:p>
        </w:tc>
        <w:tc>
          <w:tcPr>
            <w:tcW w:w="3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Послание </w:t>
            </w:r>
            <w:r>
              <w:rPr>
                <w:rFonts w:ascii="Times New Roman"/>
                <w:b w:val="false"/>
                <w:i w:val="false"/>
                <w:color w:val="000000"/>
                <w:sz w:val="20"/>
              </w:rPr>
              <w:t xml:space="preserve">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6 февраля 2008 года </w:t>
            </w:r>
            <w:r>
              <w:br/>
            </w:r>
            <w:r>
              <w:rPr>
                <w:rFonts w:ascii="Times New Roman"/>
                <w:b w:val="false"/>
                <w:i w:val="false"/>
                <w:color w:val="000000"/>
                <w:sz w:val="20"/>
              </w:rPr>
              <w:t>
</w:t>
            </w:r>
            <w:r>
              <w:rPr>
                <w:rFonts w:ascii="Times New Roman"/>
                <w:b w:val="false"/>
                <w:i w:val="false"/>
                <w:color w:val="000000"/>
                <w:sz w:val="20"/>
              </w:rPr>
              <w:t xml:space="preserve">«Стратегия </w:t>
            </w:r>
            <w:r>
              <w:br/>
            </w:r>
            <w:r>
              <w:rPr>
                <w:rFonts w:ascii="Times New Roman"/>
                <w:b w:val="false"/>
                <w:i w:val="false"/>
                <w:color w:val="000000"/>
                <w:sz w:val="20"/>
              </w:rPr>
              <w:t xml:space="preserve">
вхождения </w:t>
            </w:r>
            <w:r>
              <w:br/>
            </w:r>
            <w:r>
              <w:rPr>
                <w:rFonts w:ascii="Times New Roman"/>
                <w:b w:val="false"/>
                <w:i w:val="false"/>
                <w:color w:val="000000"/>
                <w:sz w:val="20"/>
              </w:rPr>
              <w:t xml:space="preserve">
Казахстана в число </w:t>
            </w:r>
            <w:r>
              <w:br/>
            </w:r>
            <w:r>
              <w:rPr>
                <w:rFonts w:ascii="Times New Roman"/>
                <w:b w:val="false"/>
                <w:i w:val="false"/>
                <w:color w:val="000000"/>
                <w:sz w:val="20"/>
              </w:rPr>
              <w:t xml:space="preserve">
50-ти наиболее </w:t>
            </w:r>
            <w:r>
              <w:br/>
            </w:r>
            <w:r>
              <w:rPr>
                <w:rFonts w:ascii="Times New Roman"/>
                <w:b w:val="false"/>
                <w:i w:val="false"/>
                <w:color w:val="000000"/>
                <w:sz w:val="20"/>
              </w:rPr>
              <w:t xml:space="preserve">
конкурентоспособных </w:t>
            </w:r>
            <w:r>
              <w:br/>
            </w:r>
            <w:r>
              <w:rPr>
                <w:rFonts w:ascii="Times New Roman"/>
                <w:b w:val="false"/>
                <w:i w:val="false"/>
                <w:color w:val="000000"/>
                <w:sz w:val="20"/>
              </w:rPr>
              <w:t xml:space="preserve">
стран мира». </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Популяризация </w:t>
            </w:r>
            <w:r>
              <w:br/>
            </w:r>
            <w:r>
              <w:rPr>
                <w:rFonts w:ascii="Times New Roman"/>
                <w:b w:val="false"/>
                <w:i w:val="false"/>
                <w:color w:val="000000"/>
                <w:sz w:val="20"/>
              </w:rPr>
              <w:t xml:space="preserve">
отечественной </w:t>
            </w:r>
            <w:r>
              <w:br/>
            </w:r>
            <w:r>
              <w:rPr>
                <w:rFonts w:ascii="Times New Roman"/>
                <w:b w:val="false"/>
                <w:i w:val="false"/>
                <w:color w:val="000000"/>
                <w:sz w:val="20"/>
              </w:rPr>
              <w:t xml:space="preserve">
культуры в стране </w:t>
            </w:r>
            <w:r>
              <w:br/>
            </w:r>
            <w:r>
              <w:rPr>
                <w:rFonts w:ascii="Times New Roman"/>
                <w:b w:val="false"/>
                <w:i w:val="false"/>
                <w:color w:val="000000"/>
                <w:sz w:val="20"/>
              </w:rPr>
              <w:t xml:space="preserve">
и за рубежом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Расширение </w:t>
            </w:r>
            <w:r>
              <w:br/>
            </w:r>
            <w:r>
              <w:rPr>
                <w:rFonts w:ascii="Times New Roman"/>
                <w:b w:val="false"/>
                <w:i w:val="false"/>
                <w:color w:val="000000"/>
                <w:sz w:val="20"/>
              </w:rPr>
              <w:t xml:space="preserve">
доступа населения </w:t>
            </w:r>
            <w:r>
              <w:br/>
            </w:r>
            <w:r>
              <w:rPr>
                <w:rFonts w:ascii="Times New Roman"/>
                <w:b w:val="false"/>
                <w:i w:val="false"/>
                <w:color w:val="000000"/>
                <w:sz w:val="20"/>
              </w:rPr>
              <w:t xml:space="preserve">
к культурным </w:t>
            </w:r>
            <w:r>
              <w:br/>
            </w:r>
            <w:r>
              <w:rPr>
                <w:rFonts w:ascii="Times New Roman"/>
                <w:b w:val="false"/>
                <w:i w:val="false"/>
                <w:color w:val="000000"/>
                <w:sz w:val="20"/>
              </w:rPr>
              <w:t xml:space="preserve">
ценностям с </w:t>
            </w:r>
            <w:r>
              <w:br/>
            </w:r>
            <w:r>
              <w:rPr>
                <w:rFonts w:ascii="Times New Roman"/>
                <w:b w:val="false"/>
                <w:i w:val="false"/>
                <w:color w:val="000000"/>
                <w:sz w:val="20"/>
              </w:rPr>
              <w:t xml:space="preserve">
использованием </w:t>
            </w:r>
            <w:r>
              <w:br/>
            </w:r>
            <w:r>
              <w:rPr>
                <w:rFonts w:ascii="Times New Roman"/>
                <w:b w:val="false"/>
                <w:i w:val="false"/>
                <w:color w:val="000000"/>
                <w:sz w:val="20"/>
              </w:rPr>
              <w:t xml:space="preserve">
новых </w:t>
            </w:r>
            <w:r>
              <w:br/>
            </w:r>
            <w:r>
              <w:rPr>
                <w:rFonts w:ascii="Times New Roman"/>
                <w:b w:val="false"/>
                <w:i w:val="false"/>
                <w:color w:val="000000"/>
                <w:sz w:val="20"/>
              </w:rPr>
              <w:t xml:space="preserve">
информационных </w:t>
            </w:r>
            <w:r>
              <w:br/>
            </w:r>
            <w:r>
              <w:rPr>
                <w:rFonts w:ascii="Times New Roman"/>
                <w:b w:val="false"/>
                <w:i w:val="false"/>
                <w:color w:val="000000"/>
                <w:sz w:val="20"/>
              </w:rPr>
              <w:t xml:space="preserve">
технологий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Создать благоприятные условия </w:t>
            </w:r>
            <w:r>
              <w:br/>
            </w:r>
            <w:r>
              <w:rPr>
                <w:rFonts w:ascii="Times New Roman"/>
                <w:b w:val="false"/>
                <w:i w:val="false"/>
                <w:color w:val="000000"/>
                <w:sz w:val="20"/>
              </w:rPr>
              <w:t xml:space="preserve">
для эффективного использования в </w:t>
            </w:r>
            <w:r>
              <w:br/>
            </w:r>
            <w:r>
              <w:rPr>
                <w:rFonts w:ascii="Times New Roman"/>
                <w:b w:val="false"/>
                <w:i w:val="false"/>
                <w:color w:val="000000"/>
                <w:sz w:val="20"/>
              </w:rPr>
              <w:t xml:space="preserve">
повседневной жизни сети Интернет </w:t>
            </w:r>
            <w:r>
              <w:br/>
            </w:r>
            <w:r>
              <w:rPr>
                <w:rFonts w:ascii="Times New Roman"/>
                <w:b w:val="false"/>
                <w:i w:val="false"/>
                <w:color w:val="000000"/>
                <w:sz w:val="20"/>
              </w:rPr>
              <w:t xml:space="preserve">
не менее 20 %-там населения </w:t>
            </w:r>
            <w:r>
              <w:br/>
            </w:r>
            <w:r>
              <w:rPr>
                <w:rFonts w:ascii="Times New Roman"/>
                <w:b w:val="false"/>
                <w:i w:val="false"/>
                <w:color w:val="000000"/>
                <w:sz w:val="20"/>
              </w:rPr>
              <w:t xml:space="preserve">
Казахстана; </w:t>
            </w:r>
            <w:r>
              <w:br/>
            </w:r>
            <w:r>
              <w:rPr>
                <w:rFonts w:ascii="Times New Roman"/>
                <w:b w:val="false"/>
                <w:i w:val="false"/>
                <w:color w:val="000000"/>
                <w:sz w:val="20"/>
              </w:rPr>
              <w:t xml:space="preserve">
Повысить социальную и </w:t>
            </w:r>
            <w:r>
              <w:br/>
            </w:r>
            <w:r>
              <w:rPr>
                <w:rFonts w:ascii="Times New Roman"/>
                <w:b w:val="false"/>
                <w:i w:val="false"/>
                <w:color w:val="000000"/>
                <w:sz w:val="20"/>
              </w:rPr>
              <w:t xml:space="preserve">
экономическую значимость </w:t>
            </w:r>
            <w:r>
              <w:br/>
            </w:r>
            <w:r>
              <w:rPr>
                <w:rFonts w:ascii="Times New Roman"/>
                <w:b w:val="false"/>
                <w:i w:val="false"/>
                <w:color w:val="000000"/>
                <w:sz w:val="20"/>
              </w:rPr>
              <w:t xml:space="preserve">
информационных ресурсов в жизни </w:t>
            </w:r>
            <w:r>
              <w:br/>
            </w:r>
            <w:r>
              <w:rPr>
                <w:rFonts w:ascii="Times New Roman"/>
                <w:b w:val="false"/>
                <w:i w:val="false"/>
                <w:color w:val="000000"/>
                <w:sz w:val="20"/>
              </w:rPr>
              <w:t xml:space="preserve">
населения Казахстана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rPr>
                <w:rFonts w:ascii="Times New Roman"/>
                <w:b w:val="false"/>
                <w:i w:val="false"/>
                <w:color w:val="000000"/>
                <w:sz w:val="20"/>
              </w:rPr>
              <w:t xml:space="preserve">снижения </w:t>
            </w:r>
            <w:r>
              <w:br/>
            </w:r>
            <w:r>
              <w:rPr>
                <w:rFonts w:ascii="Times New Roman"/>
                <w:b w:val="false"/>
                <w:i w:val="false"/>
                <w:color w:val="000000"/>
                <w:sz w:val="20"/>
              </w:rPr>
              <w:t xml:space="preserve">
информационного </w:t>
            </w:r>
            <w:r>
              <w:br/>
            </w:r>
            <w:r>
              <w:rPr>
                <w:rFonts w:ascii="Times New Roman"/>
                <w:b w:val="false"/>
                <w:i w:val="false"/>
                <w:color w:val="000000"/>
                <w:sz w:val="20"/>
              </w:rPr>
              <w:t xml:space="preserve">
неравенства в </w:t>
            </w:r>
            <w:r>
              <w:br/>
            </w:r>
            <w:r>
              <w:rPr>
                <w:rFonts w:ascii="Times New Roman"/>
                <w:b w:val="false"/>
                <w:i w:val="false"/>
                <w:color w:val="000000"/>
                <w:sz w:val="20"/>
              </w:rPr>
              <w:t xml:space="preserve">
Республике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2007-2009 годы, </w:t>
            </w:r>
            <w:r>
              <w:br/>
            </w:r>
            <w:r>
              <w:rPr>
                <w:rFonts w:ascii="Times New Roman"/>
                <w:b w:val="false"/>
                <w:i w:val="false"/>
                <w:color w:val="000000"/>
                <w:sz w:val="20"/>
              </w:rPr>
              <w:t xml:space="preserve">
утвержденная </w:t>
            </w:r>
            <w:r>
              <w:br/>
            </w:r>
            <w:r>
              <w:rPr>
                <w:rFonts w:ascii="Times New Roman"/>
                <w:b w:val="false"/>
                <w:i w:val="false"/>
                <w:color w:val="000000"/>
                <w:sz w:val="20"/>
              </w:rPr>
              <w:t xml:space="preserve">
постановлением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13 </w:t>
            </w:r>
            <w:r>
              <w:br/>
            </w:r>
            <w:r>
              <w:rPr>
                <w:rFonts w:ascii="Times New Roman"/>
                <w:b w:val="false"/>
                <w:i w:val="false"/>
                <w:color w:val="000000"/>
                <w:sz w:val="20"/>
              </w:rPr>
              <w:t xml:space="preserve">
октября 2006 года </w:t>
            </w:r>
            <w:r>
              <w:br/>
            </w:r>
            <w:r>
              <w:rPr>
                <w:rFonts w:ascii="Times New Roman"/>
                <w:b w:val="false"/>
                <w:i w:val="false"/>
                <w:color w:val="000000"/>
                <w:sz w:val="20"/>
              </w:rPr>
              <w:t xml:space="preserve">
N 995 </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Развитие </w:t>
            </w:r>
            <w:r>
              <w:br/>
            </w:r>
            <w:r>
              <w:rPr>
                <w:rFonts w:ascii="Times New Roman"/>
                <w:b w:val="false"/>
                <w:i w:val="false"/>
                <w:color w:val="000000"/>
                <w:sz w:val="20"/>
              </w:rPr>
              <w:t xml:space="preserve">
инфраструктуры </w:t>
            </w:r>
            <w:r>
              <w:br/>
            </w:r>
            <w:r>
              <w:rPr>
                <w:rFonts w:ascii="Times New Roman"/>
                <w:b w:val="false"/>
                <w:i w:val="false"/>
                <w:color w:val="000000"/>
                <w:sz w:val="20"/>
              </w:rPr>
              <w:t xml:space="preserve">
культурной сферы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Развитие современной </w:t>
            </w:r>
            <w:r>
              <w:br/>
            </w:r>
            <w:r>
              <w:rPr>
                <w:rFonts w:ascii="Times New Roman"/>
                <w:b w:val="false"/>
                <w:i w:val="false"/>
                <w:color w:val="000000"/>
                <w:sz w:val="20"/>
              </w:rPr>
              <w:t xml:space="preserve">
системы образования, процветание </w:t>
            </w:r>
            <w:r>
              <w:br/>
            </w:r>
            <w:r>
              <w:rPr>
                <w:rFonts w:ascii="Times New Roman"/>
                <w:b w:val="false"/>
                <w:i w:val="false"/>
                <w:color w:val="000000"/>
                <w:sz w:val="20"/>
              </w:rPr>
              <w:t xml:space="preserve">
культуры и развитие духовного </w:t>
            </w:r>
            <w:r>
              <w:br/>
            </w:r>
            <w:r>
              <w:rPr>
                <w:rFonts w:ascii="Times New Roman"/>
                <w:b w:val="false"/>
                <w:i w:val="false"/>
                <w:color w:val="000000"/>
                <w:sz w:val="20"/>
              </w:rPr>
              <w:t xml:space="preserve">
потенциала народа». </w:t>
            </w:r>
            <w:r>
              <w:br/>
            </w:r>
            <w:r>
              <w:rPr>
                <w:rFonts w:ascii="Times New Roman"/>
                <w:b w:val="false"/>
                <w:i w:val="false"/>
                <w:color w:val="000000"/>
                <w:sz w:val="20"/>
              </w:rPr>
              <w:t xml:space="preserve">
«Формирование современной </w:t>
            </w:r>
            <w:r>
              <w:br/>
            </w:r>
            <w:r>
              <w:rPr>
                <w:rFonts w:ascii="Times New Roman"/>
                <w:b w:val="false"/>
                <w:i w:val="false"/>
                <w:color w:val="000000"/>
                <w:sz w:val="20"/>
              </w:rPr>
              <w:t xml:space="preserve">
развитой системы культуры, </w:t>
            </w:r>
            <w:r>
              <w:br/>
            </w:r>
            <w:r>
              <w:rPr>
                <w:rFonts w:ascii="Times New Roman"/>
                <w:b w:val="false"/>
                <w:i w:val="false"/>
                <w:color w:val="000000"/>
                <w:sz w:val="20"/>
              </w:rPr>
              <w:t xml:space="preserve">
укрепление единого культурно- </w:t>
            </w:r>
            <w:r>
              <w:br/>
            </w:r>
            <w:r>
              <w:rPr>
                <w:rFonts w:ascii="Times New Roman"/>
                <w:b w:val="false"/>
                <w:i w:val="false"/>
                <w:color w:val="000000"/>
                <w:sz w:val="20"/>
              </w:rPr>
              <w:t xml:space="preserve">
информационного пространства, </w:t>
            </w:r>
            <w:r>
              <w:br/>
            </w:r>
            <w:r>
              <w:rPr>
                <w:rFonts w:ascii="Times New Roman"/>
                <w:b w:val="false"/>
                <w:i w:val="false"/>
                <w:color w:val="000000"/>
                <w:sz w:val="20"/>
              </w:rPr>
              <w:t xml:space="preserve">
сохранение и развитие историко- </w:t>
            </w:r>
            <w:r>
              <w:br/>
            </w:r>
            <w:r>
              <w:rPr>
                <w:rFonts w:ascii="Times New Roman"/>
                <w:b w:val="false"/>
                <w:i w:val="false"/>
                <w:color w:val="000000"/>
                <w:sz w:val="20"/>
              </w:rPr>
              <w:t xml:space="preserve">
культурного наследия».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Указ </w:t>
            </w:r>
            <w:r>
              <w:rPr>
                <w:rFonts w:ascii="Times New Roman"/>
                <w:b w:val="false"/>
                <w:i w:val="false"/>
                <w:color w:val="000000"/>
                <w:sz w:val="20"/>
              </w:rPr>
              <w:t xml:space="preserve">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30 </w:t>
            </w:r>
            <w:r>
              <w:br/>
            </w:r>
            <w:r>
              <w:rPr>
                <w:rFonts w:ascii="Times New Roman"/>
                <w:b w:val="false"/>
                <w:i w:val="false"/>
                <w:color w:val="000000"/>
                <w:sz w:val="20"/>
              </w:rPr>
              <w:t xml:space="preserve">
марта 2006 года </w:t>
            </w:r>
            <w:r>
              <w:br/>
            </w:r>
            <w:r>
              <w:rPr>
                <w:rFonts w:ascii="Times New Roman"/>
                <w:b w:val="false"/>
                <w:i w:val="false"/>
                <w:color w:val="000000"/>
                <w:sz w:val="20"/>
              </w:rPr>
              <w:t xml:space="preserve">
N 80 «О дальнейших </w:t>
            </w:r>
            <w:r>
              <w:br/>
            </w:r>
            <w:r>
              <w:rPr>
                <w:rFonts w:ascii="Times New Roman"/>
                <w:b w:val="false"/>
                <w:i w:val="false"/>
                <w:color w:val="000000"/>
                <w:sz w:val="20"/>
              </w:rPr>
              <w:t xml:space="preserve">
мерах по реализации </w:t>
            </w:r>
            <w:r>
              <w:br/>
            </w:r>
            <w:r>
              <w:rPr>
                <w:rFonts w:ascii="Times New Roman"/>
                <w:b w:val="false"/>
                <w:i w:val="false"/>
                <w:color w:val="000000"/>
                <w:sz w:val="20"/>
              </w:rPr>
              <w:t xml:space="preserve">
Стратегии развития </w:t>
            </w:r>
            <w:r>
              <w:br/>
            </w:r>
            <w:r>
              <w:rPr>
                <w:rFonts w:ascii="Times New Roman"/>
                <w:b w:val="false"/>
                <w:i w:val="false"/>
                <w:color w:val="000000"/>
                <w:sz w:val="20"/>
              </w:rPr>
              <w:t xml:space="preserve">
Казахстана до 2030 </w:t>
            </w:r>
            <w:r>
              <w:br/>
            </w:r>
            <w:r>
              <w:rPr>
                <w:rFonts w:ascii="Times New Roman"/>
                <w:b w:val="false"/>
                <w:i w:val="false"/>
                <w:color w:val="000000"/>
                <w:sz w:val="20"/>
              </w:rPr>
              <w:t xml:space="preserve">
года» об утвержде- </w:t>
            </w:r>
            <w:r>
              <w:br/>
            </w:r>
            <w:r>
              <w:rPr>
                <w:rFonts w:ascii="Times New Roman"/>
                <w:b w:val="false"/>
                <w:i w:val="false"/>
                <w:color w:val="000000"/>
                <w:sz w:val="20"/>
              </w:rPr>
              <w:t xml:space="preserve">
нии Программы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2006-2008 годы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направление 2 </w:t>
            </w:r>
            <w:r>
              <w:br/>
            </w:r>
            <w:r>
              <w:rPr>
                <w:rFonts w:ascii="Times New Roman"/>
                <w:b w:val="false"/>
                <w:i w:val="false"/>
                <w:color w:val="000000"/>
                <w:sz w:val="20"/>
              </w:rPr>
              <w:t xml:space="preserve">
Создание толерантной языковой среды как фактора единення народа </w:t>
            </w:r>
            <w:r>
              <w:br/>
            </w:r>
            <w:r>
              <w:rPr>
                <w:rFonts w:ascii="Times New Roman"/>
                <w:b w:val="false"/>
                <w:i w:val="false"/>
                <w:color w:val="000000"/>
                <w:sz w:val="20"/>
              </w:rPr>
              <w:t xml:space="preserve">
Казахстана </w:t>
            </w:r>
          </w:p>
        </w:tc>
      </w:tr>
      <w:tr>
        <w:trPr>
          <w:trHeight w:val="30" w:hRule="atLeast"/>
        </w:trPr>
        <w:tc>
          <w:tcPr>
            <w:tcW w:w="3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Развитие </w:t>
            </w:r>
            <w:r>
              <w:br/>
            </w:r>
            <w:r>
              <w:rPr>
                <w:rFonts w:ascii="Times New Roman"/>
                <w:b w:val="false"/>
                <w:i w:val="false"/>
                <w:color w:val="000000"/>
                <w:sz w:val="20"/>
              </w:rPr>
              <w:t xml:space="preserve">
государственного </w:t>
            </w:r>
            <w:r>
              <w:br/>
            </w:r>
            <w:r>
              <w:rPr>
                <w:rFonts w:ascii="Times New Roman"/>
                <w:b w:val="false"/>
                <w:i w:val="false"/>
                <w:color w:val="000000"/>
                <w:sz w:val="20"/>
              </w:rPr>
              <w:t xml:space="preserve">
языка, языков </w:t>
            </w:r>
            <w:r>
              <w:br/>
            </w:r>
            <w:r>
              <w:rPr>
                <w:rFonts w:ascii="Times New Roman"/>
                <w:b w:val="false"/>
                <w:i w:val="false"/>
                <w:color w:val="000000"/>
                <w:sz w:val="20"/>
              </w:rPr>
              <w:t xml:space="preserve">
народа Казахстана </w:t>
            </w:r>
            <w:r>
              <w:br/>
            </w:r>
            <w:r>
              <w:rPr>
                <w:rFonts w:ascii="Times New Roman"/>
                <w:b w:val="false"/>
                <w:i w:val="false"/>
                <w:color w:val="000000"/>
                <w:sz w:val="20"/>
              </w:rPr>
              <w:t xml:space="preserve">
и реализация </w:t>
            </w:r>
            <w:r>
              <w:br/>
            </w:r>
            <w:r>
              <w:rPr>
                <w:rFonts w:ascii="Times New Roman"/>
                <w:b w:val="false"/>
                <w:i w:val="false"/>
                <w:color w:val="000000"/>
                <w:sz w:val="20"/>
              </w:rPr>
              <w:t xml:space="preserve">
принципа </w:t>
            </w:r>
            <w:r>
              <w:br/>
            </w:r>
            <w:r>
              <w:rPr>
                <w:rFonts w:ascii="Times New Roman"/>
                <w:b w:val="false"/>
                <w:i w:val="false"/>
                <w:color w:val="000000"/>
                <w:sz w:val="20"/>
              </w:rPr>
              <w:t xml:space="preserve">
триединства языков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«Государство заботится о </w:t>
            </w:r>
            <w:r>
              <w:br/>
            </w:r>
            <w:r>
              <w:rPr>
                <w:rFonts w:ascii="Times New Roman"/>
                <w:b w:val="false"/>
                <w:i w:val="false"/>
                <w:color w:val="000000"/>
                <w:sz w:val="20"/>
              </w:rPr>
              <w:t xml:space="preserve">
создании условий для изучения и </w:t>
            </w:r>
            <w:r>
              <w:br/>
            </w:r>
            <w:r>
              <w:rPr>
                <w:rFonts w:ascii="Times New Roman"/>
                <w:b w:val="false"/>
                <w:i w:val="false"/>
                <w:color w:val="000000"/>
                <w:sz w:val="20"/>
              </w:rPr>
              <w:t xml:space="preserve">
развития языков народа </w:t>
            </w:r>
            <w:r>
              <w:br/>
            </w:r>
            <w:r>
              <w:rPr>
                <w:rFonts w:ascii="Times New Roman"/>
                <w:b w:val="false"/>
                <w:i w:val="false"/>
                <w:color w:val="000000"/>
                <w:sz w:val="20"/>
              </w:rPr>
              <w:t xml:space="preserve">
Казахстана».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Конституция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w:t>
            </w:r>
            <w:r>
              <w:rPr>
                <w:rFonts w:ascii="Times New Roman"/>
                <w:b w:val="false"/>
                <w:i w:val="false"/>
                <w:color w:val="000000"/>
                <w:sz w:val="20"/>
              </w:rPr>
              <w:t xml:space="preserve">Статья 7 </w:t>
            </w:r>
            <w:r>
              <w:rPr>
                <w:rFonts w:ascii="Times New Roman"/>
                <w:b w:val="false"/>
                <w:i w:val="false"/>
                <w:color w:val="000000"/>
                <w:sz w:val="20"/>
              </w:rPr>
              <w:t xml:space="preserve">, п. 3 </w:t>
            </w:r>
          </w:p>
        </w:tc>
      </w:tr>
      <w:tr>
        <w:trPr>
          <w:trHeight w:val="30" w:hRule="atLeast"/>
        </w:trPr>
        <w:tc>
          <w:tcPr>
            <w:tcW w:w="0" w:type="auto"/>
            <w:vMerge/>
            <w:tcBorders>
              <w:top w:val="nil"/>
              <w:left w:val="single" w:color="cfcfcf" w:sz="5"/>
              <w:bottom w:val="single" w:color="cfcfcf" w:sz="5"/>
              <w:right w:val="single" w:color="cfcfcf" w:sz="5"/>
            </w:tcBorders>
          </w:tcP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Повышение благосостояния </w:t>
            </w:r>
            <w:r>
              <w:br/>
            </w:r>
            <w:r>
              <w:rPr>
                <w:rFonts w:ascii="Times New Roman"/>
                <w:b w:val="false"/>
                <w:i w:val="false"/>
                <w:color w:val="000000"/>
                <w:sz w:val="20"/>
              </w:rPr>
              <w:t xml:space="preserve">
народа Казахстана» </w:t>
            </w:r>
            <w:r>
              <w:br/>
            </w:r>
            <w:r>
              <w:rPr>
                <w:rFonts w:ascii="Times New Roman"/>
                <w:b w:val="false"/>
                <w:i w:val="false"/>
                <w:color w:val="000000"/>
                <w:sz w:val="20"/>
              </w:rPr>
              <w:t xml:space="preserve">
«Особое внимание хочу обратить </w:t>
            </w:r>
            <w:r>
              <w:br/>
            </w:r>
            <w:r>
              <w:rPr>
                <w:rFonts w:ascii="Times New Roman"/>
                <w:b w:val="false"/>
                <w:i w:val="false"/>
                <w:color w:val="000000"/>
                <w:sz w:val="20"/>
              </w:rPr>
              <w:t xml:space="preserve">
на необходимость повышения </w:t>
            </w:r>
            <w:r>
              <w:br/>
            </w:r>
            <w:r>
              <w:rPr>
                <w:rFonts w:ascii="Times New Roman"/>
                <w:b w:val="false"/>
                <w:i w:val="false"/>
                <w:color w:val="000000"/>
                <w:sz w:val="20"/>
              </w:rPr>
              <w:t xml:space="preserve">
качества в обучении казахскому </w:t>
            </w:r>
            <w:r>
              <w:br/>
            </w:r>
            <w:r>
              <w:rPr>
                <w:rFonts w:ascii="Times New Roman"/>
                <w:b w:val="false"/>
                <w:i w:val="false"/>
                <w:color w:val="000000"/>
                <w:sz w:val="20"/>
              </w:rPr>
              <w:t xml:space="preserve">
языку как государственному </w:t>
            </w:r>
            <w:r>
              <w:br/>
            </w:r>
            <w:r>
              <w:rPr>
                <w:rFonts w:ascii="Times New Roman"/>
                <w:b w:val="false"/>
                <w:i w:val="false"/>
                <w:color w:val="000000"/>
                <w:sz w:val="20"/>
              </w:rPr>
              <w:t xml:space="preserve">
языку, объединяющему общество» </w:t>
            </w:r>
            <w:r>
              <w:br/>
            </w:r>
            <w:r>
              <w:rPr>
                <w:rFonts w:ascii="Times New Roman"/>
                <w:b w:val="false"/>
                <w:i w:val="false"/>
                <w:color w:val="000000"/>
                <w:sz w:val="20"/>
              </w:rPr>
              <w:t xml:space="preserve">
«Необходимо разработать и </w:t>
            </w:r>
            <w:r>
              <w:br/>
            </w:r>
            <w:r>
              <w:rPr>
                <w:rFonts w:ascii="Times New Roman"/>
                <w:b w:val="false"/>
                <w:i w:val="false"/>
                <w:color w:val="000000"/>
                <w:sz w:val="20"/>
              </w:rPr>
              <w:t xml:space="preserve">
внедрить на основе </w:t>
            </w:r>
            <w:r>
              <w:br/>
            </w:r>
            <w:r>
              <w:rPr>
                <w:rFonts w:ascii="Times New Roman"/>
                <w:b w:val="false"/>
                <w:i w:val="false"/>
                <w:color w:val="000000"/>
                <w:sz w:val="20"/>
              </w:rPr>
              <w:t xml:space="preserve">
международного опыта самые </w:t>
            </w:r>
            <w:r>
              <w:br/>
            </w:r>
            <w:r>
              <w:rPr>
                <w:rFonts w:ascii="Times New Roman"/>
                <w:b w:val="false"/>
                <w:i w:val="false"/>
                <w:color w:val="000000"/>
                <w:sz w:val="20"/>
              </w:rPr>
              <w:t xml:space="preserve">
современные программы и методики </w:t>
            </w:r>
            <w:r>
              <w:br/>
            </w:r>
            <w:r>
              <w:rPr>
                <w:rFonts w:ascii="Times New Roman"/>
                <w:b w:val="false"/>
                <w:i w:val="false"/>
                <w:color w:val="000000"/>
                <w:sz w:val="20"/>
              </w:rPr>
              <w:t xml:space="preserve">
обучения казахскому языку»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Послание </w:t>
            </w:r>
            <w:r>
              <w:rPr>
                <w:rFonts w:ascii="Times New Roman"/>
                <w:b w:val="false"/>
                <w:i w:val="false"/>
                <w:color w:val="000000"/>
                <w:sz w:val="20"/>
              </w:rPr>
              <w:t xml:space="preserve">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6 февраля 2008 года </w:t>
            </w:r>
            <w:r>
              <w:br/>
            </w:r>
            <w:r>
              <w:rPr>
                <w:rFonts w:ascii="Times New Roman"/>
                <w:b w:val="false"/>
                <w:i w:val="false"/>
                <w:color w:val="000000"/>
                <w:sz w:val="20"/>
              </w:rPr>
              <w:t xml:space="preserve">
«Повышение </w:t>
            </w:r>
            <w:r>
              <w:br/>
            </w:r>
            <w:r>
              <w:rPr>
                <w:rFonts w:ascii="Times New Roman"/>
                <w:b w:val="false"/>
                <w:i w:val="false"/>
                <w:color w:val="000000"/>
                <w:sz w:val="20"/>
              </w:rPr>
              <w:t xml:space="preserve">
благосостояния </w:t>
            </w:r>
            <w:r>
              <w:br/>
            </w:r>
            <w:r>
              <w:rPr>
                <w:rFonts w:ascii="Times New Roman"/>
                <w:b w:val="false"/>
                <w:i w:val="false"/>
                <w:color w:val="000000"/>
                <w:sz w:val="20"/>
              </w:rPr>
              <w:t xml:space="preserve">
народа Казахстана - </w:t>
            </w:r>
            <w:r>
              <w:br/>
            </w:r>
            <w:r>
              <w:rPr>
                <w:rFonts w:ascii="Times New Roman"/>
                <w:b w:val="false"/>
                <w:i w:val="false"/>
                <w:color w:val="000000"/>
                <w:sz w:val="20"/>
              </w:rPr>
              <w:t xml:space="preserve">
главная цель </w:t>
            </w:r>
            <w:r>
              <w:br/>
            </w:r>
            <w:r>
              <w:rPr>
                <w:rFonts w:ascii="Times New Roman"/>
                <w:b w:val="false"/>
                <w:i w:val="false"/>
                <w:color w:val="000000"/>
                <w:sz w:val="20"/>
              </w:rPr>
              <w:t xml:space="preserve">
государственной </w:t>
            </w:r>
            <w:r>
              <w:br/>
            </w:r>
            <w:r>
              <w:rPr>
                <w:rFonts w:ascii="Times New Roman"/>
                <w:b w:val="false"/>
                <w:i w:val="false"/>
                <w:color w:val="000000"/>
                <w:sz w:val="20"/>
              </w:rPr>
              <w:t xml:space="preserve">
политики» </w:t>
            </w:r>
          </w:p>
        </w:tc>
      </w:tr>
      <w:tr>
        <w:trPr>
          <w:trHeight w:val="30" w:hRule="atLeast"/>
        </w:trPr>
        <w:tc>
          <w:tcPr>
            <w:tcW w:w="0" w:type="auto"/>
            <w:vMerge/>
            <w:tcBorders>
              <w:top w:val="nil"/>
              <w:left w:val="single" w:color="cfcfcf" w:sz="5"/>
              <w:bottom w:val="single" w:color="cfcfcf" w:sz="5"/>
              <w:right w:val="single" w:color="cfcfcf" w:sz="5"/>
            </w:tcBorders>
          </w:tcP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«Двадцать шестое направление - </w:t>
            </w:r>
            <w:r>
              <w:br/>
            </w:r>
            <w:r>
              <w:rPr>
                <w:rFonts w:ascii="Times New Roman"/>
                <w:b w:val="false"/>
                <w:i w:val="false"/>
                <w:color w:val="000000"/>
                <w:sz w:val="20"/>
              </w:rPr>
              <w:t xml:space="preserve">
Духовное развитие народов </w:t>
            </w:r>
            <w:r>
              <w:br/>
            </w:r>
            <w:r>
              <w:rPr>
                <w:rFonts w:ascii="Times New Roman"/>
                <w:b w:val="false"/>
                <w:i w:val="false"/>
                <w:color w:val="000000"/>
                <w:sz w:val="20"/>
              </w:rPr>
              <w:t xml:space="preserve">
Казахстана и триединая языковая </w:t>
            </w:r>
            <w:r>
              <w:br/>
            </w:r>
            <w:r>
              <w:rPr>
                <w:rFonts w:ascii="Times New Roman"/>
                <w:b w:val="false"/>
                <w:i w:val="false"/>
                <w:color w:val="000000"/>
                <w:sz w:val="20"/>
              </w:rPr>
              <w:t xml:space="preserve">
политика» </w:t>
            </w:r>
            <w:r>
              <w:br/>
            </w:r>
            <w:r>
              <w:rPr>
                <w:rFonts w:ascii="Times New Roman"/>
                <w:b w:val="false"/>
                <w:i w:val="false"/>
                <w:color w:val="000000"/>
                <w:sz w:val="20"/>
              </w:rPr>
              <w:t xml:space="preserve">
«Начать поэтапную реализацию </w:t>
            </w:r>
            <w:r>
              <w:br/>
            </w:r>
            <w:r>
              <w:rPr>
                <w:rFonts w:ascii="Times New Roman"/>
                <w:b w:val="false"/>
                <w:i w:val="false"/>
                <w:color w:val="000000"/>
                <w:sz w:val="20"/>
              </w:rPr>
              <w:t xml:space="preserve">
культурного проекта «Триединство </w:t>
            </w:r>
            <w:r>
              <w:br/>
            </w:r>
            <w:r>
              <w:rPr>
                <w:rFonts w:ascii="Times New Roman"/>
                <w:b w:val="false"/>
                <w:i w:val="false"/>
                <w:color w:val="000000"/>
                <w:sz w:val="20"/>
              </w:rPr>
              <w:t xml:space="preserve">
языков». Казахстан должен </w:t>
            </w:r>
            <w:r>
              <w:br/>
            </w:r>
            <w:r>
              <w:rPr>
                <w:rFonts w:ascii="Times New Roman"/>
                <w:b w:val="false"/>
                <w:i w:val="false"/>
                <w:color w:val="000000"/>
                <w:sz w:val="20"/>
              </w:rPr>
              <w:t xml:space="preserve">
восприниматься во всем мире как </w:t>
            </w:r>
            <w:r>
              <w:br/>
            </w:r>
            <w:r>
              <w:rPr>
                <w:rFonts w:ascii="Times New Roman"/>
                <w:b w:val="false"/>
                <w:i w:val="false"/>
                <w:color w:val="000000"/>
                <w:sz w:val="20"/>
              </w:rPr>
              <w:t xml:space="preserve">
высокообразованная страна, </w:t>
            </w:r>
            <w:r>
              <w:br/>
            </w:r>
            <w:r>
              <w:rPr>
                <w:rFonts w:ascii="Times New Roman"/>
                <w:b w:val="false"/>
                <w:i w:val="false"/>
                <w:color w:val="000000"/>
                <w:sz w:val="20"/>
              </w:rPr>
              <w:t xml:space="preserve">
население которой пользуется </w:t>
            </w:r>
            <w:r>
              <w:br/>
            </w:r>
            <w:r>
              <w:rPr>
                <w:rFonts w:ascii="Times New Roman"/>
                <w:b w:val="false"/>
                <w:i w:val="false"/>
                <w:color w:val="000000"/>
                <w:sz w:val="20"/>
              </w:rPr>
              <w:t xml:space="preserve">
тремя языками».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Послание </w:t>
            </w:r>
            <w:r>
              <w:rPr>
                <w:rFonts w:ascii="Times New Roman"/>
                <w:b w:val="false"/>
                <w:i w:val="false"/>
                <w:color w:val="000000"/>
                <w:sz w:val="20"/>
              </w:rPr>
              <w:t xml:space="preserve">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28 </w:t>
            </w:r>
            <w:r>
              <w:br/>
            </w:r>
            <w:r>
              <w:rPr>
                <w:rFonts w:ascii="Times New Roman"/>
                <w:b w:val="false"/>
                <w:i w:val="false"/>
                <w:color w:val="000000"/>
                <w:sz w:val="20"/>
              </w:rPr>
              <w:t xml:space="preserve">
февраля 2007 года </w:t>
            </w:r>
            <w:r>
              <w:br/>
            </w:r>
            <w:r>
              <w:rPr>
                <w:rFonts w:ascii="Times New Roman"/>
                <w:b w:val="false"/>
                <w:i w:val="false"/>
                <w:color w:val="000000"/>
                <w:sz w:val="20"/>
              </w:rPr>
              <w:t xml:space="preserve">
«Новый Казахстан в </w:t>
            </w:r>
            <w:r>
              <w:br/>
            </w:r>
            <w:r>
              <w:rPr>
                <w:rFonts w:ascii="Times New Roman"/>
                <w:b w:val="false"/>
                <w:i w:val="false"/>
                <w:color w:val="000000"/>
                <w:sz w:val="20"/>
              </w:rPr>
              <w:t xml:space="preserve">
новом мире» </w:t>
            </w:r>
            <w:r>
              <w:br/>
            </w:r>
            <w:r>
              <w:rPr>
                <w:rFonts w:ascii="Times New Roman"/>
                <w:b w:val="false"/>
                <w:i w:val="false"/>
                <w:color w:val="000000"/>
                <w:sz w:val="20"/>
              </w:rPr>
              <w:t xml:space="preserve">
30 важнейших </w:t>
            </w:r>
            <w:r>
              <w:br/>
            </w:r>
            <w:r>
              <w:rPr>
                <w:rFonts w:ascii="Times New Roman"/>
                <w:b w:val="false"/>
                <w:i w:val="false"/>
                <w:color w:val="000000"/>
                <w:sz w:val="20"/>
              </w:rPr>
              <w:t xml:space="preserve">
направлений нашей </w:t>
            </w:r>
            <w:r>
              <w:br/>
            </w:r>
            <w:r>
              <w:rPr>
                <w:rFonts w:ascii="Times New Roman"/>
                <w:b w:val="false"/>
                <w:i w:val="false"/>
                <w:color w:val="000000"/>
                <w:sz w:val="20"/>
              </w:rPr>
              <w:t xml:space="preserve">
внутренней и </w:t>
            </w:r>
            <w:r>
              <w:br/>
            </w:r>
            <w:r>
              <w:rPr>
                <w:rFonts w:ascii="Times New Roman"/>
                <w:b w:val="false"/>
                <w:i w:val="false"/>
                <w:color w:val="000000"/>
                <w:sz w:val="20"/>
              </w:rPr>
              <w:t xml:space="preserve">
внешней политики </w:t>
            </w:r>
          </w:p>
        </w:tc>
      </w:tr>
      <w:tr>
        <w:trPr>
          <w:trHeight w:val="30" w:hRule="atLeast"/>
        </w:trPr>
        <w:tc>
          <w:tcPr>
            <w:tcW w:w="0" w:type="auto"/>
            <w:vMerge/>
            <w:tcBorders>
              <w:top w:val="nil"/>
              <w:left w:val="single" w:color="cfcfcf" w:sz="5"/>
              <w:bottom w:val="single" w:color="cfcfcf" w:sz="5"/>
              <w:right w:val="single" w:color="cfcfcf" w:sz="5"/>
            </w:tcBorders>
          </w:tcP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«Повышение благосостояния </w:t>
            </w:r>
            <w:r>
              <w:br/>
            </w:r>
            <w:r>
              <w:rPr>
                <w:rFonts w:ascii="Times New Roman"/>
                <w:b w:val="false"/>
                <w:i w:val="false"/>
                <w:color w:val="000000"/>
                <w:sz w:val="20"/>
              </w:rPr>
              <w:t xml:space="preserve">
народа Казахстана» </w:t>
            </w:r>
            <w:r>
              <w:br/>
            </w:r>
            <w:r>
              <w:rPr>
                <w:rFonts w:ascii="Times New Roman"/>
                <w:b w:val="false"/>
                <w:i w:val="false"/>
                <w:color w:val="000000"/>
                <w:sz w:val="20"/>
              </w:rPr>
              <w:t xml:space="preserve">
«Правительству надо ускорить </w:t>
            </w:r>
            <w:r>
              <w:br/>
            </w:r>
            <w:r>
              <w:rPr>
                <w:rFonts w:ascii="Times New Roman"/>
                <w:b w:val="false"/>
                <w:i w:val="false"/>
                <w:color w:val="000000"/>
                <w:sz w:val="20"/>
              </w:rPr>
              <w:t xml:space="preserve">
реализацию культурного проекта </w:t>
            </w:r>
            <w:r>
              <w:br/>
            </w:r>
            <w:r>
              <w:rPr>
                <w:rFonts w:ascii="Times New Roman"/>
                <w:b w:val="false"/>
                <w:i w:val="false"/>
                <w:color w:val="000000"/>
                <w:sz w:val="20"/>
              </w:rPr>
              <w:t xml:space="preserve">
«Триединство языков».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Послание </w:t>
            </w:r>
            <w:r>
              <w:rPr>
                <w:rFonts w:ascii="Times New Roman"/>
                <w:b w:val="false"/>
                <w:i w:val="false"/>
                <w:color w:val="000000"/>
                <w:sz w:val="20"/>
              </w:rPr>
              <w:t xml:space="preserve">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6 февраля 2008 года </w:t>
            </w:r>
            <w:r>
              <w:br/>
            </w:r>
            <w:r>
              <w:rPr>
                <w:rFonts w:ascii="Times New Roman"/>
                <w:b w:val="false"/>
                <w:i w:val="false"/>
                <w:color w:val="000000"/>
                <w:sz w:val="20"/>
              </w:rPr>
              <w:t xml:space="preserve">
«Повышение </w:t>
            </w:r>
            <w:r>
              <w:br/>
            </w:r>
            <w:r>
              <w:rPr>
                <w:rFonts w:ascii="Times New Roman"/>
                <w:b w:val="false"/>
                <w:i w:val="false"/>
                <w:color w:val="000000"/>
                <w:sz w:val="20"/>
              </w:rPr>
              <w:t xml:space="preserve">
благосостояния </w:t>
            </w:r>
            <w:r>
              <w:br/>
            </w:r>
            <w:r>
              <w:rPr>
                <w:rFonts w:ascii="Times New Roman"/>
                <w:b w:val="false"/>
                <w:i w:val="false"/>
                <w:color w:val="000000"/>
                <w:sz w:val="20"/>
              </w:rPr>
              <w:t xml:space="preserve">
народа Казахстана - </w:t>
            </w:r>
            <w:r>
              <w:br/>
            </w:r>
            <w:r>
              <w:rPr>
                <w:rFonts w:ascii="Times New Roman"/>
                <w:b w:val="false"/>
                <w:i w:val="false"/>
                <w:color w:val="000000"/>
                <w:sz w:val="20"/>
              </w:rPr>
              <w:t xml:space="preserve">
главная цель </w:t>
            </w:r>
            <w:r>
              <w:br/>
            </w:r>
            <w:r>
              <w:rPr>
                <w:rFonts w:ascii="Times New Roman"/>
                <w:b w:val="false"/>
                <w:i w:val="false"/>
                <w:color w:val="000000"/>
                <w:sz w:val="20"/>
              </w:rPr>
              <w:t xml:space="preserve">
государственной </w:t>
            </w:r>
            <w:r>
              <w:br/>
            </w:r>
            <w:r>
              <w:rPr>
                <w:rFonts w:ascii="Times New Roman"/>
                <w:b w:val="false"/>
                <w:i w:val="false"/>
                <w:color w:val="000000"/>
                <w:sz w:val="20"/>
              </w:rPr>
              <w:t xml:space="preserve">
политики» </w:t>
            </w:r>
          </w:p>
        </w:tc>
      </w:tr>
      <w:tr>
        <w:trPr>
          <w:trHeight w:val="30" w:hRule="atLeast"/>
        </w:trPr>
        <w:tc>
          <w:tcPr>
            <w:tcW w:w="0" w:type="auto"/>
            <w:vMerge/>
            <w:tcBorders>
              <w:top w:val="nil"/>
              <w:left w:val="single" w:color="cfcfcf" w:sz="5"/>
              <w:bottom w:val="single" w:color="cfcfcf" w:sz="5"/>
              <w:right w:val="single" w:color="cfcfcf" w:sz="5"/>
            </w:tcBorders>
          </w:tcP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гарантирует своим </w:t>
            </w:r>
            <w:r>
              <w:br/>
            </w:r>
            <w:r>
              <w:rPr>
                <w:rFonts w:ascii="Times New Roman"/>
                <w:b w:val="false"/>
                <w:i w:val="false"/>
                <w:color w:val="000000"/>
                <w:sz w:val="20"/>
              </w:rPr>
              <w:t xml:space="preserve">
гражданам защиту и </w:t>
            </w:r>
            <w:r>
              <w:br/>
            </w:r>
            <w:r>
              <w:rPr>
                <w:rFonts w:ascii="Times New Roman"/>
                <w:b w:val="false"/>
                <w:i w:val="false"/>
                <w:color w:val="000000"/>
                <w:sz w:val="20"/>
              </w:rPr>
              <w:t xml:space="preserve">
покровительство за ее пределами»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Конституция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w:t>
            </w:r>
            <w:r>
              <w:rPr>
                <w:rFonts w:ascii="Times New Roman"/>
                <w:b w:val="false"/>
                <w:i w:val="false"/>
                <w:color w:val="000000"/>
                <w:sz w:val="20"/>
              </w:rPr>
              <w:t xml:space="preserve">Статья 11 </w:t>
            </w:r>
            <w:r>
              <w:rPr>
                <w:rFonts w:ascii="Times New Roman"/>
                <w:b w:val="false"/>
                <w:i w:val="false"/>
                <w:color w:val="000000"/>
                <w:sz w:val="20"/>
              </w:rPr>
              <w:t xml:space="preserve">, п. 2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направление 3 </w:t>
            </w:r>
            <w:r>
              <w:br/>
            </w:r>
            <w:r>
              <w:rPr>
                <w:rFonts w:ascii="Times New Roman"/>
                <w:b w:val="false"/>
                <w:i w:val="false"/>
                <w:color w:val="000000"/>
                <w:sz w:val="20"/>
              </w:rPr>
              <w:t xml:space="preserve">
Повышение конкурентоспособности отечественного информационного </w:t>
            </w:r>
            <w:r>
              <w:br/>
            </w:r>
            <w:r>
              <w:rPr>
                <w:rFonts w:ascii="Times New Roman"/>
                <w:b w:val="false"/>
                <w:i w:val="false"/>
                <w:color w:val="000000"/>
                <w:sz w:val="20"/>
              </w:rPr>
              <w:t xml:space="preserve">
пространства </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Формирование </w:t>
            </w:r>
            <w:r>
              <w:br/>
            </w:r>
            <w:r>
              <w:rPr>
                <w:rFonts w:ascii="Times New Roman"/>
                <w:b w:val="false"/>
                <w:i w:val="false"/>
                <w:color w:val="000000"/>
                <w:sz w:val="20"/>
              </w:rPr>
              <w:t xml:space="preserve">
социального </w:t>
            </w:r>
            <w:r>
              <w:br/>
            </w:r>
            <w:r>
              <w:rPr>
                <w:rFonts w:ascii="Times New Roman"/>
                <w:b w:val="false"/>
                <w:i w:val="false"/>
                <w:color w:val="000000"/>
                <w:sz w:val="20"/>
              </w:rPr>
              <w:t xml:space="preserve">
оптимизма </w:t>
            </w:r>
            <w:r>
              <w:br/>
            </w:r>
            <w:r>
              <w:rPr>
                <w:rFonts w:ascii="Times New Roman"/>
                <w:b w:val="false"/>
                <w:i w:val="false"/>
                <w:color w:val="000000"/>
                <w:sz w:val="20"/>
              </w:rPr>
              <w:t xml:space="preserve">
казахстанцев в </w:t>
            </w:r>
            <w:r>
              <w:br/>
            </w:r>
            <w:r>
              <w:rPr>
                <w:rFonts w:ascii="Times New Roman"/>
                <w:b w:val="false"/>
                <w:i w:val="false"/>
                <w:color w:val="000000"/>
                <w:sz w:val="20"/>
              </w:rPr>
              <w:t xml:space="preserve">
рамках </w:t>
            </w:r>
            <w:r>
              <w:br/>
            </w:r>
            <w:r>
              <w:rPr>
                <w:rFonts w:ascii="Times New Roman"/>
                <w:b w:val="false"/>
                <w:i w:val="false"/>
                <w:color w:val="000000"/>
                <w:sz w:val="20"/>
              </w:rPr>
              <w:t xml:space="preserve">
совершенствования </w:t>
            </w:r>
            <w:r>
              <w:br/>
            </w:r>
            <w:r>
              <w:rPr>
                <w:rFonts w:ascii="Times New Roman"/>
                <w:b w:val="false"/>
                <w:i w:val="false"/>
                <w:color w:val="000000"/>
                <w:sz w:val="20"/>
              </w:rPr>
              <w:t xml:space="preserve">
государственной </w:t>
            </w:r>
            <w:r>
              <w:br/>
            </w:r>
            <w:r>
              <w:rPr>
                <w:rFonts w:ascii="Times New Roman"/>
                <w:b w:val="false"/>
                <w:i w:val="false"/>
                <w:color w:val="000000"/>
                <w:sz w:val="20"/>
              </w:rPr>
              <w:t xml:space="preserve">
информационной </w:t>
            </w:r>
            <w:r>
              <w:br/>
            </w:r>
            <w:r>
              <w:rPr>
                <w:rFonts w:ascii="Times New Roman"/>
                <w:b w:val="false"/>
                <w:i w:val="false"/>
                <w:color w:val="000000"/>
                <w:sz w:val="20"/>
              </w:rPr>
              <w:t xml:space="preserve">
политики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условий для улучшения </w:t>
            </w:r>
            <w:r>
              <w:br/>
            </w:r>
            <w:r>
              <w:rPr>
                <w:rFonts w:ascii="Times New Roman"/>
                <w:b w:val="false"/>
                <w:i w:val="false"/>
                <w:color w:val="000000"/>
                <w:sz w:val="20"/>
              </w:rPr>
              <w:t xml:space="preserve">
качества работы отечественных </w:t>
            </w:r>
            <w:r>
              <w:br/>
            </w:r>
            <w:r>
              <w:rPr>
                <w:rFonts w:ascii="Times New Roman"/>
                <w:b w:val="false"/>
                <w:i w:val="false"/>
                <w:color w:val="000000"/>
                <w:sz w:val="20"/>
              </w:rPr>
              <w:t xml:space="preserve">
СМИ с учетом современных мировых </w:t>
            </w:r>
            <w:r>
              <w:br/>
            </w:r>
            <w:r>
              <w:rPr>
                <w:rFonts w:ascii="Times New Roman"/>
                <w:b w:val="false"/>
                <w:i w:val="false"/>
                <w:color w:val="000000"/>
                <w:sz w:val="20"/>
              </w:rPr>
              <w:t xml:space="preserve">
стандартов и повышения их </w:t>
            </w:r>
            <w:r>
              <w:br/>
            </w:r>
            <w:r>
              <w:rPr>
                <w:rFonts w:ascii="Times New Roman"/>
                <w:b w:val="false"/>
                <w:i w:val="false"/>
                <w:color w:val="000000"/>
                <w:sz w:val="20"/>
              </w:rPr>
              <w:t xml:space="preserve">
конкурентоспособности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Указ </w:t>
            </w:r>
            <w:r>
              <w:rPr>
                <w:rFonts w:ascii="Times New Roman"/>
                <w:b w:val="false"/>
                <w:i w:val="false"/>
                <w:color w:val="000000"/>
                <w:sz w:val="20"/>
              </w:rPr>
              <w:t xml:space="preserve">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18 </w:t>
            </w:r>
            <w:r>
              <w:br/>
            </w:r>
            <w:r>
              <w:rPr>
                <w:rFonts w:ascii="Times New Roman"/>
                <w:b w:val="false"/>
                <w:i w:val="false"/>
                <w:color w:val="000000"/>
                <w:sz w:val="20"/>
              </w:rPr>
              <w:t xml:space="preserve">
августа 2006 года </w:t>
            </w:r>
            <w:r>
              <w:br/>
            </w:r>
            <w:r>
              <w:rPr>
                <w:rFonts w:ascii="Times New Roman"/>
                <w:b w:val="false"/>
                <w:i w:val="false"/>
                <w:color w:val="000000"/>
                <w:sz w:val="20"/>
              </w:rPr>
              <w:t xml:space="preserve">
N 163 «О Концепции </w:t>
            </w:r>
            <w:r>
              <w:br/>
            </w:r>
            <w:r>
              <w:rPr>
                <w:rFonts w:ascii="Times New Roman"/>
                <w:b w:val="false"/>
                <w:i w:val="false"/>
                <w:color w:val="000000"/>
                <w:sz w:val="20"/>
              </w:rPr>
              <w:t xml:space="preserve">
развития конкурен- </w:t>
            </w:r>
            <w:r>
              <w:br/>
            </w:r>
            <w:r>
              <w:rPr>
                <w:rFonts w:ascii="Times New Roman"/>
                <w:b w:val="false"/>
                <w:i w:val="false"/>
                <w:color w:val="000000"/>
                <w:sz w:val="20"/>
              </w:rPr>
              <w:t xml:space="preserve">
тоспособности </w:t>
            </w:r>
            <w:r>
              <w:br/>
            </w:r>
            <w:r>
              <w:rPr>
                <w:rFonts w:ascii="Times New Roman"/>
                <w:b w:val="false"/>
                <w:i w:val="false"/>
                <w:color w:val="000000"/>
                <w:sz w:val="20"/>
              </w:rPr>
              <w:t xml:space="preserve">
информационного </w:t>
            </w:r>
            <w:r>
              <w:br/>
            </w:r>
            <w:r>
              <w:rPr>
                <w:rFonts w:ascii="Times New Roman"/>
                <w:b w:val="false"/>
                <w:i w:val="false"/>
                <w:color w:val="000000"/>
                <w:sz w:val="20"/>
              </w:rPr>
              <w:t xml:space="preserve">
пространства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2006-2009 годы» </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Повышение </w:t>
            </w:r>
            <w:r>
              <w:br/>
            </w:r>
            <w:r>
              <w:rPr>
                <w:rFonts w:ascii="Times New Roman"/>
                <w:b w:val="false"/>
                <w:i w:val="false"/>
                <w:color w:val="000000"/>
                <w:sz w:val="20"/>
              </w:rPr>
              <w:t xml:space="preserve">
качества </w:t>
            </w:r>
            <w:r>
              <w:br/>
            </w:r>
            <w:r>
              <w:rPr>
                <w:rFonts w:ascii="Times New Roman"/>
                <w:b w:val="false"/>
                <w:i w:val="false"/>
                <w:color w:val="000000"/>
                <w:sz w:val="20"/>
              </w:rPr>
              <w:t xml:space="preserve">
отечественного </w:t>
            </w:r>
            <w:r>
              <w:br/>
            </w:r>
            <w:r>
              <w:rPr>
                <w:rFonts w:ascii="Times New Roman"/>
                <w:b w:val="false"/>
                <w:i w:val="false"/>
                <w:color w:val="000000"/>
                <w:sz w:val="20"/>
              </w:rPr>
              <w:t xml:space="preserve">
информационного </w:t>
            </w:r>
            <w:r>
              <w:br/>
            </w:r>
            <w:r>
              <w:rPr>
                <w:rFonts w:ascii="Times New Roman"/>
                <w:b w:val="false"/>
                <w:i w:val="false"/>
                <w:color w:val="000000"/>
                <w:sz w:val="20"/>
              </w:rPr>
              <w:t xml:space="preserve">
продукта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«Новый этап казахстанского </w:t>
            </w:r>
            <w:r>
              <w:br/>
            </w:r>
            <w:r>
              <w:rPr>
                <w:rFonts w:ascii="Times New Roman"/>
                <w:b w:val="false"/>
                <w:i w:val="false"/>
                <w:color w:val="000000"/>
                <w:sz w:val="20"/>
              </w:rPr>
              <w:t xml:space="preserve">
развития - ускорение </w:t>
            </w:r>
            <w:r>
              <w:br/>
            </w:r>
            <w:r>
              <w:rPr>
                <w:rFonts w:ascii="Times New Roman"/>
                <w:b w:val="false"/>
                <w:i w:val="false"/>
                <w:color w:val="000000"/>
                <w:sz w:val="20"/>
              </w:rPr>
              <w:t xml:space="preserve">
всесторонней модернизацию) </w:t>
            </w:r>
            <w:r>
              <w:br/>
            </w:r>
            <w:r>
              <w:rPr>
                <w:rFonts w:ascii="Times New Roman"/>
                <w:b w:val="false"/>
                <w:i w:val="false"/>
                <w:color w:val="000000"/>
                <w:sz w:val="20"/>
              </w:rPr>
              <w:t xml:space="preserve">
«Нам предстоит, учитывая </w:t>
            </w:r>
            <w:r>
              <w:br/>
            </w:r>
            <w:r>
              <w:rPr>
                <w:rFonts w:ascii="Times New Roman"/>
                <w:b w:val="false"/>
                <w:i w:val="false"/>
                <w:color w:val="000000"/>
                <w:sz w:val="20"/>
              </w:rPr>
              <w:t xml:space="preserve">
казахстанские и региональные </w:t>
            </w:r>
            <w:r>
              <w:br/>
            </w:r>
            <w:r>
              <w:rPr>
                <w:rFonts w:ascii="Times New Roman"/>
                <w:b w:val="false"/>
                <w:i w:val="false"/>
                <w:color w:val="000000"/>
                <w:sz w:val="20"/>
              </w:rPr>
              <w:t xml:space="preserve">
реалии и воплощая достижения </w:t>
            </w:r>
            <w:r>
              <w:br/>
            </w:r>
            <w:r>
              <w:rPr>
                <w:rFonts w:ascii="Times New Roman"/>
                <w:b w:val="false"/>
                <w:i w:val="false"/>
                <w:color w:val="000000"/>
                <w:sz w:val="20"/>
              </w:rPr>
              <w:t xml:space="preserve">
передовых государств мира, </w:t>
            </w:r>
            <w:r>
              <w:br/>
            </w:r>
            <w:r>
              <w:rPr>
                <w:rFonts w:ascii="Times New Roman"/>
                <w:b w:val="false"/>
                <w:i w:val="false"/>
                <w:color w:val="000000"/>
                <w:sz w:val="20"/>
              </w:rPr>
              <w:t xml:space="preserve">
распространить модернизацию на </w:t>
            </w:r>
            <w:r>
              <w:br/>
            </w:r>
            <w:r>
              <w:rPr>
                <w:rFonts w:ascii="Times New Roman"/>
                <w:b w:val="false"/>
                <w:i w:val="false"/>
                <w:color w:val="000000"/>
                <w:sz w:val="20"/>
              </w:rPr>
              <w:t xml:space="preserve">
все без исключения сферы </w:t>
            </w:r>
            <w:r>
              <w:br/>
            </w:r>
            <w:r>
              <w:rPr>
                <w:rFonts w:ascii="Times New Roman"/>
                <w:b w:val="false"/>
                <w:i w:val="false"/>
                <w:color w:val="000000"/>
                <w:sz w:val="20"/>
              </w:rPr>
              <w:t xml:space="preserve">
экономики и социальной жизни </w:t>
            </w:r>
            <w:r>
              <w:br/>
            </w:r>
            <w:r>
              <w:rPr>
                <w:rFonts w:ascii="Times New Roman"/>
                <w:b w:val="false"/>
                <w:i w:val="false"/>
                <w:color w:val="000000"/>
                <w:sz w:val="20"/>
              </w:rPr>
              <w:t xml:space="preserve">
Казахстана»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Послание </w:t>
            </w:r>
            <w:r>
              <w:rPr>
                <w:rFonts w:ascii="Times New Roman"/>
                <w:b w:val="false"/>
                <w:i w:val="false"/>
                <w:color w:val="000000"/>
                <w:sz w:val="20"/>
              </w:rPr>
              <w:t xml:space="preserve">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28 </w:t>
            </w:r>
            <w:r>
              <w:br/>
            </w:r>
            <w:r>
              <w:rPr>
                <w:rFonts w:ascii="Times New Roman"/>
                <w:b w:val="false"/>
                <w:i w:val="false"/>
                <w:color w:val="000000"/>
                <w:sz w:val="20"/>
              </w:rPr>
              <w:t xml:space="preserve">
февраля 2007 года </w:t>
            </w:r>
            <w:r>
              <w:br/>
            </w:r>
            <w:r>
              <w:rPr>
                <w:rFonts w:ascii="Times New Roman"/>
                <w:b w:val="false"/>
                <w:i w:val="false"/>
                <w:color w:val="000000"/>
                <w:sz w:val="20"/>
              </w:rPr>
              <w:t xml:space="preserve">
«Новый Казахстан в </w:t>
            </w:r>
            <w:r>
              <w:br/>
            </w:r>
            <w:r>
              <w:rPr>
                <w:rFonts w:ascii="Times New Roman"/>
                <w:b w:val="false"/>
                <w:i w:val="false"/>
                <w:color w:val="000000"/>
                <w:sz w:val="20"/>
              </w:rPr>
              <w:t xml:space="preserve">
новом мире» </w:t>
            </w:r>
          </w:p>
        </w:tc>
      </w:tr>
      <w:tr>
        <w:trPr>
          <w:trHeight w:val="30" w:hRule="atLeast"/>
        </w:trPr>
        <w:tc>
          <w:tcPr>
            <w:tcW w:w="3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Расширение </w:t>
            </w:r>
            <w:r>
              <w:br/>
            </w:r>
            <w:r>
              <w:rPr>
                <w:rFonts w:ascii="Times New Roman"/>
                <w:b w:val="false"/>
                <w:i w:val="false"/>
                <w:color w:val="000000"/>
                <w:sz w:val="20"/>
              </w:rPr>
              <w:t xml:space="preserve">
доступа населения </w:t>
            </w:r>
            <w:r>
              <w:br/>
            </w:r>
            <w:r>
              <w:rPr>
                <w:rFonts w:ascii="Times New Roman"/>
                <w:b w:val="false"/>
                <w:i w:val="false"/>
                <w:color w:val="000000"/>
                <w:sz w:val="20"/>
              </w:rPr>
              <w:t xml:space="preserve">
к ресурсам </w:t>
            </w:r>
            <w:r>
              <w:br/>
            </w:r>
            <w:r>
              <w:rPr>
                <w:rFonts w:ascii="Times New Roman"/>
                <w:b w:val="false"/>
                <w:i w:val="false"/>
                <w:color w:val="000000"/>
                <w:sz w:val="20"/>
              </w:rPr>
              <w:t xml:space="preserve">
Национального </w:t>
            </w:r>
            <w:r>
              <w:br/>
            </w:r>
            <w:r>
              <w:rPr>
                <w:rFonts w:ascii="Times New Roman"/>
                <w:b w:val="false"/>
                <w:i w:val="false"/>
                <w:color w:val="000000"/>
                <w:sz w:val="20"/>
              </w:rPr>
              <w:t xml:space="preserve">
архивного фонда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«Совершенствование системы </w:t>
            </w:r>
            <w:r>
              <w:br/>
            </w:r>
            <w:r>
              <w:rPr>
                <w:rFonts w:ascii="Times New Roman"/>
                <w:b w:val="false"/>
                <w:i w:val="false"/>
                <w:color w:val="000000"/>
                <w:sz w:val="20"/>
              </w:rPr>
              <w:t xml:space="preserve">
архивного дела, </w:t>
            </w:r>
            <w:r>
              <w:br/>
            </w:r>
            <w:r>
              <w:rPr>
                <w:rFonts w:ascii="Times New Roman"/>
                <w:b w:val="false"/>
                <w:i w:val="false"/>
                <w:color w:val="000000"/>
                <w:sz w:val="20"/>
              </w:rPr>
              <w:t xml:space="preserve">
совершенствование нормативной </w:t>
            </w:r>
            <w:r>
              <w:br/>
            </w:r>
            <w:r>
              <w:rPr>
                <w:rFonts w:ascii="Times New Roman"/>
                <w:b w:val="false"/>
                <w:i w:val="false"/>
                <w:color w:val="000000"/>
                <w:sz w:val="20"/>
              </w:rPr>
              <w:t xml:space="preserve">
правовой базы, обеспечение </w:t>
            </w:r>
            <w:r>
              <w:br/>
            </w:r>
            <w:r>
              <w:rPr>
                <w:rFonts w:ascii="Times New Roman"/>
                <w:b w:val="false"/>
                <w:i w:val="false"/>
                <w:color w:val="000000"/>
                <w:sz w:val="20"/>
              </w:rPr>
              <w:t xml:space="preserve">
доступности к архивной </w:t>
            </w:r>
            <w:r>
              <w:br/>
            </w:r>
            <w:r>
              <w:rPr>
                <w:rFonts w:ascii="Times New Roman"/>
                <w:b w:val="false"/>
                <w:i w:val="false"/>
                <w:color w:val="000000"/>
                <w:sz w:val="20"/>
              </w:rPr>
              <w:t xml:space="preserve">
информации, обеспечение </w:t>
            </w:r>
            <w:r>
              <w:br/>
            </w:r>
            <w:r>
              <w:rPr>
                <w:rFonts w:ascii="Times New Roman"/>
                <w:b w:val="false"/>
                <w:i w:val="false"/>
                <w:color w:val="000000"/>
                <w:sz w:val="20"/>
              </w:rPr>
              <w:t xml:space="preserve">
сохранности Национального </w:t>
            </w:r>
            <w:r>
              <w:br/>
            </w:r>
            <w:r>
              <w:rPr>
                <w:rFonts w:ascii="Times New Roman"/>
                <w:b w:val="false"/>
                <w:i w:val="false"/>
                <w:color w:val="000000"/>
                <w:sz w:val="20"/>
              </w:rPr>
              <w:t xml:space="preserve">
архивного фонда».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30 </w:t>
            </w:r>
            <w:r>
              <w:br/>
            </w:r>
            <w:r>
              <w:rPr>
                <w:rFonts w:ascii="Times New Roman"/>
                <w:b w:val="false"/>
                <w:i w:val="false"/>
                <w:color w:val="000000"/>
                <w:sz w:val="20"/>
              </w:rPr>
              <w:t xml:space="preserve">
ноября 2006 года </w:t>
            </w:r>
            <w:r>
              <w:br/>
            </w:r>
            <w:r>
              <w:rPr>
                <w:rFonts w:ascii="Times New Roman"/>
                <w:b w:val="false"/>
                <w:i w:val="false"/>
                <w:color w:val="000000"/>
                <w:sz w:val="20"/>
              </w:rPr>
              <w:t xml:space="preserve">
№ 1153 «Об </w:t>
            </w:r>
            <w:r>
              <w:br/>
            </w:r>
            <w:r>
              <w:rPr>
                <w:rFonts w:ascii="Times New Roman"/>
                <w:b w:val="false"/>
                <w:i w:val="false"/>
                <w:color w:val="000000"/>
                <w:sz w:val="20"/>
              </w:rPr>
              <w:t xml:space="preserve">
утверждении </w:t>
            </w:r>
            <w:r>
              <w:br/>
            </w:r>
            <w:r>
              <w:rPr>
                <w:rFonts w:ascii="Times New Roman"/>
                <w:b w:val="false"/>
                <w:i w:val="false"/>
                <w:color w:val="000000"/>
                <w:sz w:val="20"/>
              </w:rPr>
              <w:t xml:space="preserve">
Программы развития </w:t>
            </w:r>
            <w:r>
              <w:br/>
            </w:r>
            <w:r>
              <w:rPr>
                <w:rFonts w:ascii="Times New Roman"/>
                <w:b w:val="false"/>
                <w:i w:val="false"/>
                <w:color w:val="000000"/>
                <w:sz w:val="20"/>
              </w:rPr>
              <w:t xml:space="preserve">
архивного дела и </w:t>
            </w:r>
            <w:r>
              <w:br/>
            </w:r>
            <w:r>
              <w:rPr>
                <w:rFonts w:ascii="Times New Roman"/>
                <w:b w:val="false"/>
                <w:i w:val="false"/>
                <w:color w:val="000000"/>
                <w:sz w:val="20"/>
              </w:rPr>
              <w:t xml:space="preserve">
систем документации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2007-2009 годы» </w:t>
            </w:r>
          </w:p>
        </w:tc>
      </w:tr>
      <w:tr>
        <w:trPr>
          <w:trHeight w:val="30" w:hRule="atLeast"/>
        </w:trPr>
        <w:tc>
          <w:tcPr>
            <w:tcW w:w="0" w:type="auto"/>
            <w:vMerge/>
            <w:tcBorders>
              <w:top w:val="nil"/>
              <w:left w:val="single" w:color="cfcfcf" w:sz="5"/>
              <w:bottom w:val="single" w:color="cfcfcf" w:sz="5"/>
              <w:right w:val="single" w:color="cfcfcf" w:sz="5"/>
            </w:tcBorders>
          </w:tcP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«Девятнадцатое направление — </w:t>
            </w:r>
            <w:r>
              <w:br/>
            </w:r>
            <w:r>
              <w:rPr>
                <w:rFonts w:ascii="Times New Roman"/>
                <w:b w:val="false"/>
                <w:i w:val="false"/>
                <w:color w:val="000000"/>
                <w:sz w:val="20"/>
              </w:rPr>
              <w:t xml:space="preserve">
Формирование основ «умной </w:t>
            </w:r>
            <w:r>
              <w:br/>
            </w:r>
            <w:r>
              <w:rPr>
                <w:rFonts w:ascii="Times New Roman"/>
                <w:b w:val="false"/>
                <w:i w:val="false"/>
                <w:color w:val="000000"/>
                <w:sz w:val="20"/>
              </w:rPr>
              <w:t xml:space="preserve">
экономики» </w:t>
            </w:r>
            <w:r>
              <w:br/>
            </w:r>
            <w:r>
              <w:rPr>
                <w:rFonts w:ascii="Times New Roman"/>
                <w:b w:val="false"/>
                <w:i w:val="false"/>
                <w:color w:val="000000"/>
                <w:sz w:val="20"/>
              </w:rPr>
              <w:t xml:space="preserve">
«Необходимо ввести требования и </w:t>
            </w:r>
            <w:r>
              <w:br/>
            </w:r>
            <w:r>
              <w:rPr>
                <w:rFonts w:ascii="Times New Roman"/>
                <w:b w:val="false"/>
                <w:i w:val="false"/>
                <w:color w:val="000000"/>
                <w:sz w:val="20"/>
              </w:rPr>
              <w:t xml:space="preserve">
сформировать соответствующую </w:t>
            </w:r>
            <w:r>
              <w:br/>
            </w:r>
            <w:r>
              <w:rPr>
                <w:rFonts w:ascii="Times New Roman"/>
                <w:b w:val="false"/>
                <w:i w:val="false"/>
                <w:color w:val="000000"/>
                <w:sz w:val="20"/>
              </w:rPr>
              <w:t xml:space="preserve">
инфраструктуру для регулярного </w:t>
            </w:r>
            <w:r>
              <w:br/>
            </w:r>
            <w:r>
              <w:rPr>
                <w:rFonts w:ascii="Times New Roman"/>
                <w:b w:val="false"/>
                <w:i w:val="false"/>
                <w:color w:val="000000"/>
                <w:sz w:val="20"/>
              </w:rPr>
              <w:t xml:space="preserve">
обновления общедоступной базы </w:t>
            </w:r>
            <w:r>
              <w:br/>
            </w:r>
            <w:r>
              <w:rPr>
                <w:rFonts w:ascii="Times New Roman"/>
                <w:b w:val="false"/>
                <w:i w:val="false"/>
                <w:color w:val="000000"/>
                <w:sz w:val="20"/>
              </w:rPr>
              <w:t xml:space="preserve">
знаний, необходимых для нашей </w:t>
            </w:r>
            <w:r>
              <w:br/>
            </w:r>
            <w:r>
              <w:rPr>
                <w:rFonts w:ascii="Times New Roman"/>
                <w:b w:val="false"/>
                <w:i w:val="false"/>
                <w:color w:val="000000"/>
                <w:sz w:val="20"/>
              </w:rPr>
              <w:t xml:space="preserve">
новой экономики в соответствии с </w:t>
            </w:r>
            <w:r>
              <w:br/>
            </w:r>
            <w:r>
              <w:rPr>
                <w:rFonts w:ascii="Times New Roman"/>
                <w:b w:val="false"/>
                <w:i w:val="false"/>
                <w:color w:val="000000"/>
                <w:sz w:val="20"/>
              </w:rPr>
              <w:t xml:space="preserve">
уровнем мирового технологическо- </w:t>
            </w:r>
            <w:r>
              <w:br/>
            </w:r>
            <w:r>
              <w:rPr>
                <w:rFonts w:ascii="Times New Roman"/>
                <w:b w:val="false"/>
                <w:i w:val="false"/>
                <w:color w:val="000000"/>
                <w:sz w:val="20"/>
              </w:rPr>
              <w:t xml:space="preserve">
го развития в целом».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Послание 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28 </w:t>
            </w:r>
            <w:r>
              <w:br/>
            </w:r>
            <w:r>
              <w:rPr>
                <w:rFonts w:ascii="Times New Roman"/>
                <w:b w:val="false"/>
                <w:i w:val="false"/>
                <w:color w:val="000000"/>
                <w:sz w:val="20"/>
              </w:rPr>
              <w:t xml:space="preserve">
февраля 2007 года </w:t>
            </w:r>
            <w:r>
              <w:br/>
            </w:r>
            <w:r>
              <w:rPr>
                <w:rFonts w:ascii="Times New Roman"/>
                <w:b w:val="false"/>
                <w:i w:val="false"/>
                <w:color w:val="000000"/>
                <w:sz w:val="20"/>
              </w:rPr>
              <w:t xml:space="preserve">
«Новый Казахстан в </w:t>
            </w:r>
            <w:r>
              <w:br/>
            </w:r>
            <w:r>
              <w:rPr>
                <w:rFonts w:ascii="Times New Roman"/>
                <w:b w:val="false"/>
                <w:i w:val="false"/>
                <w:color w:val="000000"/>
                <w:sz w:val="20"/>
              </w:rPr>
              <w:t xml:space="preserve">
новом мире» </w:t>
            </w:r>
            <w:r>
              <w:br/>
            </w:r>
            <w:r>
              <w:rPr>
                <w:rFonts w:ascii="Times New Roman"/>
                <w:b w:val="false"/>
                <w:i w:val="false"/>
                <w:color w:val="000000"/>
                <w:sz w:val="20"/>
              </w:rPr>
              <w:t xml:space="preserve">
30 важнейших </w:t>
            </w:r>
            <w:r>
              <w:br/>
            </w:r>
            <w:r>
              <w:rPr>
                <w:rFonts w:ascii="Times New Roman"/>
                <w:b w:val="false"/>
                <w:i w:val="false"/>
                <w:color w:val="000000"/>
                <w:sz w:val="20"/>
              </w:rPr>
              <w:t xml:space="preserve">
направлений нашей </w:t>
            </w:r>
            <w:r>
              <w:br/>
            </w:r>
            <w:r>
              <w:rPr>
                <w:rFonts w:ascii="Times New Roman"/>
                <w:b w:val="false"/>
                <w:i w:val="false"/>
                <w:color w:val="000000"/>
                <w:sz w:val="20"/>
              </w:rPr>
              <w:t xml:space="preserve">
внутренней и </w:t>
            </w:r>
            <w:r>
              <w:br/>
            </w:r>
            <w:r>
              <w:rPr>
                <w:rFonts w:ascii="Times New Roman"/>
                <w:b w:val="false"/>
                <w:i w:val="false"/>
                <w:color w:val="000000"/>
                <w:sz w:val="20"/>
              </w:rPr>
              <w:t xml:space="preserve">
внешней политики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направление 4 </w:t>
            </w:r>
            <w:r>
              <w:br/>
            </w:r>
            <w:r>
              <w:rPr>
                <w:rFonts w:ascii="Times New Roman"/>
                <w:b w:val="false"/>
                <w:i w:val="false"/>
                <w:color w:val="000000"/>
                <w:sz w:val="20"/>
              </w:rPr>
              <w:t xml:space="preserve">
Дальнейшее укрепление государственности, единства народа и </w:t>
            </w:r>
            <w:r>
              <w:br/>
            </w:r>
            <w:r>
              <w:rPr>
                <w:rFonts w:ascii="Times New Roman"/>
                <w:b w:val="false"/>
                <w:i w:val="false"/>
                <w:color w:val="000000"/>
                <w:sz w:val="20"/>
              </w:rPr>
              <w:t xml:space="preserve">
обеспечение консолидации общества для стабильного развития нации </w:t>
            </w:r>
          </w:p>
        </w:tc>
      </w:tr>
      <w:tr>
        <w:trPr>
          <w:trHeight w:val="30" w:hRule="atLeast"/>
        </w:trPr>
        <w:tc>
          <w:tcPr>
            <w:tcW w:w="3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Обеспечение </w:t>
            </w:r>
            <w:r>
              <w:br/>
            </w:r>
            <w:r>
              <w:rPr>
                <w:rFonts w:ascii="Times New Roman"/>
                <w:b w:val="false"/>
                <w:i w:val="false"/>
                <w:color w:val="000000"/>
                <w:sz w:val="20"/>
              </w:rPr>
              <w:t xml:space="preserve">
единства народа </w:t>
            </w:r>
            <w:r>
              <w:br/>
            </w:r>
            <w:r>
              <w:rPr>
                <w:rFonts w:ascii="Times New Roman"/>
                <w:b w:val="false"/>
                <w:i w:val="false"/>
                <w:color w:val="000000"/>
                <w:sz w:val="20"/>
              </w:rPr>
              <w:t xml:space="preserve">
и формирование </w:t>
            </w:r>
            <w:r>
              <w:br/>
            </w:r>
            <w:r>
              <w:rPr>
                <w:rFonts w:ascii="Times New Roman"/>
                <w:b w:val="false"/>
                <w:i w:val="false"/>
                <w:color w:val="000000"/>
                <w:sz w:val="20"/>
              </w:rPr>
              <w:t xml:space="preserve">
общеказахстанско- </w:t>
            </w:r>
            <w:r>
              <w:br/>
            </w:r>
            <w:r>
              <w:rPr>
                <w:rFonts w:ascii="Times New Roman"/>
                <w:b w:val="false"/>
                <w:i w:val="false"/>
                <w:color w:val="000000"/>
                <w:sz w:val="20"/>
              </w:rPr>
              <w:t xml:space="preserve">
го патриотизма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«Дальнейшее укрепление </w:t>
            </w:r>
            <w:r>
              <w:br/>
            </w:r>
            <w:r>
              <w:rPr>
                <w:rFonts w:ascii="Times New Roman"/>
                <w:b w:val="false"/>
                <w:i w:val="false"/>
                <w:color w:val="000000"/>
                <w:sz w:val="20"/>
              </w:rPr>
              <w:t xml:space="preserve">
казахстанской государственности, </w:t>
            </w:r>
            <w:r>
              <w:br/>
            </w:r>
            <w:r>
              <w:rPr>
                <w:rFonts w:ascii="Times New Roman"/>
                <w:b w:val="false"/>
                <w:i w:val="false"/>
                <w:color w:val="000000"/>
                <w:sz w:val="20"/>
              </w:rPr>
              <w:t xml:space="preserve">
повышение эффективности </w:t>
            </w:r>
            <w:r>
              <w:br/>
            </w:r>
            <w:r>
              <w:rPr>
                <w:rFonts w:ascii="Times New Roman"/>
                <w:b w:val="false"/>
                <w:i w:val="false"/>
                <w:color w:val="000000"/>
                <w:sz w:val="20"/>
              </w:rPr>
              <w:t xml:space="preserve">
государственного управления» </w:t>
            </w:r>
            <w:r>
              <w:br/>
            </w:r>
            <w:r>
              <w:rPr>
                <w:rFonts w:ascii="Times New Roman"/>
                <w:b w:val="false"/>
                <w:i w:val="false"/>
                <w:color w:val="000000"/>
                <w:sz w:val="20"/>
              </w:rPr>
              <w:t xml:space="preserve">
«Первое.... Мы реализовали </w:t>
            </w:r>
            <w:r>
              <w:br/>
            </w:r>
            <w:r>
              <w:rPr>
                <w:rFonts w:ascii="Times New Roman"/>
                <w:b w:val="false"/>
                <w:i w:val="false"/>
                <w:color w:val="000000"/>
                <w:sz w:val="20"/>
              </w:rPr>
              <w:t xml:space="preserve">
собственную модель обеспечения </w:t>
            </w:r>
            <w:r>
              <w:br/>
            </w:r>
            <w:r>
              <w:rPr>
                <w:rFonts w:ascii="Times New Roman"/>
                <w:b w:val="false"/>
                <w:i w:val="false"/>
                <w:color w:val="000000"/>
                <w:sz w:val="20"/>
              </w:rPr>
              <w:t xml:space="preserve">
общественной стабильности, </w:t>
            </w:r>
            <w:r>
              <w:br/>
            </w:r>
            <w:r>
              <w:rPr>
                <w:rFonts w:ascii="Times New Roman"/>
                <w:b w:val="false"/>
                <w:i w:val="false"/>
                <w:color w:val="000000"/>
                <w:sz w:val="20"/>
              </w:rPr>
              <w:t xml:space="preserve">
межнационального согласия, </w:t>
            </w:r>
            <w:r>
              <w:br/>
            </w:r>
            <w:r>
              <w:rPr>
                <w:rFonts w:ascii="Times New Roman"/>
                <w:b w:val="false"/>
                <w:i w:val="false"/>
                <w:color w:val="000000"/>
                <w:sz w:val="20"/>
              </w:rPr>
              <w:t xml:space="preserve">
формирования казахстанской </w:t>
            </w:r>
            <w:r>
              <w:br/>
            </w:r>
            <w:r>
              <w:rPr>
                <w:rFonts w:ascii="Times New Roman"/>
                <w:b w:val="false"/>
                <w:i w:val="false"/>
                <w:color w:val="000000"/>
                <w:sz w:val="20"/>
              </w:rPr>
              <w:t xml:space="preserve">
идентичности и </w:t>
            </w:r>
            <w:r>
              <w:br/>
            </w:r>
            <w:r>
              <w:rPr>
                <w:rFonts w:ascii="Times New Roman"/>
                <w:b w:val="false"/>
                <w:i w:val="false"/>
                <w:color w:val="000000"/>
                <w:sz w:val="20"/>
              </w:rPr>
              <w:t xml:space="preserve">
общеказахстанского патриотизма. </w:t>
            </w:r>
            <w:r>
              <w:br/>
            </w:r>
            <w:r>
              <w:rPr>
                <w:rFonts w:ascii="Times New Roman"/>
                <w:b w:val="false"/>
                <w:i w:val="false"/>
                <w:color w:val="000000"/>
                <w:sz w:val="20"/>
              </w:rPr>
              <w:t xml:space="preserve">
Для дальнейшего укрепления </w:t>
            </w:r>
            <w:r>
              <w:br/>
            </w:r>
            <w:r>
              <w:rPr>
                <w:rFonts w:ascii="Times New Roman"/>
                <w:b w:val="false"/>
                <w:i w:val="false"/>
                <w:color w:val="000000"/>
                <w:sz w:val="20"/>
              </w:rPr>
              <w:t xml:space="preserve">
государства... Казахстану </w:t>
            </w:r>
            <w:r>
              <w:br/>
            </w:r>
            <w:r>
              <w:rPr>
                <w:rFonts w:ascii="Times New Roman"/>
                <w:b w:val="false"/>
                <w:i w:val="false"/>
                <w:color w:val="000000"/>
                <w:sz w:val="20"/>
              </w:rPr>
              <w:t xml:space="preserve">
необходимы долгосрочная </w:t>
            </w:r>
            <w:r>
              <w:br/>
            </w:r>
            <w:r>
              <w:rPr>
                <w:rFonts w:ascii="Times New Roman"/>
                <w:b w:val="false"/>
                <w:i w:val="false"/>
                <w:color w:val="000000"/>
                <w:sz w:val="20"/>
              </w:rPr>
              <w:t xml:space="preserve">
стабильность, мир и согласие»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Послание 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6 февраля 2008 года </w:t>
            </w:r>
            <w:r>
              <w:br/>
            </w:r>
            <w:r>
              <w:rPr>
                <w:rFonts w:ascii="Times New Roman"/>
                <w:b w:val="false"/>
                <w:i w:val="false"/>
                <w:color w:val="000000"/>
                <w:sz w:val="20"/>
              </w:rPr>
              <w:t xml:space="preserve">
«Повышение </w:t>
            </w:r>
            <w:r>
              <w:br/>
            </w:r>
            <w:r>
              <w:rPr>
                <w:rFonts w:ascii="Times New Roman"/>
                <w:b w:val="false"/>
                <w:i w:val="false"/>
                <w:color w:val="000000"/>
                <w:sz w:val="20"/>
              </w:rPr>
              <w:t xml:space="preserve">
благосостояния </w:t>
            </w:r>
            <w:r>
              <w:br/>
            </w:r>
            <w:r>
              <w:rPr>
                <w:rFonts w:ascii="Times New Roman"/>
                <w:b w:val="false"/>
                <w:i w:val="false"/>
                <w:color w:val="000000"/>
                <w:sz w:val="20"/>
              </w:rPr>
              <w:t xml:space="preserve">
народа Казахстана - </w:t>
            </w:r>
            <w:r>
              <w:br/>
            </w:r>
            <w:r>
              <w:rPr>
                <w:rFonts w:ascii="Times New Roman"/>
                <w:b w:val="false"/>
                <w:i w:val="false"/>
                <w:color w:val="000000"/>
                <w:sz w:val="20"/>
              </w:rPr>
              <w:t xml:space="preserve">
главная цель </w:t>
            </w:r>
            <w:r>
              <w:br/>
            </w:r>
            <w:r>
              <w:rPr>
                <w:rFonts w:ascii="Times New Roman"/>
                <w:b w:val="false"/>
                <w:i w:val="false"/>
                <w:color w:val="000000"/>
                <w:sz w:val="20"/>
              </w:rPr>
              <w:t xml:space="preserve">
государственной </w:t>
            </w:r>
            <w:r>
              <w:br/>
            </w:r>
            <w:r>
              <w:rPr>
                <w:rFonts w:ascii="Times New Roman"/>
                <w:b w:val="false"/>
                <w:i w:val="false"/>
                <w:color w:val="000000"/>
                <w:sz w:val="20"/>
              </w:rPr>
              <w:t xml:space="preserve">
политики» </w:t>
            </w:r>
          </w:p>
        </w:tc>
      </w:tr>
      <w:tr>
        <w:trPr>
          <w:trHeight w:val="30" w:hRule="atLeast"/>
        </w:trPr>
        <w:tc>
          <w:tcPr>
            <w:tcW w:w="0" w:type="auto"/>
            <w:vMerge/>
            <w:tcBorders>
              <w:top w:val="nil"/>
              <w:left w:val="single" w:color="cfcfcf" w:sz="5"/>
              <w:bottom w:val="single" w:color="cfcfcf" w:sz="5"/>
              <w:right w:val="single" w:color="cfcfcf" w:sz="5"/>
            </w:tcBorders>
          </w:tcP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Долгосрочный приоритет 2. </w:t>
            </w:r>
            <w:r>
              <w:br/>
            </w:r>
            <w:r>
              <w:rPr>
                <w:rFonts w:ascii="Times New Roman"/>
                <w:b w:val="false"/>
                <w:i w:val="false"/>
                <w:color w:val="000000"/>
                <w:sz w:val="20"/>
              </w:rPr>
              <w:t xml:space="preserve">
«Внутриполитическая стабильность </w:t>
            </w:r>
            <w:r>
              <w:br/>
            </w:r>
            <w:r>
              <w:rPr>
                <w:rFonts w:ascii="Times New Roman"/>
                <w:b w:val="false"/>
                <w:i w:val="false"/>
                <w:color w:val="000000"/>
                <w:sz w:val="20"/>
              </w:rPr>
              <w:t xml:space="preserve">
и консолидация общества. </w:t>
            </w:r>
            <w:r>
              <w:br/>
            </w:r>
            <w:r>
              <w:rPr>
                <w:rFonts w:ascii="Times New Roman"/>
                <w:b w:val="false"/>
                <w:i w:val="false"/>
                <w:color w:val="000000"/>
                <w:sz w:val="20"/>
              </w:rPr>
              <w:t xml:space="preserve">
Сохранить и укрепить </w:t>
            </w:r>
            <w:r>
              <w:br/>
            </w:r>
            <w:r>
              <w:rPr>
                <w:rFonts w:ascii="Times New Roman"/>
                <w:b w:val="false"/>
                <w:i w:val="false"/>
                <w:color w:val="000000"/>
                <w:sz w:val="20"/>
              </w:rPr>
              <w:t xml:space="preserve">
внутриполитическую стабильность </w:t>
            </w:r>
            <w:r>
              <w:br/>
            </w:r>
            <w:r>
              <w:rPr>
                <w:rFonts w:ascii="Times New Roman"/>
                <w:b w:val="false"/>
                <w:i w:val="false"/>
                <w:color w:val="000000"/>
                <w:sz w:val="20"/>
              </w:rPr>
              <w:t xml:space="preserve">
и национальное единство, что </w:t>
            </w:r>
            <w:r>
              <w:br/>
            </w:r>
            <w:r>
              <w:rPr>
                <w:rFonts w:ascii="Times New Roman"/>
                <w:b w:val="false"/>
                <w:i w:val="false"/>
                <w:color w:val="000000"/>
                <w:sz w:val="20"/>
              </w:rPr>
              <w:t xml:space="preserve">
позволит Казахстану претворить в </w:t>
            </w:r>
            <w:r>
              <w:br/>
            </w:r>
            <w:r>
              <w:rPr>
                <w:rFonts w:ascii="Times New Roman"/>
                <w:b w:val="false"/>
                <w:i w:val="false"/>
                <w:color w:val="000000"/>
                <w:sz w:val="20"/>
              </w:rPr>
              <w:t xml:space="preserve">
жизнь национальную стратегию в </w:t>
            </w:r>
            <w:r>
              <w:br/>
            </w:r>
            <w:r>
              <w:rPr>
                <w:rFonts w:ascii="Times New Roman"/>
                <w:b w:val="false"/>
                <w:i w:val="false"/>
                <w:color w:val="000000"/>
                <w:sz w:val="20"/>
              </w:rPr>
              <w:t xml:space="preserve">
течение нынешнего и последующих </w:t>
            </w:r>
            <w:r>
              <w:br/>
            </w:r>
            <w:r>
              <w:rPr>
                <w:rFonts w:ascii="Times New Roman"/>
                <w:b w:val="false"/>
                <w:i w:val="false"/>
                <w:color w:val="000000"/>
                <w:sz w:val="20"/>
              </w:rPr>
              <w:t xml:space="preserve">
десятилетий».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Послание </w:t>
            </w:r>
            <w:r>
              <w:rPr>
                <w:rFonts w:ascii="Times New Roman"/>
                <w:b w:val="false"/>
                <w:i w:val="false"/>
                <w:color w:val="000000"/>
                <w:sz w:val="20"/>
              </w:rPr>
              <w:t xml:space="preserve">Президента </w:t>
            </w:r>
            <w:r>
              <w:br/>
            </w:r>
            <w:r>
              <w:rPr>
                <w:rFonts w:ascii="Times New Roman"/>
                <w:b w:val="false"/>
                <w:i w:val="false"/>
                <w:color w:val="000000"/>
                <w:sz w:val="20"/>
              </w:rPr>
              <w:t xml:space="preserve">
страны народу </w:t>
            </w:r>
            <w:r>
              <w:br/>
            </w:r>
            <w:r>
              <w:rPr>
                <w:rFonts w:ascii="Times New Roman"/>
                <w:b w:val="false"/>
                <w:i w:val="false"/>
                <w:color w:val="000000"/>
                <w:sz w:val="20"/>
              </w:rPr>
              <w:t xml:space="preserve">
Казахстана </w:t>
            </w:r>
            <w:r>
              <w:br/>
            </w:r>
            <w:r>
              <w:rPr>
                <w:rFonts w:ascii="Times New Roman"/>
                <w:b w:val="false"/>
                <w:i w:val="false"/>
                <w:color w:val="000000"/>
                <w:sz w:val="20"/>
              </w:rPr>
              <w:t xml:space="preserve">
«Казахстан 2030 </w:t>
            </w:r>
            <w:r>
              <w:br/>
            </w:r>
            <w:r>
              <w:rPr>
                <w:rFonts w:ascii="Times New Roman"/>
                <w:b w:val="false"/>
                <w:i w:val="false"/>
                <w:color w:val="000000"/>
                <w:sz w:val="20"/>
              </w:rPr>
              <w:t xml:space="preserve">
Процветание, </w:t>
            </w:r>
            <w:r>
              <w:br/>
            </w:r>
            <w:r>
              <w:rPr>
                <w:rFonts w:ascii="Times New Roman"/>
                <w:b w:val="false"/>
                <w:i w:val="false"/>
                <w:color w:val="000000"/>
                <w:sz w:val="20"/>
              </w:rPr>
              <w:t xml:space="preserve">
безопасность и </w:t>
            </w:r>
            <w:r>
              <w:br/>
            </w:r>
            <w:r>
              <w:rPr>
                <w:rFonts w:ascii="Times New Roman"/>
                <w:b w:val="false"/>
                <w:i w:val="false"/>
                <w:color w:val="000000"/>
                <w:sz w:val="20"/>
              </w:rPr>
              <w:t xml:space="preserve">
улучшение </w:t>
            </w:r>
            <w:r>
              <w:br/>
            </w:r>
            <w:r>
              <w:rPr>
                <w:rFonts w:ascii="Times New Roman"/>
                <w:b w:val="false"/>
                <w:i w:val="false"/>
                <w:color w:val="000000"/>
                <w:sz w:val="20"/>
              </w:rPr>
              <w:t xml:space="preserve">
благосостояния всех </w:t>
            </w:r>
            <w:r>
              <w:br/>
            </w:r>
            <w:r>
              <w:rPr>
                <w:rFonts w:ascii="Times New Roman"/>
                <w:b w:val="false"/>
                <w:i w:val="false"/>
                <w:color w:val="000000"/>
                <w:sz w:val="20"/>
              </w:rPr>
              <w:t xml:space="preserve">
казахстанцев», </w:t>
            </w:r>
            <w:r>
              <w:br/>
            </w:r>
            <w:r>
              <w:rPr>
                <w:rFonts w:ascii="Times New Roman"/>
                <w:b w:val="false"/>
                <w:i w:val="false"/>
                <w:color w:val="000000"/>
                <w:sz w:val="20"/>
              </w:rPr>
              <w:t xml:space="preserve">
октябрь 1997 г. </w:t>
            </w:r>
          </w:p>
        </w:tc>
      </w:tr>
      <w:tr>
        <w:trPr>
          <w:trHeight w:val="30" w:hRule="atLeast"/>
        </w:trPr>
        <w:tc>
          <w:tcPr>
            <w:tcW w:w="0" w:type="auto"/>
            <w:vMerge/>
            <w:tcBorders>
              <w:top w:val="nil"/>
              <w:left w:val="single" w:color="cfcfcf" w:sz="5"/>
              <w:bottom w:val="single" w:color="cfcfcf" w:sz="5"/>
              <w:right w:val="single" w:color="cfcfcf" w:sz="5"/>
            </w:tcBorders>
          </w:tcP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Основные задачи нового </w:t>
            </w:r>
            <w:r>
              <w:br/>
            </w:r>
            <w:r>
              <w:rPr>
                <w:rFonts w:ascii="Times New Roman"/>
                <w:b w:val="false"/>
                <w:i w:val="false"/>
                <w:color w:val="000000"/>
                <w:sz w:val="20"/>
              </w:rPr>
              <w:t xml:space="preserve">
этапа» </w:t>
            </w:r>
            <w:r>
              <w:br/>
            </w:r>
            <w:r>
              <w:rPr>
                <w:rFonts w:ascii="Times New Roman"/>
                <w:b w:val="false"/>
                <w:i w:val="false"/>
                <w:color w:val="000000"/>
                <w:sz w:val="20"/>
              </w:rPr>
              <w:t xml:space="preserve">
«Продвижение достижений нового </w:t>
            </w:r>
            <w:r>
              <w:br/>
            </w:r>
            <w:r>
              <w:rPr>
                <w:rFonts w:ascii="Times New Roman"/>
                <w:b w:val="false"/>
                <w:i w:val="false"/>
                <w:color w:val="000000"/>
                <w:sz w:val="20"/>
              </w:rPr>
              <w:t xml:space="preserve">
Казахстана в центральноазиатском </w:t>
            </w:r>
            <w:r>
              <w:br/>
            </w:r>
            <w:r>
              <w:rPr>
                <w:rFonts w:ascii="Times New Roman"/>
                <w:b w:val="false"/>
                <w:i w:val="false"/>
                <w:color w:val="000000"/>
                <w:sz w:val="20"/>
              </w:rPr>
              <w:t xml:space="preserve">
регионе и в мировом сообществе».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Послание 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28 </w:t>
            </w:r>
            <w:r>
              <w:br/>
            </w:r>
            <w:r>
              <w:rPr>
                <w:rFonts w:ascii="Times New Roman"/>
                <w:b w:val="false"/>
                <w:i w:val="false"/>
                <w:color w:val="000000"/>
                <w:sz w:val="20"/>
              </w:rPr>
              <w:t xml:space="preserve">
февраля 2007 года </w:t>
            </w:r>
            <w:r>
              <w:br/>
            </w:r>
            <w:r>
              <w:rPr>
                <w:rFonts w:ascii="Times New Roman"/>
                <w:b w:val="false"/>
                <w:i w:val="false"/>
                <w:color w:val="000000"/>
                <w:sz w:val="20"/>
              </w:rPr>
              <w:t xml:space="preserve">
«Новый Казахстан в </w:t>
            </w:r>
            <w:r>
              <w:br/>
            </w:r>
            <w:r>
              <w:rPr>
                <w:rFonts w:ascii="Times New Roman"/>
                <w:b w:val="false"/>
                <w:i w:val="false"/>
                <w:color w:val="000000"/>
                <w:sz w:val="20"/>
              </w:rPr>
              <w:t xml:space="preserve">
новом мире» </w:t>
            </w:r>
          </w:p>
        </w:tc>
      </w:tr>
      <w:tr>
        <w:trPr>
          <w:trHeight w:val="30" w:hRule="atLeast"/>
        </w:trPr>
        <w:tc>
          <w:tcPr>
            <w:tcW w:w="3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Укрепление </w:t>
            </w:r>
            <w:r>
              <w:br/>
            </w:r>
            <w:r>
              <w:rPr>
                <w:rFonts w:ascii="Times New Roman"/>
                <w:b w:val="false"/>
                <w:i w:val="false"/>
                <w:color w:val="000000"/>
                <w:sz w:val="20"/>
              </w:rPr>
              <w:t xml:space="preserve">
государственности </w:t>
            </w:r>
            <w:r>
              <w:br/>
            </w:r>
            <w:r>
              <w:rPr>
                <w:rFonts w:ascii="Times New Roman"/>
                <w:b w:val="false"/>
                <w:i w:val="false"/>
                <w:color w:val="000000"/>
                <w:sz w:val="20"/>
              </w:rPr>
              <w:t xml:space="preserve">
посредством </w:t>
            </w:r>
            <w:r>
              <w:br/>
            </w:r>
            <w:r>
              <w:rPr>
                <w:rFonts w:ascii="Times New Roman"/>
                <w:b w:val="false"/>
                <w:i w:val="false"/>
                <w:color w:val="000000"/>
                <w:sz w:val="20"/>
              </w:rPr>
              <w:t xml:space="preserve">
совершенствования </w:t>
            </w:r>
            <w:r>
              <w:br/>
            </w:r>
            <w:r>
              <w:rPr>
                <w:rFonts w:ascii="Times New Roman"/>
                <w:b w:val="false"/>
                <w:i w:val="false"/>
                <w:color w:val="000000"/>
                <w:sz w:val="20"/>
              </w:rPr>
              <w:t xml:space="preserve">
взаимодействия </w:t>
            </w:r>
            <w:r>
              <w:br/>
            </w:r>
            <w:r>
              <w:rPr>
                <w:rFonts w:ascii="Times New Roman"/>
                <w:b w:val="false"/>
                <w:i w:val="false"/>
                <w:color w:val="000000"/>
                <w:sz w:val="20"/>
              </w:rPr>
              <w:t xml:space="preserve">
государства с </w:t>
            </w:r>
            <w:r>
              <w:br/>
            </w:r>
            <w:r>
              <w:rPr>
                <w:rFonts w:ascii="Times New Roman"/>
                <w:b w:val="false"/>
                <w:i w:val="false"/>
                <w:color w:val="000000"/>
                <w:sz w:val="20"/>
              </w:rPr>
              <w:t xml:space="preserve">
институтами </w:t>
            </w:r>
            <w:r>
              <w:br/>
            </w:r>
            <w:r>
              <w:rPr>
                <w:rFonts w:ascii="Times New Roman"/>
                <w:b w:val="false"/>
                <w:i w:val="false"/>
                <w:color w:val="000000"/>
                <w:sz w:val="20"/>
              </w:rPr>
              <w:t xml:space="preserve">
гражданского </w:t>
            </w:r>
            <w:r>
              <w:br/>
            </w:r>
            <w:r>
              <w:rPr>
                <w:rFonts w:ascii="Times New Roman"/>
                <w:b w:val="false"/>
                <w:i w:val="false"/>
                <w:color w:val="000000"/>
                <w:sz w:val="20"/>
              </w:rPr>
              <w:t xml:space="preserve">
общества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«Дальнейшее укрепление </w:t>
            </w:r>
            <w:r>
              <w:br/>
            </w:r>
            <w:r>
              <w:rPr>
                <w:rFonts w:ascii="Times New Roman"/>
                <w:b w:val="false"/>
                <w:i w:val="false"/>
                <w:color w:val="000000"/>
                <w:sz w:val="20"/>
              </w:rPr>
              <w:t xml:space="preserve">
казахстанской государственности, </w:t>
            </w:r>
            <w:r>
              <w:br/>
            </w:r>
            <w:r>
              <w:rPr>
                <w:rFonts w:ascii="Times New Roman"/>
                <w:b w:val="false"/>
                <w:i w:val="false"/>
                <w:color w:val="000000"/>
                <w:sz w:val="20"/>
              </w:rPr>
              <w:t xml:space="preserve">
повышение эффективности </w:t>
            </w:r>
            <w:r>
              <w:br/>
            </w:r>
            <w:r>
              <w:rPr>
                <w:rFonts w:ascii="Times New Roman"/>
                <w:b w:val="false"/>
                <w:i w:val="false"/>
                <w:color w:val="000000"/>
                <w:sz w:val="20"/>
              </w:rPr>
              <w:t xml:space="preserve">
государственного управления» </w:t>
            </w:r>
            <w:r>
              <w:br/>
            </w:r>
            <w:r>
              <w:rPr>
                <w:rFonts w:ascii="Times New Roman"/>
                <w:b w:val="false"/>
                <w:i w:val="false"/>
                <w:color w:val="000000"/>
                <w:sz w:val="20"/>
              </w:rPr>
              <w:t xml:space="preserve">
«Второе. Предстоит продолжить </w:t>
            </w:r>
            <w:r>
              <w:br/>
            </w:r>
            <w:r>
              <w:rPr>
                <w:rFonts w:ascii="Times New Roman"/>
                <w:b w:val="false"/>
                <w:i w:val="false"/>
                <w:color w:val="000000"/>
                <w:sz w:val="20"/>
              </w:rPr>
              <w:t xml:space="preserve">
развитие современной </w:t>
            </w:r>
            <w:r>
              <w:br/>
            </w:r>
            <w:r>
              <w:rPr>
                <w:rFonts w:ascii="Times New Roman"/>
                <w:b w:val="false"/>
                <w:i w:val="false"/>
                <w:color w:val="000000"/>
                <w:sz w:val="20"/>
              </w:rPr>
              <w:t xml:space="preserve">
политической системы в </w:t>
            </w:r>
            <w:r>
              <w:br/>
            </w:r>
            <w:r>
              <w:rPr>
                <w:rFonts w:ascii="Times New Roman"/>
                <w:b w:val="false"/>
                <w:i w:val="false"/>
                <w:color w:val="000000"/>
                <w:sz w:val="20"/>
              </w:rPr>
              <w:t xml:space="preserve">
Казахстане. Главную роль в этом </w:t>
            </w:r>
            <w:r>
              <w:br/>
            </w:r>
            <w:r>
              <w:rPr>
                <w:rFonts w:ascii="Times New Roman"/>
                <w:b w:val="false"/>
                <w:i w:val="false"/>
                <w:color w:val="000000"/>
                <w:sz w:val="20"/>
              </w:rPr>
              <w:t xml:space="preserve">
процессе должны играть </w:t>
            </w:r>
            <w:r>
              <w:br/>
            </w:r>
            <w:r>
              <w:rPr>
                <w:rFonts w:ascii="Times New Roman"/>
                <w:b w:val="false"/>
                <w:i w:val="false"/>
                <w:color w:val="000000"/>
                <w:sz w:val="20"/>
              </w:rPr>
              <w:t xml:space="preserve">
политические партии, </w:t>
            </w:r>
            <w:r>
              <w:br/>
            </w:r>
            <w:r>
              <w:rPr>
                <w:rFonts w:ascii="Times New Roman"/>
                <w:b w:val="false"/>
                <w:i w:val="false"/>
                <w:color w:val="000000"/>
                <w:sz w:val="20"/>
              </w:rPr>
              <w:t xml:space="preserve">
неправительственные организации </w:t>
            </w:r>
            <w:r>
              <w:br/>
            </w:r>
            <w:r>
              <w:rPr>
                <w:rFonts w:ascii="Times New Roman"/>
                <w:b w:val="false"/>
                <w:i w:val="false"/>
                <w:color w:val="000000"/>
                <w:sz w:val="20"/>
              </w:rPr>
              <w:t xml:space="preserve">
и другие общественные институты»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Послание 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6 февраля 2008 года </w:t>
            </w:r>
            <w:r>
              <w:br/>
            </w:r>
            <w:r>
              <w:rPr>
                <w:rFonts w:ascii="Times New Roman"/>
                <w:b w:val="false"/>
                <w:i w:val="false"/>
                <w:color w:val="000000"/>
                <w:sz w:val="20"/>
              </w:rPr>
              <w:t xml:space="preserve">
«Повышение </w:t>
            </w:r>
            <w:r>
              <w:br/>
            </w:r>
            <w:r>
              <w:rPr>
                <w:rFonts w:ascii="Times New Roman"/>
                <w:b w:val="false"/>
                <w:i w:val="false"/>
                <w:color w:val="000000"/>
                <w:sz w:val="20"/>
              </w:rPr>
              <w:t xml:space="preserve">
благосостояния </w:t>
            </w:r>
            <w:r>
              <w:br/>
            </w:r>
            <w:r>
              <w:rPr>
                <w:rFonts w:ascii="Times New Roman"/>
                <w:b w:val="false"/>
                <w:i w:val="false"/>
                <w:color w:val="000000"/>
                <w:sz w:val="20"/>
              </w:rPr>
              <w:t xml:space="preserve">
народа Казахстана — </w:t>
            </w:r>
            <w:r>
              <w:br/>
            </w:r>
            <w:r>
              <w:rPr>
                <w:rFonts w:ascii="Times New Roman"/>
                <w:b w:val="false"/>
                <w:i w:val="false"/>
                <w:color w:val="000000"/>
                <w:sz w:val="20"/>
              </w:rPr>
              <w:t xml:space="preserve">
главная цель </w:t>
            </w:r>
            <w:r>
              <w:br/>
            </w:r>
            <w:r>
              <w:rPr>
                <w:rFonts w:ascii="Times New Roman"/>
                <w:b w:val="false"/>
                <w:i w:val="false"/>
                <w:color w:val="000000"/>
                <w:sz w:val="20"/>
              </w:rPr>
              <w:t xml:space="preserve">
государственной </w:t>
            </w:r>
            <w:r>
              <w:br/>
            </w:r>
            <w:r>
              <w:rPr>
                <w:rFonts w:ascii="Times New Roman"/>
                <w:b w:val="false"/>
                <w:i w:val="false"/>
                <w:color w:val="000000"/>
                <w:sz w:val="20"/>
              </w:rPr>
              <w:t xml:space="preserve">
политики» </w:t>
            </w:r>
          </w:p>
        </w:tc>
      </w:tr>
      <w:tr>
        <w:trPr>
          <w:trHeight w:val="30" w:hRule="atLeast"/>
        </w:trPr>
        <w:tc>
          <w:tcPr>
            <w:tcW w:w="0" w:type="auto"/>
            <w:vMerge/>
            <w:tcBorders>
              <w:top w:val="nil"/>
              <w:left w:val="single" w:color="cfcfcf" w:sz="5"/>
              <w:bottom w:val="single" w:color="cfcfcf" w:sz="5"/>
              <w:right w:val="single" w:color="cfcfcf" w:sz="5"/>
            </w:tcBorders>
          </w:tcP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«Двадцать третье направление — </w:t>
            </w:r>
            <w:r>
              <w:br/>
            </w:r>
            <w:r>
              <w:rPr>
                <w:rFonts w:ascii="Times New Roman"/>
                <w:b w:val="false"/>
                <w:i w:val="false"/>
                <w:color w:val="000000"/>
                <w:sz w:val="20"/>
              </w:rPr>
              <w:t xml:space="preserve">
Развитие политической системы» </w:t>
            </w:r>
            <w:r>
              <w:br/>
            </w:r>
            <w:r>
              <w:rPr>
                <w:rFonts w:ascii="Times New Roman"/>
                <w:b w:val="false"/>
                <w:i w:val="false"/>
                <w:color w:val="000000"/>
                <w:sz w:val="20"/>
              </w:rPr>
              <w:t xml:space="preserve">
«Создание благоприятных условий </w:t>
            </w:r>
            <w:r>
              <w:br/>
            </w:r>
            <w:r>
              <w:rPr>
                <w:rFonts w:ascii="Times New Roman"/>
                <w:b w:val="false"/>
                <w:i w:val="false"/>
                <w:color w:val="000000"/>
                <w:sz w:val="20"/>
              </w:rPr>
              <w:t xml:space="preserve">
для повышения роли политических </w:t>
            </w:r>
            <w:r>
              <w:br/>
            </w:r>
            <w:r>
              <w:rPr>
                <w:rFonts w:ascii="Times New Roman"/>
                <w:b w:val="false"/>
                <w:i w:val="false"/>
                <w:color w:val="000000"/>
                <w:sz w:val="20"/>
              </w:rPr>
              <w:t xml:space="preserve">
партий, развития институтов </w:t>
            </w:r>
            <w:r>
              <w:br/>
            </w:r>
            <w:r>
              <w:rPr>
                <w:rFonts w:ascii="Times New Roman"/>
                <w:b w:val="false"/>
                <w:i w:val="false"/>
                <w:color w:val="000000"/>
                <w:sz w:val="20"/>
              </w:rPr>
              <w:t xml:space="preserve">
гражданского общества»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Послание 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28 </w:t>
            </w:r>
            <w:r>
              <w:br/>
            </w:r>
            <w:r>
              <w:rPr>
                <w:rFonts w:ascii="Times New Roman"/>
                <w:b w:val="false"/>
                <w:i w:val="false"/>
                <w:color w:val="000000"/>
                <w:sz w:val="20"/>
              </w:rPr>
              <w:t xml:space="preserve">
февраля 2007 года </w:t>
            </w:r>
            <w:r>
              <w:br/>
            </w:r>
            <w:r>
              <w:rPr>
                <w:rFonts w:ascii="Times New Roman"/>
                <w:b w:val="false"/>
                <w:i w:val="false"/>
                <w:color w:val="000000"/>
                <w:sz w:val="20"/>
              </w:rPr>
              <w:t xml:space="preserve">
«Новый Казахстан в </w:t>
            </w:r>
            <w:r>
              <w:br/>
            </w:r>
            <w:r>
              <w:rPr>
                <w:rFonts w:ascii="Times New Roman"/>
                <w:b w:val="false"/>
                <w:i w:val="false"/>
                <w:color w:val="000000"/>
                <w:sz w:val="20"/>
              </w:rPr>
              <w:t xml:space="preserve">
новом мире» </w:t>
            </w:r>
            <w:r>
              <w:br/>
            </w:r>
            <w:r>
              <w:rPr>
                <w:rFonts w:ascii="Times New Roman"/>
                <w:b w:val="false"/>
                <w:i w:val="false"/>
                <w:color w:val="000000"/>
                <w:sz w:val="20"/>
              </w:rPr>
              <w:t xml:space="preserve">
30 важнейших </w:t>
            </w:r>
            <w:r>
              <w:br/>
            </w:r>
            <w:r>
              <w:rPr>
                <w:rFonts w:ascii="Times New Roman"/>
                <w:b w:val="false"/>
                <w:i w:val="false"/>
                <w:color w:val="000000"/>
                <w:sz w:val="20"/>
              </w:rPr>
              <w:t xml:space="preserve">
направлений нашей </w:t>
            </w:r>
            <w:r>
              <w:br/>
            </w:r>
            <w:r>
              <w:rPr>
                <w:rFonts w:ascii="Times New Roman"/>
                <w:b w:val="false"/>
                <w:i w:val="false"/>
                <w:color w:val="000000"/>
                <w:sz w:val="20"/>
              </w:rPr>
              <w:t xml:space="preserve">
внутренней и </w:t>
            </w:r>
            <w:r>
              <w:br/>
            </w:r>
            <w:r>
              <w:rPr>
                <w:rFonts w:ascii="Times New Roman"/>
                <w:b w:val="false"/>
                <w:i w:val="false"/>
                <w:color w:val="000000"/>
                <w:sz w:val="20"/>
              </w:rPr>
              <w:t xml:space="preserve">
внешней политики </w:t>
            </w:r>
          </w:p>
        </w:tc>
      </w:tr>
    </w:tbl>
    <w:bookmarkStart w:name="z65" w:id="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Межсекторальное взаимодействие </w:t>
      </w:r>
    </w:p>
    <w:bookmarkEnd w:id="17"/>
    <w:p>
      <w:pPr>
        <w:spacing w:after="0"/>
        <w:ind w:left="0"/>
        <w:jc w:val="both"/>
      </w:pPr>
      <w:r>
        <w:rPr>
          <w:rFonts w:ascii="Times New Roman"/>
          <w:b w:val="false"/>
          <w:i w:val="false"/>
          <w:color w:val="000000"/>
          <w:sz w:val="28"/>
        </w:rPr>
        <w:t xml:space="preserve">                                                          Таблица 6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9"/>
        <w:gridCol w:w="3131"/>
        <w:gridCol w:w="627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конкурентоспособности сферы культуры и искусства </w:t>
            </w:r>
          </w:p>
        </w:tc>
      </w:tr>
      <w:tr>
        <w:trPr>
          <w:trHeight w:val="30" w:hRule="atLeast"/>
        </w:trPr>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w:t>
            </w:r>
            <w:r>
              <w:br/>
            </w:r>
            <w:r>
              <w:rPr>
                <w:rFonts w:ascii="Times New Roman"/>
                <w:b w:val="false"/>
                <w:i w:val="false"/>
                <w:color w:val="000000"/>
                <w:sz w:val="20"/>
              </w:rPr>
              <w:t xml:space="preserve">
Стратегического </w:t>
            </w:r>
            <w:r>
              <w:br/>
            </w:r>
            <w:r>
              <w:rPr>
                <w:rFonts w:ascii="Times New Roman"/>
                <w:b w:val="false"/>
                <w:i w:val="false"/>
                <w:color w:val="000000"/>
                <w:sz w:val="20"/>
              </w:rPr>
              <w:t xml:space="preserve">
плана МКИ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w:t>
            </w:r>
            <w:r>
              <w:br/>
            </w:r>
            <w:r>
              <w:rPr>
                <w:rFonts w:ascii="Times New Roman"/>
                <w:b w:val="false"/>
                <w:i w:val="false"/>
                <w:color w:val="000000"/>
                <w:sz w:val="20"/>
              </w:rPr>
              <w:t xml:space="preserve">
органы- </w:t>
            </w:r>
            <w:r>
              <w:br/>
            </w:r>
            <w:r>
              <w:rPr>
                <w:rFonts w:ascii="Times New Roman"/>
                <w:b w:val="false"/>
                <w:i w:val="false"/>
                <w:color w:val="000000"/>
                <w:sz w:val="20"/>
              </w:rPr>
              <w:t xml:space="preserve">
соисполнители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межотраслевого взаимодействия </w:t>
            </w:r>
          </w:p>
        </w:tc>
      </w:tr>
      <w:tr>
        <w:trPr>
          <w:trHeight w:val="30" w:hRule="atLeast"/>
        </w:trPr>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Популяризация </w:t>
            </w:r>
            <w:r>
              <w:br/>
            </w:r>
            <w:r>
              <w:rPr>
                <w:rFonts w:ascii="Times New Roman"/>
                <w:b w:val="false"/>
                <w:i w:val="false"/>
                <w:color w:val="000000"/>
                <w:sz w:val="20"/>
              </w:rPr>
              <w:t xml:space="preserve">
историко-культурного </w:t>
            </w:r>
            <w:r>
              <w:br/>
            </w:r>
            <w:r>
              <w:rPr>
                <w:rFonts w:ascii="Times New Roman"/>
                <w:b w:val="false"/>
                <w:i w:val="false"/>
                <w:color w:val="000000"/>
                <w:sz w:val="20"/>
              </w:rPr>
              <w:t xml:space="preserve">
наследия, повышение </w:t>
            </w:r>
            <w:r>
              <w:br/>
            </w:r>
            <w:r>
              <w:rPr>
                <w:rFonts w:ascii="Times New Roman"/>
                <w:b w:val="false"/>
                <w:i w:val="false"/>
                <w:color w:val="000000"/>
                <w:sz w:val="20"/>
              </w:rPr>
              <w:t xml:space="preserve">
международного статуса </w:t>
            </w:r>
            <w:r>
              <w:br/>
            </w:r>
            <w:r>
              <w:rPr>
                <w:rFonts w:ascii="Times New Roman"/>
                <w:b w:val="false"/>
                <w:i w:val="false"/>
                <w:color w:val="000000"/>
                <w:sz w:val="20"/>
              </w:rPr>
              <w:t xml:space="preserve">
программы «Мәдени </w:t>
            </w:r>
            <w:r>
              <w:br/>
            </w:r>
            <w:r>
              <w:rPr>
                <w:rFonts w:ascii="Times New Roman"/>
                <w:b w:val="false"/>
                <w:i w:val="false"/>
                <w:color w:val="000000"/>
                <w:sz w:val="20"/>
              </w:rPr>
              <w:t xml:space="preserve">
мұра» как уникального </w:t>
            </w:r>
            <w:r>
              <w:br/>
            </w:r>
            <w:r>
              <w:rPr>
                <w:rFonts w:ascii="Times New Roman"/>
                <w:b w:val="false"/>
                <w:i w:val="false"/>
                <w:color w:val="000000"/>
                <w:sz w:val="20"/>
              </w:rPr>
              <w:t xml:space="preserve">
бренда Казахстана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экотуризма, разработка </w:t>
            </w:r>
            <w:r>
              <w:br/>
            </w:r>
            <w:r>
              <w:rPr>
                <w:rFonts w:ascii="Times New Roman"/>
                <w:b w:val="false"/>
                <w:i w:val="false"/>
                <w:color w:val="000000"/>
                <w:sz w:val="20"/>
              </w:rPr>
              <w:t xml:space="preserve">
туристических маршрутов к </w:t>
            </w:r>
            <w:r>
              <w:br/>
            </w:r>
            <w:r>
              <w:rPr>
                <w:rFonts w:ascii="Times New Roman"/>
                <w:b w:val="false"/>
                <w:i w:val="false"/>
                <w:color w:val="000000"/>
                <w:sz w:val="20"/>
              </w:rPr>
              <w:t xml:space="preserve">
памятникам, ставшими объектами </w:t>
            </w:r>
            <w:r>
              <w:br/>
            </w:r>
            <w:r>
              <w:rPr>
                <w:rFonts w:ascii="Times New Roman"/>
                <w:b w:val="false"/>
                <w:i w:val="false"/>
                <w:color w:val="000000"/>
                <w:sz w:val="20"/>
              </w:rPr>
              <w:t xml:space="preserve">
туристского интереса </w:t>
            </w:r>
          </w:p>
        </w:tc>
      </w:tr>
      <w:tr>
        <w:trPr>
          <w:trHeight w:val="30" w:hRule="atLeast"/>
        </w:trPr>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Расширение доступа к </w:t>
            </w:r>
            <w:r>
              <w:br/>
            </w:r>
            <w:r>
              <w:rPr>
                <w:rFonts w:ascii="Times New Roman"/>
                <w:b w:val="false"/>
                <w:i w:val="false"/>
                <w:color w:val="000000"/>
                <w:sz w:val="20"/>
              </w:rPr>
              <w:t xml:space="preserve">
ресурсам Национальной </w:t>
            </w:r>
            <w:r>
              <w:br/>
            </w:r>
            <w:r>
              <w:rPr>
                <w:rFonts w:ascii="Times New Roman"/>
                <w:b w:val="false"/>
                <w:i w:val="false"/>
                <w:color w:val="000000"/>
                <w:sz w:val="20"/>
              </w:rPr>
              <w:t xml:space="preserve">
библиотечной системы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Предоставление электронных </w:t>
            </w:r>
            <w:r>
              <w:br/>
            </w:r>
            <w:r>
              <w:rPr>
                <w:rFonts w:ascii="Times New Roman"/>
                <w:b w:val="false"/>
                <w:i w:val="false"/>
                <w:color w:val="000000"/>
                <w:sz w:val="20"/>
              </w:rPr>
              <w:t xml:space="preserve">
услуг Национальной библиотечной </w:t>
            </w:r>
            <w:r>
              <w:br/>
            </w:r>
            <w:r>
              <w:rPr>
                <w:rFonts w:ascii="Times New Roman"/>
                <w:b w:val="false"/>
                <w:i w:val="false"/>
                <w:color w:val="000000"/>
                <w:sz w:val="20"/>
              </w:rPr>
              <w:t xml:space="preserve">
системы, перевод библиотечного </w:t>
            </w:r>
            <w:r>
              <w:br/>
            </w:r>
            <w:r>
              <w:rPr>
                <w:rFonts w:ascii="Times New Roman"/>
                <w:b w:val="false"/>
                <w:i w:val="false"/>
                <w:color w:val="000000"/>
                <w:sz w:val="20"/>
              </w:rPr>
              <w:t xml:space="preserve">
фонда в цифровой формат (по </w:t>
            </w:r>
            <w:r>
              <w:br/>
            </w:r>
            <w:r>
              <w:rPr>
                <w:rFonts w:ascii="Times New Roman"/>
                <w:b w:val="false"/>
                <w:i w:val="false"/>
                <w:color w:val="000000"/>
                <w:sz w:val="20"/>
              </w:rPr>
              <w:t xml:space="preserve">
согласованию) </w:t>
            </w:r>
          </w:p>
        </w:tc>
      </w:tr>
      <w:tr>
        <w:trPr>
          <w:trHeight w:val="30" w:hRule="atLeast"/>
        </w:trPr>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Расширение доступа к </w:t>
            </w:r>
            <w:r>
              <w:br/>
            </w:r>
            <w:r>
              <w:rPr>
                <w:rFonts w:ascii="Times New Roman"/>
                <w:b w:val="false"/>
                <w:i w:val="false"/>
                <w:color w:val="000000"/>
                <w:sz w:val="20"/>
              </w:rPr>
              <w:t xml:space="preserve">
историко-культурному </w:t>
            </w:r>
            <w:r>
              <w:br/>
            </w:r>
            <w:r>
              <w:rPr>
                <w:rFonts w:ascii="Times New Roman"/>
                <w:b w:val="false"/>
                <w:i w:val="false"/>
                <w:color w:val="000000"/>
                <w:sz w:val="20"/>
              </w:rPr>
              <w:t xml:space="preserve">
наследию Казахстана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Перевод информации по объектам </w:t>
            </w:r>
            <w:r>
              <w:br/>
            </w:r>
            <w:r>
              <w:rPr>
                <w:rFonts w:ascii="Times New Roman"/>
                <w:b w:val="false"/>
                <w:i w:val="false"/>
                <w:color w:val="000000"/>
                <w:sz w:val="20"/>
              </w:rPr>
              <w:t xml:space="preserve">
историко-культурного наследия в </w:t>
            </w:r>
            <w:r>
              <w:br/>
            </w:r>
            <w:r>
              <w:rPr>
                <w:rFonts w:ascii="Times New Roman"/>
                <w:b w:val="false"/>
                <w:i w:val="false"/>
                <w:color w:val="000000"/>
                <w:sz w:val="20"/>
              </w:rPr>
              <w:t xml:space="preserve">
цифровой формат (по </w:t>
            </w:r>
            <w:r>
              <w:br/>
            </w:r>
            <w:r>
              <w:rPr>
                <w:rFonts w:ascii="Times New Roman"/>
                <w:b w:val="false"/>
                <w:i w:val="false"/>
                <w:color w:val="000000"/>
                <w:sz w:val="20"/>
              </w:rPr>
              <w:t xml:space="preserve">
согласованию) </w:t>
            </w:r>
          </w:p>
        </w:tc>
      </w:tr>
      <w:tr>
        <w:trPr>
          <w:trHeight w:val="30" w:hRule="atLeast"/>
        </w:trPr>
        <w:tc>
          <w:tcPr>
            <w:tcW w:w="4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Повышение уровня </w:t>
            </w:r>
            <w:r>
              <w:br/>
            </w:r>
            <w:r>
              <w:rPr>
                <w:rFonts w:ascii="Times New Roman"/>
                <w:b w:val="false"/>
                <w:i w:val="false"/>
                <w:color w:val="000000"/>
                <w:sz w:val="20"/>
              </w:rPr>
              <w:t xml:space="preserve">
профессионализма </w:t>
            </w:r>
            <w:r>
              <w:br/>
            </w:r>
            <w:r>
              <w:rPr>
                <w:rFonts w:ascii="Times New Roman"/>
                <w:b w:val="false"/>
                <w:i w:val="false"/>
                <w:color w:val="000000"/>
                <w:sz w:val="20"/>
              </w:rPr>
              <w:t xml:space="preserve">
работников культуры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уровня заработной </w:t>
            </w:r>
            <w:r>
              <w:br/>
            </w:r>
            <w:r>
              <w:rPr>
                <w:rFonts w:ascii="Times New Roman"/>
                <w:b w:val="false"/>
                <w:i w:val="false"/>
                <w:color w:val="000000"/>
                <w:sz w:val="20"/>
              </w:rPr>
              <w:t xml:space="preserve">
платы работников сферы культуры </w:t>
            </w:r>
          </w:p>
        </w:tc>
      </w:tr>
      <w:tr>
        <w:trPr>
          <w:trHeight w:val="30" w:hRule="atLeast"/>
        </w:trPr>
        <w:tc>
          <w:tcPr>
            <w:tcW w:w="0" w:type="auto"/>
            <w:vMerge/>
            <w:tcBorders>
              <w:top w:val="nil"/>
              <w:left w:val="single" w:color="cfcfcf" w:sz="5"/>
              <w:bottom w:val="single" w:color="cfcfcf" w:sz="5"/>
              <w:right w:val="single" w:color="cfcfcf" w:sz="5"/>
            </w:tcBorders>
          </w:tcP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Выделение государственных </w:t>
            </w:r>
            <w:r>
              <w:br/>
            </w:r>
            <w:r>
              <w:rPr>
                <w:rFonts w:ascii="Times New Roman"/>
                <w:b w:val="false"/>
                <w:i w:val="false"/>
                <w:color w:val="000000"/>
                <w:sz w:val="20"/>
              </w:rPr>
              <w:t xml:space="preserve">
образовательных грантов на </w:t>
            </w:r>
            <w:r>
              <w:br/>
            </w:r>
            <w:r>
              <w:rPr>
                <w:rFonts w:ascii="Times New Roman"/>
                <w:b w:val="false"/>
                <w:i w:val="false"/>
                <w:color w:val="000000"/>
                <w:sz w:val="20"/>
              </w:rPr>
              <w:t xml:space="preserve">
подготовку специалистов с </w:t>
            </w:r>
            <w:r>
              <w:br/>
            </w:r>
            <w:r>
              <w:rPr>
                <w:rFonts w:ascii="Times New Roman"/>
                <w:b w:val="false"/>
                <w:i w:val="false"/>
                <w:color w:val="000000"/>
                <w:sz w:val="20"/>
              </w:rPr>
              <w:t xml:space="preserve">
высшим образованием по </w:t>
            </w:r>
            <w:r>
              <w:br/>
            </w:r>
            <w:r>
              <w:rPr>
                <w:rFonts w:ascii="Times New Roman"/>
                <w:b w:val="false"/>
                <w:i w:val="false"/>
                <w:color w:val="000000"/>
                <w:sz w:val="20"/>
              </w:rPr>
              <w:t xml:space="preserve">
специальностям в сфере культуры </w:t>
            </w:r>
          </w:p>
        </w:tc>
      </w:tr>
      <w:tr>
        <w:trPr>
          <w:trHeight w:val="30" w:hRule="atLeast"/>
        </w:trPr>
        <w:tc>
          <w:tcPr>
            <w:tcW w:w="0" w:type="auto"/>
            <w:vMerge/>
            <w:tcBorders>
              <w:top w:val="nil"/>
              <w:left w:val="single" w:color="cfcfcf" w:sz="5"/>
              <w:bottom w:val="single" w:color="cfcfcf" w:sz="5"/>
              <w:right w:val="single" w:color="cfcfcf" w:sz="5"/>
            </w:tcBorders>
          </w:tcP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МИО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трудоустройства </w:t>
            </w:r>
            <w:r>
              <w:br/>
            </w:r>
            <w:r>
              <w:rPr>
                <w:rFonts w:ascii="Times New Roman"/>
                <w:b w:val="false"/>
                <w:i w:val="false"/>
                <w:color w:val="000000"/>
                <w:sz w:val="20"/>
              </w:rPr>
              <w:t xml:space="preserve">
выпускников ВУЗов, </w:t>
            </w:r>
            <w:r>
              <w:br/>
            </w:r>
            <w:r>
              <w:rPr>
                <w:rFonts w:ascii="Times New Roman"/>
                <w:b w:val="false"/>
                <w:i w:val="false"/>
                <w:color w:val="000000"/>
                <w:sz w:val="20"/>
              </w:rPr>
              <w:t xml:space="preserve">
осуществляющих подготовку </w:t>
            </w:r>
            <w:r>
              <w:br/>
            </w:r>
            <w:r>
              <w:rPr>
                <w:rFonts w:ascii="Times New Roman"/>
                <w:b w:val="false"/>
                <w:i w:val="false"/>
                <w:color w:val="000000"/>
                <w:sz w:val="20"/>
              </w:rPr>
              <w:t xml:space="preserve">
специалистов для сферы культуры </w:t>
            </w:r>
            <w:r>
              <w:br/>
            </w:r>
            <w:r>
              <w:rPr>
                <w:rFonts w:ascii="Times New Roman"/>
                <w:b w:val="false"/>
                <w:i w:val="false"/>
                <w:color w:val="000000"/>
                <w:sz w:val="20"/>
              </w:rPr>
              <w:t xml:space="preserve">
и искусства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толерантной языковой среды как фактора единения народа </w:t>
            </w:r>
            <w:r>
              <w:br/>
            </w:r>
            <w:r>
              <w:rPr>
                <w:rFonts w:ascii="Times New Roman"/>
                <w:b w:val="false"/>
                <w:i w:val="false"/>
                <w:color w:val="000000"/>
                <w:sz w:val="20"/>
              </w:rPr>
              <w:t xml:space="preserve">
Казахстана </w:t>
            </w:r>
          </w:p>
        </w:tc>
      </w:tr>
      <w:tr>
        <w:trPr>
          <w:trHeight w:val="30" w:hRule="atLeast"/>
        </w:trPr>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w:t>
            </w:r>
            <w:r>
              <w:br/>
            </w:r>
            <w:r>
              <w:rPr>
                <w:rFonts w:ascii="Times New Roman"/>
                <w:b w:val="false"/>
                <w:i w:val="false"/>
                <w:color w:val="000000"/>
                <w:sz w:val="20"/>
              </w:rPr>
              <w:t xml:space="preserve">
Стратегического </w:t>
            </w:r>
            <w:r>
              <w:br/>
            </w:r>
            <w:r>
              <w:rPr>
                <w:rFonts w:ascii="Times New Roman"/>
                <w:b w:val="false"/>
                <w:i w:val="false"/>
                <w:color w:val="000000"/>
                <w:sz w:val="20"/>
              </w:rPr>
              <w:t xml:space="preserve">
плана МКИ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w:t>
            </w:r>
            <w:r>
              <w:br/>
            </w:r>
            <w:r>
              <w:rPr>
                <w:rFonts w:ascii="Times New Roman"/>
                <w:b w:val="false"/>
                <w:i w:val="false"/>
                <w:color w:val="000000"/>
                <w:sz w:val="20"/>
              </w:rPr>
              <w:t xml:space="preserve">
органы- </w:t>
            </w:r>
            <w:r>
              <w:br/>
            </w:r>
            <w:r>
              <w:rPr>
                <w:rFonts w:ascii="Times New Roman"/>
                <w:b w:val="false"/>
                <w:i w:val="false"/>
                <w:color w:val="000000"/>
                <w:sz w:val="20"/>
              </w:rPr>
              <w:t xml:space="preserve">
соисполнители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межотраслевого </w:t>
            </w:r>
            <w:r>
              <w:br/>
            </w:r>
            <w:r>
              <w:rPr>
                <w:rFonts w:ascii="Times New Roman"/>
                <w:b w:val="false"/>
                <w:i w:val="false"/>
                <w:color w:val="000000"/>
                <w:sz w:val="20"/>
              </w:rPr>
              <w:t xml:space="preserve">
взаимодействия </w:t>
            </w:r>
          </w:p>
        </w:tc>
      </w:tr>
      <w:tr>
        <w:trPr>
          <w:trHeight w:val="30" w:hRule="atLeast"/>
        </w:trPr>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и укрепление </w:t>
            </w:r>
            <w:r>
              <w:br/>
            </w:r>
            <w:r>
              <w:rPr>
                <w:rFonts w:ascii="Times New Roman"/>
                <w:b w:val="false"/>
                <w:i w:val="false"/>
                <w:color w:val="000000"/>
                <w:sz w:val="20"/>
              </w:rPr>
              <w:t xml:space="preserve">
культурных связей с </w:t>
            </w:r>
            <w:r>
              <w:br/>
            </w:r>
            <w:r>
              <w:rPr>
                <w:rFonts w:ascii="Times New Roman"/>
                <w:b w:val="false"/>
                <w:i w:val="false"/>
                <w:color w:val="000000"/>
                <w:sz w:val="20"/>
              </w:rPr>
              <w:t xml:space="preserve">
соотечественниками, </w:t>
            </w:r>
            <w:r>
              <w:br/>
            </w:r>
            <w:r>
              <w:rPr>
                <w:rFonts w:ascii="Times New Roman"/>
                <w:b w:val="false"/>
                <w:i w:val="false"/>
                <w:color w:val="000000"/>
                <w:sz w:val="20"/>
              </w:rPr>
              <w:t xml:space="preserve">
проживающими за рубежом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МИД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Содействие в подготовке </w:t>
            </w:r>
            <w:r>
              <w:br/>
            </w:r>
            <w:r>
              <w:rPr>
                <w:rFonts w:ascii="Times New Roman"/>
                <w:b w:val="false"/>
                <w:i w:val="false"/>
                <w:color w:val="000000"/>
                <w:sz w:val="20"/>
              </w:rPr>
              <w:t xml:space="preserve">
организационно-методических </w:t>
            </w:r>
            <w:r>
              <w:br/>
            </w:r>
            <w:r>
              <w:rPr>
                <w:rFonts w:ascii="Times New Roman"/>
                <w:b w:val="false"/>
                <w:i w:val="false"/>
                <w:color w:val="000000"/>
                <w:sz w:val="20"/>
              </w:rPr>
              <w:t xml:space="preserve">
мероприятий за рубежом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конкурентоспособности отечественного информационного </w:t>
            </w:r>
            <w:r>
              <w:br/>
            </w:r>
            <w:r>
              <w:rPr>
                <w:rFonts w:ascii="Times New Roman"/>
                <w:b w:val="false"/>
                <w:i w:val="false"/>
                <w:color w:val="000000"/>
                <w:sz w:val="20"/>
              </w:rPr>
              <w:t xml:space="preserve">
пространства </w:t>
            </w:r>
          </w:p>
        </w:tc>
      </w:tr>
      <w:tr>
        <w:trPr>
          <w:trHeight w:val="30" w:hRule="atLeast"/>
        </w:trPr>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w:t>
            </w:r>
            <w:r>
              <w:br/>
            </w:r>
            <w:r>
              <w:rPr>
                <w:rFonts w:ascii="Times New Roman"/>
                <w:b w:val="false"/>
                <w:i w:val="false"/>
                <w:color w:val="000000"/>
                <w:sz w:val="20"/>
              </w:rPr>
              <w:t xml:space="preserve">
Стратегического </w:t>
            </w:r>
            <w:r>
              <w:br/>
            </w:r>
            <w:r>
              <w:rPr>
                <w:rFonts w:ascii="Times New Roman"/>
                <w:b w:val="false"/>
                <w:i w:val="false"/>
                <w:color w:val="000000"/>
                <w:sz w:val="20"/>
              </w:rPr>
              <w:t xml:space="preserve">
плана МКИ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w:t>
            </w:r>
            <w:r>
              <w:br/>
            </w:r>
            <w:r>
              <w:rPr>
                <w:rFonts w:ascii="Times New Roman"/>
                <w:b w:val="false"/>
                <w:i w:val="false"/>
                <w:color w:val="000000"/>
                <w:sz w:val="20"/>
              </w:rPr>
              <w:t xml:space="preserve">
органы- </w:t>
            </w:r>
            <w:r>
              <w:br/>
            </w:r>
            <w:r>
              <w:rPr>
                <w:rFonts w:ascii="Times New Roman"/>
                <w:b w:val="false"/>
                <w:i w:val="false"/>
                <w:color w:val="000000"/>
                <w:sz w:val="20"/>
              </w:rPr>
              <w:t xml:space="preserve">
соисполнители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межотраслевого </w:t>
            </w:r>
            <w:r>
              <w:br/>
            </w:r>
            <w:r>
              <w:rPr>
                <w:rFonts w:ascii="Times New Roman"/>
                <w:b w:val="false"/>
                <w:i w:val="false"/>
                <w:color w:val="000000"/>
                <w:sz w:val="20"/>
              </w:rPr>
              <w:t xml:space="preserve">
взаимодействия </w:t>
            </w:r>
          </w:p>
        </w:tc>
      </w:tr>
      <w:tr>
        <w:trPr>
          <w:trHeight w:val="30" w:hRule="atLeast"/>
        </w:trPr>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Повышение правовой </w:t>
            </w:r>
            <w:r>
              <w:br/>
            </w:r>
            <w:r>
              <w:rPr>
                <w:rFonts w:ascii="Times New Roman"/>
                <w:b w:val="false"/>
                <w:i w:val="false"/>
                <w:color w:val="000000"/>
                <w:sz w:val="20"/>
              </w:rPr>
              <w:t xml:space="preserve">
культуры средств </w:t>
            </w:r>
            <w:r>
              <w:br/>
            </w:r>
            <w:r>
              <w:rPr>
                <w:rFonts w:ascii="Times New Roman"/>
                <w:b w:val="false"/>
                <w:i w:val="false"/>
                <w:color w:val="000000"/>
                <w:sz w:val="20"/>
              </w:rPr>
              <w:t xml:space="preserve">
массовой информации и </w:t>
            </w:r>
            <w:r>
              <w:br/>
            </w:r>
            <w:r>
              <w:rPr>
                <w:rFonts w:ascii="Times New Roman"/>
                <w:b w:val="false"/>
                <w:i w:val="false"/>
                <w:color w:val="000000"/>
                <w:sz w:val="20"/>
              </w:rPr>
              <w:t xml:space="preserve">
обеспечение соблюдения </w:t>
            </w:r>
            <w:r>
              <w:br/>
            </w:r>
            <w:r>
              <w:rPr>
                <w:rFonts w:ascii="Times New Roman"/>
                <w:b w:val="false"/>
                <w:i w:val="false"/>
                <w:color w:val="000000"/>
                <w:sz w:val="20"/>
              </w:rPr>
              <w:t xml:space="preserve">
законодательства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Содействие в подготовке </w:t>
            </w:r>
            <w:r>
              <w:br/>
            </w:r>
            <w:r>
              <w:rPr>
                <w:rFonts w:ascii="Times New Roman"/>
                <w:b w:val="false"/>
                <w:i w:val="false"/>
                <w:color w:val="000000"/>
                <w:sz w:val="20"/>
              </w:rPr>
              <w:t xml:space="preserve">
нормативно-правовых актов </w:t>
            </w:r>
          </w:p>
        </w:tc>
      </w:tr>
      <w:tr>
        <w:trPr>
          <w:trHeight w:val="30" w:hRule="atLeast"/>
        </w:trPr>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Тематическая </w:t>
            </w:r>
            <w:r>
              <w:br/>
            </w:r>
            <w:r>
              <w:rPr>
                <w:rFonts w:ascii="Times New Roman"/>
                <w:b w:val="false"/>
                <w:i w:val="false"/>
                <w:color w:val="000000"/>
                <w:sz w:val="20"/>
              </w:rPr>
              <w:t xml:space="preserve">
дифференциация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электронных СМИ </w:t>
            </w:r>
            <w:r>
              <w:br/>
            </w:r>
            <w:r>
              <w:rPr>
                <w:rFonts w:ascii="Times New Roman"/>
                <w:b w:val="false"/>
                <w:i w:val="false"/>
                <w:color w:val="000000"/>
                <w:sz w:val="20"/>
              </w:rPr>
              <w:t xml:space="preserve">
(создание </w:t>
            </w:r>
            <w:r>
              <w:br/>
            </w:r>
            <w:r>
              <w:rPr>
                <w:rFonts w:ascii="Times New Roman"/>
                <w:b w:val="false"/>
                <w:i w:val="false"/>
                <w:color w:val="000000"/>
                <w:sz w:val="20"/>
              </w:rPr>
              <w:t xml:space="preserve">
республиканских </w:t>
            </w:r>
            <w:r>
              <w:br/>
            </w:r>
            <w:r>
              <w:rPr>
                <w:rFonts w:ascii="Times New Roman"/>
                <w:b w:val="false"/>
                <w:i w:val="false"/>
                <w:color w:val="000000"/>
                <w:sz w:val="20"/>
              </w:rPr>
              <w:t xml:space="preserve">
специализированных </w:t>
            </w:r>
            <w:r>
              <w:br/>
            </w:r>
            <w:r>
              <w:rPr>
                <w:rFonts w:ascii="Times New Roman"/>
                <w:b w:val="false"/>
                <w:i w:val="false"/>
                <w:color w:val="000000"/>
                <w:sz w:val="20"/>
              </w:rPr>
              <w:t xml:space="preserve">
телеканалов на базе </w:t>
            </w:r>
            <w:r>
              <w:br/>
            </w:r>
            <w:r>
              <w:rPr>
                <w:rFonts w:ascii="Times New Roman"/>
                <w:b w:val="false"/>
                <w:i w:val="false"/>
                <w:color w:val="000000"/>
                <w:sz w:val="20"/>
              </w:rPr>
              <w:t xml:space="preserve">
действующих)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МЗ, МТС, </w:t>
            </w:r>
            <w:r>
              <w:br/>
            </w:r>
            <w:r>
              <w:rPr>
                <w:rFonts w:ascii="Times New Roman"/>
                <w:b w:val="false"/>
                <w:i w:val="false"/>
                <w:color w:val="000000"/>
                <w:sz w:val="20"/>
              </w:rPr>
              <w:t xml:space="preserve">
МЮ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тематических каналов, </w:t>
            </w:r>
            <w:r>
              <w:br/>
            </w:r>
            <w:r>
              <w:rPr>
                <w:rFonts w:ascii="Times New Roman"/>
                <w:b w:val="false"/>
                <w:i w:val="false"/>
                <w:color w:val="000000"/>
                <w:sz w:val="20"/>
              </w:rPr>
              <w:t xml:space="preserve">
передач, рубрик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1"/>
        <w:gridCol w:w="3888"/>
        <w:gridCol w:w="3061"/>
        <w:gridCol w:w="39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Взаимодействие с другими государственными органами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Государственный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соисполнитель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Задачи, требующие </w:t>
            </w:r>
            <w:r>
              <w:br/>
            </w:r>
            <w:r>
              <w:rPr>
                <w:rFonts w:ascii="Times New Roman"/>
                <w:b w:val="false"/>
                <w:i w:val="false"/>
                <w:color w:val="000000"/>
                <w:sz w:val="20"/>
              </w:rPr>
              <w:t xml:space="preserve">
межотраслевой </w:t>
            </w:r>
            <w:r>
              <w:br/>
            </w:r>
            <w:r>
              <w:rPr>
                <w:rFonts w:ascii="Times New Roman"/>
                <w:b w:val="false"/>
                <w:i w:val="false"/>
                <w:color w:val="000000"/>
                <w:sz w:val="20"/>
              </w:rPr>
              <w:t xml:space="preserve">
координации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w:t>
            </w:r>
            <w:r>
              <w:br/>
            </w:r>
            <w:r>
              <w:rPr>
                <w:rFonts w:ascii="Times New Roman"/>
                <w:b w:val="false"/>
                <w:i w:val="false"/>
                <w:color w:val="000000"/>
                <w:sz w:val="20"/>
              </w:rPr>
              <w:t xml:space="preserve">
участия МКИ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Корреспондирующая </w:t>
            </w:r>
            <w:r>
              <w:br/>
            </w:r>
            <w:r>
              <w:rPr>
                <w:rFonts w:ascii="Times New Roman"/>
                <w:b w:val="false"/>
                <w:i w:val="false"/>
                <w:color w:val="000000"/>
                <w:sz w:val="20"/>
              </w:rPr>
              <w:t xml:space="preserve">
задача МКИ </w:t>
            </w:r>
          </w:p>
        </w:tc>
      </w:tr>
      <w:tr>
        <w:trPr>
          <w:trHeight w:val="30" w:hRule="atLeast"/>
        </w:trPr>
        <w:tc>
          <w:tcPr>
            <w:tcW w:w="3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Составление </w:t>
            </w:r>
            <w:r>
              <w:br/>
            </w:r>
            <w:r>
              <w:rPr>
                <w:rFonts w:ascii="Times New Roman"/>
                <w:b w:val="false"/>
                <w:i w:val="false"/>
                <w:color w:val="000000"/>
                <w:sz w:val="20"/>
              </w:rPr>
              <w:t xml:space="preserve">
генеральной схемы </w:t>
            </w:r>
            <w:r>
              <w:br/>
            </w:r>
            <w:r>
              <w:rPr>
                <w:rFonts w:ascii="Times New Roman"/>
                <w:b w:val="false"/>
                <w:i w:val="false"/>
                <w:color w:val="000000"/>
                <w:sz w:val="20"/>
              </w:rPr>
              <w:t xml:space="preserve">
(баланса) создания </w:t>
            </w:r>
            <w:r>
              <w:br/>
            </w:r>
            <w:r>
              <w:rPr>
                <w:rFonts w:ascii="Times New Roman"/>
                <w:b w:val="false"/>
                <w:i w:val="false"/>
                <w:color w:val="000000"/>
                <w:sz w:val="20"/>
              </w:rPr>
              <w:t xml:space="preserve">
рабочих мест и их </w:t>
            </w:r>
            <w:r>
              <w:br/>
            </w:r>
            <w:r>
              <w:rPr>
                <w:rFonts w:ascii="Times New Roman"/>
                <w:b w:val="false"/>
                <w:i w:val="false"/>
                <w:color w:val="000000"/>
                <w:sz w:val="20"/>
              </w:rPr>
              <w:t xml:space="preserve">
кадрового </w:t>
            </w:r>
            <w:r>
              <w:br/>
            </w:r>
            <w:r>
              <w:rPr>
                <w:rFonts w:ascii="Times New Roman"/>
                <w:b w:val="false"/>
                <w:i w:val="false"/>
                <w:color w:val="000000"/>
                <w:sz w:val="20"/>
              </w:rPr>
              <w:t xml:space="preserve">
обеспечения с </w:t>
            </w:r>
            <w:r>
              <w:br/>
            </w:r>
            <w:r>
              <w:rPr>
                <w:rFonts w:ascii="Times New Roman"/>
                <w:b w:val="false"/>
                <w:i w:val="false"/>
                <w:color w:val="000000"/>
                <w:sz w:val="20"/>
              </w:rPr>
              <w:t xml:space="preserve">
учетом развития и </w:t>
            </w:r>
            <w:r>
              <w:br/>
            </w:r>
            <w:r>
              <w:rPr>
                <w:rFonts w:ascii="Times New Roman"/>
                <w:b w:val="false"/>
                <w:i w:val="false"/>
                <w:color w:val="000000"/>
                <w:sz w:val="20"/>
              </w:rPr>
              <w:t xml:space="preserve">
размещения произ- </w:t>
            </w:r>
            <w:r>
              <w:br/>
            </w:r>
            <w:r>
              <w:rPr>
                <w:rFonts w:ascii="Times New Roman"/>
                <w:b w:val="false"/>
                <w:i w:val="false"/>
                <w:color w:val="000000"/>
                <w:sz w:val="20"/>
              </w:rPr>
              <w:t xml:space="preserve">
водительных сил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 </w:t>
            </w:r>
            <w:r>
              <w:br/>
            </w:r>
            <w:r>
              <w:rPr>
                <w:rFonts w:ascii="Times New Roman"/>
                <w:b w:val="false"/>
                <w:i w:val="false"/>
                <w:color w:val="000000"/>
                <w:sz w:val="20"/>
              </w:rPr>
              <w:t xml:space="preserve">
создания новых </w:t>
            </w:r>
            <w:r>
              <w:br/>
            </w:r>
            <w:r>
              <w:rPr>
                <w:rFonts w:ascii="Times New Roman"/>
                <w:b w:val="false"/>
                <w:i w:val="false"/>
                <w:color w:val="000000"/>
                <w:sz w:val="20"/>
              </w:rPr>
              <w:t xml:space="preserve">
рабочих мест в </w:t>
            </w:r>
            <w:r>
              <w:br/>
            </w:r>
            <w:r>
              <w:rPr>
                <w:rFonts w:ascii="Times New Roman"/>
                <w:b w:val="false"/>
                <w:i w:val="false"/>
                <w:color w:val="000000"/>
                <w:sz w:val="20"/>
              </w:rPr>
              <w:t xml:space="preserve">
сфере культуры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уровня </w:t>
            </w:r>
            <w:r>
              <w:br/>
            </w:r>
            <w:r>
              <w:rPr>
                <w:rFonts w:ascii="Times New Roman"/>
                <w:b w:val="false"/>
                <w:i w:val="false"/>
                <w:color w:val="000000"/>
                <w:sz w:val="20"/>
              </w:rPr>
              <w:t xml:space="preserve">
профессионализма </w:t>
            </w:r>
            <w:r>
              <w:br/>
            </w:r>
            <w:r>
              <w:rPr>
                <w:rFonts w:ascii="Times New Roman"/>
                <w:b w:val="false"/>
                <w:i w:val="false"/>
                <w:color w:val="000000"/>
                <w:sz w:val="20"/>
              </w:rPr>
              <w:t xml:space="preserve">
работников культуры </w:t>
            </w:r>
          </w:p>
        </w:tc>
      </w:tr>
      <w:tr>
        <w:trPr>
          <w:trHeight w:val="30" w:hRule="atLeast"/>
        </w:trPr>
        <w:tc>
          <w:tcPr>
            <w:tcW w:w="0" w:type="auto"/>
            <w:vMerge/>
            <w:tcBorders>
              <w:top w:val="nil"/>
              <w:left w:val="single" w:color="cfcfcf" w:sz="5"/>
              <w:bottom w:val="single" w:color="cfcfcf" w:sz="5"/>
              <w:right w:val="single" w:color="cfcfcf" w:sz="5"/>
            </w:tcBorders>
          </w:tcP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Содействие </w:t>
            </w:r>
            <w:r>
              <w:br/>
            </w:r>
            <w:r>
              <w:rPr>
                <w:rFonts w:ascii="Times New Roman"/>
                <w:b w:val="false"/>
                <w:i w:val="false"/>
                <w:color w:val="000000"/>
                <w:sz w:val="20"/>
              </w:rPr>
              <w:t xml:space="preserve">
обеспечению </w:t>
            </w:r>
            <w:r>
              <w:br/>
            </w:r>
            <w:r>
              <w:rPr>
                <w:rFonts w:ascii="Times New Roman"/>
                <w:b w:val="false"/>
                <w:i w:val="false"/>
                <w:color w:val="000000"/>
                <w:sz w:val="20"/>
              </w:rPr>
              <w:t xml:space="preserve">
своевременности </w:t>
            </w:r>
            <w:r>
              <w:br/>
            </w:r>
            <w:r>
              <w:rPr>
                <w:rFonts w:ascii="Times New Roman"/>
                <w:b w:val="false"/>
                <w:i w:val="false"/>
                <w:color w:val="000000"/>
                <w:sz w:val="20"/>
              </w:rPr>
              <w:t xml:space="preserve">
поступлений </w:t>
            </w:r>
            <w:r>
              <w:br/>
            </w:r>
            <w:r>
              <w:rPr>
                <w:rFonts w:ascii="Times New Roman"/>
                <w:b w:val="false"/>
                <w:i w:val="false"/>
                <w:color w:val="000000"/>
                <w:sz w:val="20"/>
              </w:rPr>
              <w:t xml:space="preserve">
обязательных </w:t>
            </w:r>
            <w:r>
              <w:br/>
            </w:r>
            <w:r>
              <w:rPr>
                <w:rFonts w:ascii="Times New Roman"/>
                <w:b w:val="false"/>
                <w:i w:val="false"/>
                <w:color w:val="000000"/>
                <w:sz w:val="20"/>
              </w:rPr>
              <w:t xml:space="preserve">
пенсионных </w:t>
            </w:r>
            <w:r>
              <w:br/>
            </w:r>
            <w:r>
              <w:rPr>
                <w:rFonts w:ascii="Times New Roman"/>
                <w:b w:val="false"/>
                <w:i w:val="false"/>
                <w:color w:val="000000"/>
                <w:sz w:val="20"/>
              </w:rPr>
              <w:t xml:space="preserve">
поступлений в </w:t>
            </w:r>
            <w:r>
              <w:br/>
            </w:r>
            <w:r>
              <w:rPr>
                <w:rFonts w:ascii="Times New Roman"/>
                <w:b w:val="false"/>
                <w:i w:val="false"/>
                <w:color w:val="000000"/>
                <w:sz w:val="20"/>
              </w:rPr>
              <w:t xml:space="preserve">
накопительные </w:t>
            </w:r>
            <w:r>
              <w:br/>
            </w:r>
            <w:r>
              <w:rPr>
                <w:rFonts w:ascii="Times New Roman"/>
                <w:b w:val="false"/>
                <w:i w:val="false"/>
                <w:color w:val="000000"/>
                <w:sz w:val="20"/>
              </w:rPr>
              <w:t xml:space="preserve">
пенсионные фонды </w:t>
            </w:r>
            <w:r>
              <w:br/>
            </w:r>
            <w:r>
              <w:rPr>
                <w:rFonts w:ascii="Times New Roman"/>
                <w:b w:val="false"/>
                <w:i w:val="false"/>
                <w:color w:val="000000"/>
                <w:sz w:val="20"/>
              </w:rPr>
              <w:t xml:space="preserve">
(НПФ)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w:t>
            </w:r>
            <w:r>
              <w:br/>
            </w:r>
            <w:r>
              <w:rPr>
                <w:rFonts w:ascii="Times New Roman"/>
                <w:b w:val="false"/>
                <w:i w:val="false"/>
                <w:color w:val="000000"/>
                <w:sz w:val="20"/>
              </w:rPr>
              <w:t xml:space="preserve">
информирован- </w:t>
            </w:r>
            <w:r>
              <w:br/>
            </w:r>
            <w:r>
              <w:rPr>
                <w:rFonts w:ascii="Times New Roman"/>
                <w:b w:val="false"/>
                <w:i w:val="false"/>
                <w:color w:val="000000"/>
                <w:sz w:val="20"/>
              </w:rPr>
              <w:t xml:space="preserve">
ности населения </w:t>
            </w:r>
            <w:r>
              <w:br/>
            </w:r>
            <w:r>
              <w:rPr>
                <w:rFonts w:ascii="Times New Roman"/>
                <w:b w:val="false"/>
                <w:i w:val="false"/>
                <w:color w:val="000000"/>
                <w:sz w:val="20"/>
              </w:rPr>
              <w:t xml:space="preserve">
в вопросах </w:t>
            </w:r>
            <w:r>
              <w:br/>
            </w:r>
            <w:r>
              <w:rPr>
                <w:rFonts w:ascii="Times New Roman"/>
                <w:b w:val="false"/>
                <w:i w:val="false"/>
                <w:color w:val="000000"/>
                <w:sz w:val="20"/>
              </w:rPr>
              <w:t xml:space="preserve">
накопительной </w:t>
            </w:r>
            <w:r>
              <w:br/>
            </w:r>
            <w:r>
              <w:rPr>
                <w:rFonts w:ascii="Times New Roman"/>
                <w:b w:val="false"/>
                <w:i w:val="false"/>
                <w:color w:val="000000"/>
                <w:sz w:val="20"/>
              </w:rPr>
              <w:t xml:space="preserve">
пенсионной </w:t>
            </w:r>
            <w:r>
              <w:br/>
            </w:r>
            <w:r>
              <w:rPr>
                <w:rFonts w:ascii="Times New Roman"/>
                <w:b w:val="false"/>
                <w:i w:val="false"/>
                <w:color w:val="000000"/>
                <w:sz w:val="20"/>
              </w:rPr>
              <w:t xml:space="preserve">
системы </w:t>
            </w:r>
          </w:p>
        </w:tc>
        <w:tc>
          <w:tcPr>
            <w:tcW w:w="3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Расширение и </w:t>
            </w:r>
            <w:r>
              <w:br/>
            </w:r>
            <w:r>
              <w:rPr>
                <w:rFonts w:ascii="Times New Roman"/>
                <w:b w:val="false"/>
                <w:i w:val="false"/>
                <w:color w:val="000000"/>
                <w:sz w:val="20"/>
              </w:rPr>
              <w:t xml:space="preserve">
повышение </w:t>
            </w:r>
            <w:r>
              <w:br/>
            </w:r>
            <w:r>
              <w:rPr>
                <w:rFonts w:ascii="Times New Roman"/>
                <w:b w:val="false"/>
                <w:i w:val="false"/>
                <w:color w:val="000000"/>
                <w:sz w:val="20"/>
              </w:rPr>
              <w:t xml:space="preserve">
эффективности </w:t>
            </w:r>
            <w:r>
              <w:br/>
            </w:r>
            <w:r>
              <w:rPr>
                <w:rFonts w:ascii="Times New Roman"/>
                <w:b w:val="false"/>
                <w:i w:val="false"/>
                <w:color w:val="000000"/>
                <w:sz w:val="20"/>
              </w:rPr>
              <w:t xml:space="preserve">
информационной </w:t>
            </w:r>
            <w:r>
              <w:br/>
            </w:r>
            <w:r>
              <w:rPr>
                <w:rFonts w:ascii="Times New Roman"/>
                <w:b w:val="false"/>
                <w:i w:val="false"/>
                <w:color w:val="000000"/>
                <w:sz w:val="20"/>
              </w:rPr>
              <w:t xml:space="preserve">
поддержки Стратегии </w:t>
            </w:r>
            <w:r>
              <w:br/>
            </w:r>
            <w:r>
              <w:rPr>
                <w:rFonts w:ascii="Times New Roman"/>
                <w:b w:val="false"/>
                <w:i w:val="false"/>
                <w:color w:val="000000"/>
                <w:sz w:val="20"/>
              </w:rPr>
              <w:t xml:space="preserve">
развития и вхожде- </w:t>
            </w:r>
            <w:r>
              <w:br/>
            </w:r>
            <w:r>
              <w:rPr>
                <w:rFonts w:ascii="Times New Roman"/>
                <w:b w:val="false"/>
                <w:i w:val="false"/>
                <w:color w:val="000000"/>
                <w:sz w:val="20"/>
              </w:rPr>
              <w:t xml:space="preserve">
ния Казахстана </w:t>
            </w:r>
            <w:r>
              <w:br/>
            </w:r>
            <w:r>
              <w:rPr>
                <w:rFonts w:ascii="Times New Roman"/>
                <w:b w:val="false"/>
                <w:i w:val="false"/>
                <w:color w:val="000000"/>
                <w:sz w:val="20"/>
              </w:rPr>
              <w:t xml:space="preserve">
в число 50-ти </w:t>
            </w:r>
            <w:r>
              <w:br/>
            </w:r>
            <w:r>
              <w:rPr>
                <w:rFonts w:ascii="Times New Roman"/>
                <w:b w:val="false"/>
                <w:i w:val="false"/>
                <w:color w:val="000000"/>
                <w:sz w:val="20"/>
              </w:rPr>
              <w:t xml:space="preserve">
наиболее </w:t>
            </w:r>
            <w:r>
              <w:br/>
            </w:r>
            <w:r>
              <w:rPr>
                <w:rFonts w:ascii="Times New Roman"/>
                <w:b w:val="false"/>
                <w:i w:val="false"/>
                <w:color w:val="000000"/>
                <w:sz w:val="20"/>
              </w:rPr>
              <w:t xml:space="preserve">
конкурентоспособных </w:t>
            </w:r>
            <w:r>
              <w:br/>
            </w:r>
            <w:r>
              <w:rPr>
                <w:rFonts w:ascii="Times New Roman"/>
                <w:b w:val="false"/>
                <w:i w:val="false"/>
                <w:color w:val="000000"/>
                <w:sz w:val="20"/>
              </w:rPr>
              <w:t xml:space="preserve">
стран мира </w:t>
            </w:r>
            <w:r>
              <w:br/>
            </w:r>
            <w:r>
              <w:rPr>
                <w:rFonts w:ascii="Times New Roman"/>
                <w:b w:val="false"/>
                <w:i w:val="false"/>
                <w:color w:val="000000"/>
                <w:sz w:val="20"/>
              </w:rPr>
              <w:t xml:space="preserve">
отечественными </w:t>
            </w:r>
            <w:r>
              <w:br/>
            </w:r>
            <w:r>
              <w:rPr>
                <w:rFonts w:ascii="Times New Roman"/>
                <w:b w:val="false"/>
                <w:i w:val="false"/>
                <w:color w:val="000000"/>
                <w:sz w:val="20"/>
              </w:rPr>
              <w:t xml:space="preserve">
средствами массовой </w:t>
            </w:r>
            <w:r>
              <w:br/>
            </w:r>
            <w:r>
              <w:rPr>
                <w:rFonts w:ascii="Times New Roman"/>
                <w:b w:val="false"/>
                <w:i w:val="false"/>
                <w:color w:val="000000"/>
                <w:sz w:val="20"/>
              </w:rPr>
              <w:t xml:space="preserve">
информации </w:t>
            </w:r>
          </w:p>
        </w:tc>
      </w:tr>
      <w:tr>
        <w:trPr>
          <w:trHeight w:val="30" w:hRule="atLeast"/>
        </w:trPr>
        <w:tc>
          <w:tcPr>
            <w:tcW w:w="0" w:type="auto"/>
            <w:vMerge/>
            <w:tcBorders>
              <w:top w:val="nil"/>
              <w:left w:val="single" w:color="cfcfcf" w:sz="5"/>
              <w:bottom w:val="single" w:color="cfcfcf" w:sz="5"/>
              <w:right w:val="single" w:color="cfcfcf" w:sz="5"/>
            </w:tcBorders>
          </w:tcP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Содействие </w:t>
            </w:r>
            <w:r>
              <w:br/>
            </w:r>
            <w:r>
              <w:rPr>
                <w:rFonts w:ascii="Times New Roman"/>
                <w:b w:val="false"/>
                <w:i w:val="false"/>
                <w:color w:val="000000"/>
                <w:sz w:val="20"/>
              </w:rPr>
              <w:t xml:space="preserve">
обеспечению </w:t>
            </w:r>
            <w:r>
              <w:br/>
            </w:r>
            <w:r>
              <w:rPr>
                <w:rFonts w:ascii="Times New Roman"/>
                <w:b w:val="false"/>
                <w:i w:val="false"/>
                <w:color w:val="000000"/>
                <w:sz w:val="20"/>
              </w:rPr>
              <w:t xml:space="preserve">
своевременности </w:t>
            </w:r>
            <w:r>
              <w:br/>
            </w:r>
            <w:r>
              <w:rPr>
                <w:rFonts w:ascii="Times New Roman"/>
                <w:b w:val="false"/>
                <w:i w:val="false"/>
                <w:color w:val="000000"/>
                <w:sz w:val="20"/>
              </w:rPr>
              <w:t xml:space="preserve">
поступлений </w:t>
            </w:r>
            <w:r>
              <w:br/>
            </w:r>
            <w:r>
              <w:rPr>
                <w:rFonts w:ascii="Times New Roman"/>
                <w:b w:val="false"/>
                <w:i w:val="false"/>
                <w:color w:val="000000"/>
                <w:sz w:val="20"/>
              </w:rPr>
              <w:t xml:space="preserve">
обязательных </w:t>
            </w:r>
            <w:r>
              <w:br/>
            </w:r>
            <w:r>
              <w:rPr>
                <w:rFonts w:ascii="Times New Roman"/>
                <w:b w:val="false"/>
                <w:i w:val="false"/>
                <w:color w:val="000000"/>
                <w:sz w:val="20"/>
              </w:rPr>
              <w:t xml:space="preserve">
социальных </w:t>
            </w:r>
            <w:r>
              <w:br/>
            </w:r>
            <w:r>
              <w:rPr>
                <w:rFonts w:ascii="Times New Roman"/>
                <w:b w:val="false"/>
                <w:i w:val="false"/>
                <w:color w:val="000000"/>
                <w:sz w:val="20"/>
              </w:rPr>
              <w:t xml:space="preserve">
отчислений в </w:t>
            </w:r>
            <w:r>
              <w:br/>
            </w: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фонд социального </w:t>
            </w:r>
            <w:r>
              <w:br/>
            </w:r>
            <w:r>
              <w:rPr>
                <w:rFonts w:ascii="Times New Roman"/>
                <w:b w:val="false"/>
                <w:i w:val="false"/>
                <w:color w:val="000000"/>
                <w:sz w:val="20"/>
              </w:rPr>
              <w:t xml:space="preserve">
страхования (ГФСС)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w:t>
            </w:r>
            <w:r>
              <w:br/>
            </w:r>
            <w:r>
              <w:rPr>
                <w:rFonts w:ascii="Times New Roman"/>
                <w:b w:val="false"/>
                <w:i w:val="false"/>
                <w:color w:val="000000"/>
                <w:sz w:val="20"/>
              </w:rPr>
              <w:t xml:space="preserve">
информирован- </w:t>
            </w:r>
            <w:r>
              <w:br/>
            </w:r>
            <w:r>
              <w:rPr>
                <w:rFonts w:ascii="Times New Roman"/>
                <w:b w:val="false"/>
                <w:i w:val="false"/>
                <w:color w:val="000000"/>
                <w:sz w:val="20"/>
              </w:rPr>
              <w:t xml:space="preserve">
ности населения </w:t>
            </w:r>
            <w:r>
              <w:br/>
            </w:r>
            <w:r>
              <w:rPr>
                <w:rFonts w:ascii="Times New Roman"/>
                <w:b w:val="false"/>
                <w:i w:val="false"/>
                <w:color w:val="000000"/>
                <w:sz w:val="20"/>
              </w:rPr>
              <w:t xml:space="preserve">
в вопросах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обязательного </w:t>
            </w:r>
            <w:r>
              <w:br/>
            </w:r>
            <w:r>
              <w:rPr>
                <w:rFonts w:ascii="Times New Roman"/>
                <w:b w:val="false"/>
                <w:i w:val="false"/>
                <w:color w:val="000000"/>
                <w:sz w:val="20"/>
              </w:rPr>
              <w:t xml:space="preserve">
социального </w:t>
            </w:r>
            <w:r>
              <w:br/>
            </w:r>
            <w:r>
              <w:rPr>
                <w:rFonts w:ascii="Times New Roman"/>
                <w:b w:val="false"/>
                <w:i w:val="false"/>
                <w:color w:val="000000"/>
                <w:sz w:val="20"/>
              </w:rPr>
              <w:t xml:space="preserve">
страхования </w:t>
            </w:r>
          </w:p>
        </w:tc>
        <w:tc>
          <w:tcPr>
            <w:tcW w:w="0" w:type="auto"/>
            <w:vMerge/>
            <w:tcBorders>
              <w:top w:val="nil"/>
              <w:left w:val="single" w:color="cfcfcf" w:sz="5"/>
              <w:bottom w:val="single" w:color="cfcfcf" w:sz="5"/>
              <w:right w:val="single" w:color="cfcfcf" w:sz="5"/>
            </w:tcBorders>
          </w:tcPr>
          <w:p/>
        </w:tc>
      </w:tr>
      <w:tr>
        <w:trPr>
          <w:trHeight w:val="30" w:hRule="atLeast"/>
        </w:trPr>
        <w:tc>
          <w:tcPr>
            <w:tcW w:w="3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w:t>
            </w:r>
            <w:r>
              <w:br/>
            </w:r>
            <w:r>
              <w:rPr>
                <w:rFonts w:ascii="Times New Roman"/>
                <w:b w:val="false"/>
                <w:i w:val="false"/>
                <w:color w:val="000000"/>
                <w:sz w:val="20"/>
              </w:rPr>
              <w:t xml:space="preserve">
государственной </w:t>
            </w:r>
            <w:r>
              <w:br/>
            </w:r>
            <w:r>
              <w:rPr>
                <w:rFonts w:ascii="Times New Roman"/>
                <w:b w:val="false"/>
                <w:i w:val="false"/>
                <w:color w:val="000000"/>
                <w:sz w:val="20"/>
              </w:rPr>
              <w:t xml:space="preserve">
поддержки молодежи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xml:space="preserve">
культурно- </w:t>
            </w:r>
            <w:r>
              <w:br/>
            </w:r>
            <w:r>
              <w:rPr>
                <w:rFonts w:ascii="Times New Roman"/>
                <w:b w:val="false"/>
                <w:i w:val="false"/>
                <w:color w:val="000000"/>
                <w:sz w:val="20"/>
              </w:rPr>
              <w:t xml:space="preserve">
досуговых и </w:t>
            </w:r>
            <w:r>
              <w:br/>
            </w:r>
            <w:r>
              <w:rPr>
                <w:rFonts w:ascii="Times New Roman"/>
                <w:b w:val="false"/>
                <w:i w:val="false"/>
                <w:color w:val="000000"/>
                <w:sz w:val="20"/>
              </w:rPr>
              <w:t xml:space="preserve">
превентивных </w:t>
            </w:r>
            <w:r>
              <w:br/>
            </w:r>
            <w:r>
              <w:rPr>
                <w:rFonts w:ascii="Times New Roman"/>
                <w:b w:val="false"/>
                <w:i w:val="false"/>
                <w:color w:val="000000"/>
                <w:sz w:val="20"/>
              </w:rPr>
              <w:t xml:space="preserve">
мероприятий по </w:t>
            </w:r>
            <w:r>
              <w:br/>
            </w:r>
            <w:r>
              <w:rPr>
                <w:rFonts w:ascii="Times New Roman"/>
                <w:b w:val="false"/>
                <w:i w:val="false"/>
                <w:color w:val="000000"/>
                <w:sz w:val="20"/>
              </w:rPr>
              <w:t xml:space="preserve">
снижению </w:t>
            </w:r>
            <w:r>
              <w:br/>
            </w:r>
            <w:r>
              <w:rPr>
                <w:rFonts w:ascii="Times New Roman"/>
                <w:b w:val="false"/>
                <w:i w:val="false"/>
                <w:color w:val="000000"/>
                <w:sz w:val="20"/>
              </w:rPr>
              <w:t xml:space="preserve">
социальных </w:t>
            </w:r>
            <w:r>
              <w:br/>
            </w:r>
            <w:r>
              <w:rPr>
                <w:rFonts w:ascii="Times New Roman"/>
                <w:b w:val="false"/>
                <w:i w:val="false"/>
                <w:color w:val="000000"/>
                <w:sz w:val="20"/>
              </w:rPr>
              <w:t xml:space="preserve">
рисков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Разъяснение и </w:t>
            </w:r>
            <w:r>
              <w:br/>
            </w:r>
            <w:r>
              <w:rPr>
                <w:rFonts w:ascii="Times New Roman"/>
                <w:b w:val="false"/>
                <w:i w:val="false"/>
                <w:color w:val="000000"/>
                <w:sz w:val="20"/>
              </w:rPr>
              <w:t xml:space="preserve">
пропаганда </w:t>
            </w:r>
            <w:r>
              <w:br/>
            </w:r>
            <w:r>
              <w:rPr>
                <w:rFonts w:ascii="Times New Roman"/>
                <w:b w:val="false"/>
                <w:i w:val="false"/>
                <w:color w:val="000000"/>
                <w:sz w:val="20"/>
              </w:rPr>
              <w:t xml:space="preserve">
Стратегии и </w:t>
            </w:r>
            <w:r>
              <w:br/>
            </w:r>
            <w:r>
              <w:rPr>
                <w:rFonts w:ascii="Times New Roman"/>
                <w:b w:val="false"/>
                <w:i w:val="false"/>
                <w:color w:val="000000"/>
                <w:sz w:val="20"/>
              </w:rPr>
              <w:t xml:space="preserve">
приоритетов </w:t>
            </w:r>
            <w:r>
              <w:br/>
            </w:r>
            <w:r>
              <w:rPr>
                <w:rFonts w:ascii="Times New Roman"/>
                <w:b w:val="false"/>
                <w:i w:val="false"/>
                <w:color w:val="000000"/>
                <w:sz w:val="20"/>
              </w:rPr>
              <w:t xml:space="preserve">
развития Казахстана </w:t>
            </w:r>
            <w:r>
              <w:br/>
            </w:r>
            <w:r>
              <w:rPr>
                <w:rFonts w:ascii="Times New Roman"/>
                <w:b w:val="false"/>
                <w:i w:val="false"/>
                <w:color w:val="000000"/>
                <w:sz w:val="20"/>
              </w:rPr>
              <w:t xml:space="preserve">
и проводимой </w:t>
            </w:r>
            <w:r>
              <w:br/>
            </w:r>
            <w:r>
              <w:rPr>
                <w:rFonts w:ascii="Times New Roman"/>
                <w:b w:val="false"/>
                <w:i w:val="false"/>
                <w:color w:val="000000"/>
                <w:sz w:val="20"/>
              </w:rPr>
              <w:t xml:space="preserve">
государственной </w:t>
            </w:r>
            <w:r>
              <w:br/>
            </w:r>
            <w:r>
              <w:rPr>
                <w:rFonts w:ascii="Times New Roman"/>
                <w:b w:val="false"/>
                <w:i w:val="false"/>
                <w:color w:val="000000"/>
                <w:sz w:val="20"/>
              </w:rPr>
              <w:t xml:space="preserve">
политики </w:t>
            </w:r>
          </w:p>
        </w:tc>
      </w:tr>
      <w:tr>
        <w:trPr>
          <w:trHeight w:val="30" w:hRule="atLeast"/>
        </w:trPr>
        <w:tc>
          <w:tcPr>
            <w:tcW w:w="0" w:type="auto"/>
            <w:vMerge/>
            <w:tcBorders>
              <w:top w:val="nil"/>
              <w:left w:val="single" w:color="cfcfcf" w:sz="5"/>
              <w:bottom w:val="single" w:color="cfcfcf" w:sz="5"/>
              <w:right w:val="single" w:color="cfcfcf" w:sz="5"/>
            </w:tcBorders>
          </w:tcP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Патриотическое </w:t>
            </w:r>
            <w:r>
              <w:br/>
            </w:r>
            <w:r>
              <w:rPr>
                <w:rFonts w:ascii="Times New Roman"/>
                <w:b w:val="false"/>
                <w:i w:val="false"/>
                <w:color w:val="000000"/>
                <w:sz w:val="20"/>
              </w:rPr>
              <w:t xml:space="preserve">
воспитание граждан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xml:space="preserve">
мероприятий, </w:t>
            </w:r>
            <w:r>
              <w:br/>
            </w:r>
            <w:r>
              <w:rPr>
                <w:rFonts w:ascii="Times New Roman"/>
                <w:b w:val="false"/>
                <w:i w:val="false"/>
                <w:color w:val="000000"/>
                <w:sz w:val="20"/>
              </w:rPr>
              <w:t xml:space="preserve">
направленных на </w:t>
            </w:r>
            <w:r>
              <w:br/>
            </w:r>
            <w:r>
              <w:rPr>
                <w:rFonts w:ascii="Times New Roman"/>
                <w:b w:val="false"/>
                <w:i w:val="false"/>
                <w:color w:val="000000"/>
                <w:sz w:val="20"/>
              </w:rPr>
              <w:t xml:space="preserve">
патриотическое </w:t>
            </w:r>
            <w:r>
              <w:br/>
            </w:r>
            <w:r>
              <w:rPr>
                <w:rFonts w:ascii="Times New Roman"/>
                <w:b w:val="false"/>
                <w:i w:val="false"/>
                <w:color w:val="000000"/>
                <w:sz w:val="20"/>
              </w:rPr>
              <w:t xml:space="preserve">
воспитание </w:t>
            </w:r>
            <w:r>
              <w:br/>
            </w:r>
            <w:r>
              <w:rPr>
                <w:rFonts w:ascii="Times New Roman"/>
                <w:b w:val="false"/>
                <w:i w:val="false"/>
                <w:color w:val="000000"/>
                <w:sz w:val="20"/>
              </w:rPr>
              <w:t xml:space="preserve">
граждан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w:t>
            </w:r>
            <w:r>
              <w:br/>
            </w:r>
            <w:r>
              <w:rPr>
                <w:rFonts w:ascii="Times New Roman"/>
                <w:b w:val="false"/>
                <w:i w:val="false"/>
                <w:color w:val="000000"/>
                <w:sz w:val="20"/>
              </w:rPr>
              <w:t xml:space="preserve">
уважительного </w:t>
            </w:r>
            <w:r>
              <w:br/>
            </w:r>
            <w:r>
              <w:rPr>
                <w:rFonts w:ascii="Times New Roman"/>
                <w:b w:val="false"/>
                <w:i w:val="false"/>
                <w:color w:val="000000"/>
                <w:sz w:val="20"/>
              </w:rPr>
              <w:t xml:space="preserve">
отношения к </w:t>
            </w:r>
            <w:r>
              <w:br/>
            </w:r>
            <w:r>
              <w:rPr>
                <w:rFonts w:ascii="Times New Roman"/>
                <w:b w:val="false"/>
                <w:i w:val="false"/>
                <w:color w:val="000000"/>
                <w:sz w:val="20"/>
              </w:rPr>
              <w:t xml:space="preserve">
государственным </w:t>
            </w:r>
            <w:r>
              <w:br/>
            </w:r>
            <w:r>
              <w:rPr>
                <w:rFonts w:ascii="Times New Roman"/>
                <w:b w:val="false"/>
                <w:i w:val="false"/>
                <w:color w:val="000000"/>
                <w:sz w:val="20"/>
              </w:rPr>
              <w:t xml:space="preserve">
символам Республики </w:t>
            </w:r>
            <w:r>
              <w:br/>
            </w:r>
            <w:r>
              <w:rPr>
                <w:rFonts w:ascii="Times New Roman"/>
                <w:b w:val="false"/>
                <w:i w:val="false"/>
                <w:color w:val="000000"/>
                <w:sz w:val="20"/>
              </w:rPr>
              <w:t xml:space="preserve">
Казахстан </w:t>
            </w:r>
          </w:p>
        </w:tc>
      </w:tr>
    </w:tbl>
    <w:bookmarkStart w:name="z66" w:id="18"/>
    <w:p>
      <w:pPr>
        <w:spacing w:after="0"/>
        <w:ind w:left="0"/>
        <w:jc w:val="left"/>
      </w:pPr>
      <w:r>
        <w:rPr>
          <w:rFonts w:ascii="Times New Roman"/>
          <w:b/>
          <w:i w:val="false"/>
          <w:color w:val="000000"/>
        </w:rPr>
        <w:t xml:space="preserve"> 
4. Функциональные возможности министерства и возможные риски </w:t>
      </w:r>
    </w:p>
    <w:bookmarkEnd w:id="18"/>
    <w:bookmarkStart w:name="z67" w:id="19"/>
    <w:p>
      <w:pPr>
        <w:spacing w:after="0"/>
        <w:ind w:left="0"/>
        <w:jc w:val="both"/>
      </w:pPr>
      <w:r>
        <w:rPr>
          <w:rFonts w:ascii="Times New Roman"/>
          <w:b w:val="false"/>
          <w:i w:val="false"/>
          <w:color w:val="000000"/>
          <w:sz w:val="28"/>
        </w:rPr>
        <w:t xml:space="preserve">      Для эффективной реализации среднесрочной стратегии министерства необходимо решение ряда тактических задач по </w:t>
      </w:r>
      <w:r>
        <w:rPr>
          <w:rFonts w:ascii="Times New Roman"/>
          <w:b/>
          <w:i w:val="false"/>
          <w:color w:val="000000"/>
          <w:sz w:val="28"/>
        </w:rPr>
        <w:t xml:space="preserve">оптимизации архитектуры культурно-информационного пространства </w:t>
      </w:r>
      <w:r>
        <w:rPr>
          <w:rFonts w:ascii="Times New Roman"/>
          <w:b w:val="false"/>
          <w:i w:val="false"/>
          <w:color w:val="000000"/>
          <w:sz w:val="28"/>
        </w:rPr>
        <w:t xml:space="preserve">в следующих направлениях. </w:t>
      </w:r>
      <w:r>
        <w:br/>
      </w:r>
      <w:r>
        <w:rPr>
          <w:rFonts w:ascii="Times New Roman"/>
          <w:b w:val="false"/>
          <w:i w:val="false"/>
          <w:color w:val="000000"/>
          <w:sz w:val="28"/>
        </w:rPr>
        <w:t xml:space="preserve">
       </w:t>
      </w:r>
      <w:r>
        <w:rPr>
          <w:rFonts w:ascii="Times New Roman"/>
          <w:b/>
          <w:i w:val="false"/>
          <w:color w:val="000000"/>
          <w:sz w:val="28"/>
        </w:rPr>
        <w:t xml:space="preserve">Во-первых </w:t>
      </w:r>
      <w:r>
        <w:rPr>
          <w:rFonts w:ascii="Times New Roman"/>
          <w:b w:val="false"/>
          <w:i w:val="false"/>
          <w:color w:val="000000"/>
          <w:sz w:val="28"/>
        </w:rPr>
        <w:t xml:space="preserve">, формирование </w:t>
      </w:r>
      <w:r>
        <w:rPr>
          <w:rFonts w:ascii="Times New Roman"/>
          <w:b/>
          <w:i w:val="false"/>
          <w:color w:val="000000"/>
          <w:sz w:val="28"/>
        </w:rPr>
        <w:t xml:space="preserve">эффективной инфраструктуры культурно-информационной среды, </w:t>
      </w:r>
      <w:r>
        <w:rPr>
          <w:rFonts w:ascii="Times New Roman"/>
          <w:b w:val="false"/>
          <w:i w:val="false"/>
          <w:color w:val="000000"/>
          <w:sz w:val="28"/>
        </w:rPr>
        <w:t xml:space="preserve">способной взять на себя исполнительские функции в развитии культурно-информационного пространства. Для этого будут осуществлены разработка и реализация внутренней программы "Формирование эффективной инфраструктуры отраслей", что предполагает перераспределение функций внутри министерства для повышения эффективности работы с инфраструктурой.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Во-вторых </w:t>
      </w:r>
      <w:r>
        <w:rPr>
          <w:rFonts w:ascii="Times New Roman"/>
          <w:b w:val="false"/>
          <w:i w:val="false"/>
          <w:color w:val="000000"/>
          <w:sz w:val="28"/>
        </w:rPr>
        <w:t xml:space="preserve">, сбалансированное </w:t>
      </w:r>
      <w:r>
        <w:rPr>
          <w:rFonts w:ascii="Times New Roman"/>
          <w:b/>
          <w:i w:val="false"/>
          <w:color w:val="000000"/>
          <w:sz w:val="28"/>
        </w:rPr>
        <w:t xml:space="preserve">развитие рыночных механизмов в культурно-информационном пространстве </w:t>
      </w:r>
      <w:r>
        <w:rPr>
          <w:rFonts w:ascii="Times New Roman"/>
          <w:b w:val="false"/>
          <w:i w:val="false"/>
          <w:color w:val="000000"/>
          <w:sz w:val="28"/>
        </w:rPr>
        <w:t xml:space="preserve">при сохранении за министерством государственного стратегического и оперативного регулирования; производство конкурентоспособной продукции в области культуры и информации за счет развития рыночных отношений.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В-третьих, модернизация системы менеджмента в министерстве. </w:t>
      </w:r>
      <w:r>
        <w:rPr>
          <w:rFonts w:ascii="Times New Roman"/>
          <w:b w:val="false"/>
          <w:i w:val="false"/>
          <w:color w:val="000000"/>
          <w:sz w:val="28"/>
        </w:rPr>
        <w:t xml:space="preserve">В данном направлении будут осуществлены следующие мероприятия: </w:t>
      </w:r>
      <w:r>
        <w:br/>
      </w:r>
      <w:r>
        <w:rPr>
          <w:rFonts w:ascii="Times New Roman"/>
          <w:b w:val="false"/>
          <w:i w:val="false"/>
          <w:color w:val="000000"/>
          <w:sz w:val="28"/>
        </w:rPr>
        <w:t xml:space="preserve">
      - Внедрение программно-целевой модели менеджмента министерства; наделение подразделений ответственностью за достижение целевых показателей по соответствующим программам, проектам и стратегиям. </w:t>
      </w:r>
      <w:r>
        <w:br/>
      </w:r>
      <w:r>
        <w:rPr>
          <w:rFonts w:ascii="Times New Roman"/>
          <w:b w:val="false"/>
          <w:i w:val="false"/>
          <w:color w:val="000000"/>
          <w:sz w:val="28"/>
        </w:rPr>
        <w:t xml:space="preserve">
      - Реализация </w:t>
      </w:r>
      <w:r>
        <w:rPr>
          <w:rFonts w:ascii="Times New Roman"/>
          <w:b/>
          <w:i w:val="false"/>
          <w:color w:val="000000"/>
          <w:sz w:val="28"/>
        </w:rPr>
        <w:t xml:space="preserve">программы "Управление персоналом" </w:t>
      </w:r>
      <w:r>
        <w:rPr>
          <w:rFonts w:ascii="Times New Roman"/>
          <w:b w:val="false"/>
          <w:i w:val="false"/>
          <w:color w:val="000000"/>
          <w:sz w:val="28"/>
        </w:rPr>
        <w:t xml:space="preserve">для повышения профессионального уровня сотрудников, консолидации вокруг целей Министерства. </w:t>
      </w:r>
      <w:r>
        <w:br/>
      </w:r>
      <w:r>
        <w:rPr>
          <w:rFonts w:ascii="Times New Roman"/>
          <w:b w:val="false"/>
          <w:i w:val="false"/>
          <w:color w:val="000000"/>
          <w:sz w:val="28"/>
        </w:rPr>
        <w:t xml:space="preserve">
      - Разработка </w:t>
      </w:r>
      <w:r>
        <w:rPr>
          <w:rFonts w:ascii="Times New Roman"/>
          <w:b/>
          <w:i w:val="false"/>
          <w:color w:val="000000"/>
          <w:sz w:val="28"/>
        </w:rPr>
        <w:t xml:space="preserve">прорывных проектов и программ </w:t>
      </w:r>
      <w:r>
        <w:rPr>
          <w:rFonts w:ascii="Times New Roman"/>
          <w:b w:val="false"/>
          <w:i w:val="false"/>
          <w:color w:val="000000"/>
          <w:sz w:val="28"/>
        </w:rPr>
        <w:t xml:space="preserve">и обеспечение исполнения с помощью инфраструктуры и рыночных механизмов; в связи с переходом на систему бюджетирования, ориентированного на результат. </w:t>
      </w:r>
      <w:r>
        <w:br/>
      </w:r>
      <w:r>
        <w:rPr>
          <w:rFonts w:ascii="Times New Roman"/>
          <w:b w:val="false"/>
          <w:i w:val="false"/>
          <w:color w:val="000000"/>
          <w:sz w:val="28"/>
        </w:rPr>
        <w:t xml:space="preserve">
      - Выполнение регуляторной функции развития культурно-информационного пространства: разработка и корректировка Законов РК и подзаконных актов, регулирующих отрасли культурно-информационного пространства, а также использование механизмов лицензирования и сертификации для оперативного регулирования отраслей. </w:t>
      </w:r>
      <w:r>
        <w:br/>
      </w:r>
      <w:r>
        <w:rPr>
          <w:rFonts w:ascii="Times New Roman"/>
          <w:b w:val="false"/>
          <w:i w:val="false"/>
          <w:color w:val="000000"/>
          <w:sz w:val="28"/>
        </w:rPr>
        <w:t xml:space="preserve">
      - Мониторинг эффективности инфраструктуры и использования государственных ресурсов с помощью модели "МКИ-индикатор". </w:t>
      </w:r>
      <w:r>
        <w:br/>
      </w:r>
      <w:r>
        <w:rPr>
          <w:rFonts w:ascii="Times New Roman"/>
          <w:b w:val="false"/>
          <w:i w:val="false"/>
          <w:color w:val="000000"/>
          <w:sz w:val="28"/>
        </w:rPr>
        <w:t xml:space="preserve">
      - Внедрение системы оценки качества реализуемых программ и в перспективе внедрение стандартов ISO 9000. </w:t>
      </w:r>
    </w:p>
    <w:bookmarkEnd w:id="19"/>
    <w:bookmarkStart w:name="z70" w:id="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В-четвертых, консолидация общества </w:t>
      </w:r>
      <w:r>
        <w:rPr>
          <w:rFonts w:ascii="Times New Roman"/>
          <w:b w:val="false"/>
          <w:i w:val="false"/>
          <w:color w:val="000000"/>
          <w:sz w:val="28"/>
        </w:rPr>
        <w:t xml:space="preserve">вокруг реализации государственной политики в области культуры и информации. В данном направлении предполагается: </w:t>
      </w:r>
      <w:r>
        <w:br/>
      </w:r>
      <w:r>
        <w:rPr>
          <w:rFonts w:ascii="Times New Roman"/>
          <w:b w:val="false"/>
          <w:i w:val="false"/>
          <w:color w:val="000000"/>
          <w:sz w:val="28"/>
        </w:rPr>
        <w:t xml:space="preserve">
      - Модернизация работы Экспертного совета при МКИ; </w:t>
      </w:r>
      <w:r>
        <w:br/>
      </w:r>
      <w:r>
        <w:rPr>
          <w:rFonts w:ascii="Times New Roman"/>
          <w:b w:val="false"/>
          <w:i w:val="false"/>
          <w:color w:val="000000"/>
          <w:sz w:val="28"/>
        </w:rPr>
        <w:t xml:space="preserve">
      - Составление карты Казахстана по отраслевым целевым группам и разработка программ для каждой из них; распределение ответственности среди подразделений и руководителей Министерства культуры и информации по работе с целевыми группами; </w:t>
      </w:r>
      <w:r>
        <w:br/>
      </w:r>
      <w:r>
        <w:rPr>
          <w:rFonts w:ascii="Times New Roman"/>
          <w:b w:val="false"/>
          <w:i w:val="false"/>
          <w:color w:val="000000"/>
          <w:sz w:val="28"/>
        </w:rPr>
        <w:t xml:space="preserve">
      - Мероприятия по реализации Стратегии министерства на принципах активного взаимодействия с медиа- и культурным сообществом, а также на принципах государственно-частного партнерства. </w:t>
      </w:r>
    </w:p>
    <w:bookmarkEnd w:id="20"/>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При переходе на систему стратегического планирования деятельности министерства и на систему бюджетирования, ориентированного на результат, особое внимание уделяется </w:t>
      </w:r>
      <w:r>
        <w:rPr>
          <w:rFonts w:ascii="Times New Roman"/>
          <w:b/>
          <w:i w:val="false"/>
          <w:color w:val="000000"/>
          <w:sz w:val="28"/>
        </w:rPr>
        <w:t xml:space="preserve">рискам невыполнения стратегических задач </w:t>
      </w:r>
      <w:r>
        <w:rPr>
          <w:rFonts w:ascii="Times New Roman"/>
          <w:b w:val="false"/>
          <w:i w:val="false"/>
          <w:color w:val="000000"/>
          <w:sz w:val="28"/>
        </w:rPr>
        <w:t xml:space="preserve">в виде несоответствия достигнутых значений целевых показателей и индикаторов запланированным значениям (см. Таблица). </w:t>
      </w:r>
    </w:p>
    <w:bookmarkStart w:name="z71" w:id="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Возможные риски и пути их устранения </w:t>
      </w:r>
    </w:p>
    <w:bookmarkEnd w:id="21"/>
    <w:p>
      <w:pPr>
        <w:spacing w:after="0"/>
        <w:ind w:left="0"/>
        <w:jc w:val="both"/>
      </w:pPr>
      <w:r>
        <w:rPr>
          <w:rFonts w:ascii="Times New Roman"/>
          <w:b w:val="false"/>
          <w:i w:val="false"/>
          <w:color w:val="000000"/>
          <w:sz w:val="28"/>
        </w:rPr>
        <w:t xml:space="preserve">                                                          Таблица 7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4473"/>
        <w:gridCol w:w="6133"/>
      </w:tblGrid>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Риски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Меры противодействия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Внешние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Макроэко- </w:t>
            </w:r>
            <w:r>
              <w:br/>
            </w:r>
            <w:r>
              <w:rPr>
                <w:rFonts w:ascii="Times New Roman"/>
                <w:b w:val="false"/>
                <w:i w:val="false"/>
                <w:color w:val="000000"/>
                <w:sz w:val="20"/>
              </w:rPr>
              <w:t xml:space="preserve">
номические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Снижение объемов </w:t>
            </w:r>
            <w:r>
              <w:br/>
            </w:r>
            <w:r>
              <w:rPr>
                <w:rFonts w:ascii="Times New Roman"/>
                <w:b w:val="false"/>
                <w:i w:val="false"/>
                <w:color w:val="000000"/>
                <w:sz w:val="20"/>
              </w:rPr>
              <w:t xml:space="preserve">
государственного </w:t>
            </w:r>
            <w:r>
              <w:br/>
            </w:r>
            <w:r>
              <w:rPr>
                <w:rFonts w:ascii="Times New Roman"/>
                <w:b w:val="false"/>
                <w:i w:val="false"/>
                <w:color w:val="000000"/>
                <w:sz w:val="20"/>
              </w:rPr>
              <w:t xml:space="preserve">
финансирования </w:t>
            </w:r>
            <w:r>
              <w:br/>
            </w:r>
            <w:r>
              <w:rPr>
                <w:rFonts w:ascii="Times New Roman"/>
                <w:b w:val="false"/>
                <w:i w:val="false"/>
                <w:color w:val="000000"/>
                <w:sz w:val="20"/>
              </w:rPr>
              <w:t xml:space="preserve">
отраслей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Внедрение эффективных </w:t>
            </w:r>
            <w:r>
              <w:br/>
            </w:r>
            <w:r>
              <w:rPr>
                <w:rFonts w:ascii="Times New Roman"/>
                <w:b w:val="false"/>
                <w:i w:val="false"/>
                <w:color w:val="000000"/>
                <w:sz w:val="20"/>
              </w:rPr>
              <w:t xml:space="preserve">
технологий управления для </w:t>
            </w:r>
            <w:r>
              <w:br/>
            </w:r>
            <w:r>
              <w:rPr>
                <w:rFonts w:ascii="Times New Roman"/>
                <w:b w:val="false"/>
                <w:i w:val="false"/>
                <w:color w:val="000000"/>
                <w:sz w:val="20"/>
              </w:rPr>
              <w:t xml:space="preserve">
своевременного освоения </w:t>
            </w:r>
            <w:r>
              <w:br/>
            </w:r>
            <w:r>
              <w:rPr>
                <w:rFonts w:ascii="Times New Roman"/>
                <w:b w:val="false"/>
                <w:i w:val="false"/>
                <w:color w:val="000000"/>
                <w:sz w:val="20"/>
              </w:rPr>
              <w:t xml:space="preserve">
выделенных бюджетных лимитов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Природные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Негативное влияние </w:t>
            </w:r>
            <w:r>
              <w:br/>
            </w:r>
            <w:r>
              <w:rPr>
                <w:rFonts w:ascii="Times New Roman"/>
                <w:b w:val="false"/>
                <w:i w:val="false"/>
                <w:color w:val="000000"/>
                <w:sz w:val="20"/>
              </w:rPr>
              <w:t xml:space="preserve">
природно-климатических </w:t>
            </w:r>
            <w:r>
              <w:br/>
            </w:r>
            <w:r>
              <w:rPr>
                <w:rFonts w:ascii="Times New Roman"/>
                <w:b w:val="false"/>
                <w:i w:val="false"/>
                <w:color w:val="000000"/>
                <w:sz w:val="20"/>
              </w:rPr>
              <w:t xml:space="preserve">
условий на объекты </w:t>
            </w:r>
            <w:r>
              <w:br/>
            </w:r>
            <w:r>
              <w:rPr>
                <w:rFonts w:ascii="Times New Roman"/>
                <w:b w:val="false"/>
                <w:i w:val="false"/>
                <w:color w:val="000000"/>
                <w:sz w:val="20"/>
              </w:rPr>
              <w:t xml:space="preserve">
историко-культурного </w:t>
            </w:r>
            <w:r>
              <w:br/>
            </w:r>
            <w:r>
              <w:rPr>
                <w:rFonts w:ascii="Times New Roman"/>
                <w:b w:val="false"/>
                <w:i w:val="false"/>
                <w:color w:val="000000"/>
                <w:sz w:val="20"/>
              </w:rPr>
              <w:t xml:space="preserve">
наследия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Составление перечня культурно- </w:t>
            </w:r>
            <w:r>
              <w:br/>
            </w:r>
            <w:r>
              <w:rPr>
                <w:rFonts w:ascii="Times New Roman"/>
                <w:b w:val="false"/>
                <w:i w:val="false"/>
                <w:color w:val="000000"/>
                <w:sz w:val="20"/>
              </w:rPr>
              <w:t xml:space="preserve">
исторических объектов, имеющих </w:t>
            </w:r>
            <w:r>
              <w:br/>
            </w:r>
            <w:r>
              <w:rPr>
                <w:rFonts w:ascii="Times New Roman"/>
                <w:b w:val="false"/>
                <w:i w:val="false"/>
                <w:color w:val="000000"/>
                <w:sz w:val="20"/>
              </w:rPr>
              <w:t xml:space="preserve">
статус приоритетных при </w:t>
            </w:r>
            <w:r>
              <w:br/>
            </w:r>
            <w:r>
              <w:rPr>
                <w:rFonts w:ascii="Times New Roman"/>
                <w:b w:val="false"/>
                <w:i w:val="false"/>
                <w:color w:val="000000"/>
                <w:sz w:val="20"/>
              </w:rPr>
              <w:t xml:space="preserve">
распределении финансовых </w:t>
            </w:r>
            <w:r>
              <w:br/>
            </w:r>
            <w:r>
              <w:rPr>
                <w:rFonts w:ascii="Times New Roman"/>
                <w:b w:val="false"/>
                <w:i w:val="false"/>
                <w:color w:val="000000"/>
                <w:sz w:val="20"/>
              </w:rPr>
              <w:t xml:space="preserve">
средств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Внутренние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Инфраструк- </w:t>
            </w:r>
            <w:r>
              <w:br/>
            </w:r>
            <w:r>
              <w:rPr>
                <w:rFonts w:ascii="Times New Roman"/>
                <w:b w:val="false"/>
                <w:i w:val="false"/>
                <w:color w:val="000000"/>
                <w:sz w:val="20"/>
              </w:rPr>
              <w:t xml:space="preserve">
турные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Неэффективная работа </w:t>
            </w:r>
            <w:r>
              <w:br/>
            </w:r>
            <w:r>
              <w:rPr>
                <w:rFonts w:ascii="Times New Roman"/>
                <w:b w:val="false"/>
                <w:i w:val="false"/>
                <w:color w:val="000000"/>
                <w:sz w:val="20"/>
              </w:rPr>
              <w:t xml:space="preserve">
местных исполнительных </w:t>
            </w:r>
            <w:r>
              <w:br/>
            </w:r>
            <w:r>
              <w:rPr>
                <w:rFonts w:ascii="Times New Roman"/>
                <w:b w:val="false"/>
                <w:i w:val="false"/>
                <w:color w:val="000000"/>
                <w:sz w:val="20"/>
              </w:rPr>
              <w:t xml:space="preserve">
органов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Подписание Меморандумов с </w:t>
            </w:r>
            <w:r>
              <w:br/>
            </w:r>
            <w:r>
              <w:rPr>
                <w:rFonts w:ascii="Times New Roman"/>
                <w:b w:val="false"/>
                <w:i w:val="false"/>
                <w:color w:val="000000"/>
                <w:sz w:val="20"/>
              </w:rPr>
              <w:t xml:space="preserve">
акимами областей и городов </w:t>
            </w:r>
            <w:r>
              <w:br/>
            </w:r>
            <w:r>
              <w:rPr>
                <w:rFonts w:ascii="Times New Roman"/>
                <w:b w:val="false"/>
                <w:i w:val="false"/>
                <w:color w:val="000000"/>
                <w:sz w:val="20"/>
              </w:rPr>
              <w:t xml:space="preserve">
Астана и Алматы </w:t>
            </w:r>
          </w:p>
        </w:tc>
      </w:tr>
      <w:tr>
        <w:trPr>
          <w:trHeight w:val="30"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Отраслевые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Неэффективная работа </w:t>
            </w:r>
            <w:r>
              <w:br/>
            </w:r>
            <w:r>
              <w:rPr>
                <w:rFonts w:ascii="Times New Roman"/>
                <w:b w:val="false"/>
                <w:i w:val="false"/>
                <w:color w:val="000000"/>
                <w:sz w:val="20"/>
              </w:rPr>
              <w:t xml:space="preserve">
подведомственных </w:t>
            </w:r>
            <w:r>
              <w:br/>
            </w:r>
            <w:r>
              <w:rPr>
                <w:rFonts w:ascii="Times New Roman"/>
                <w:b w:val="false"/>
                <w:i w:val="false"/>
                <w:color w:val="000000"/>
                <w:sz w:val="20"/>
              </w:rPr>
              <w:t xml:space="preserve">
организаций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Внедрение системы мониторинга </w:t>
            </w:r>
            <w:r>
              <w:br/>
            </w:r>
            <w:r>
              <w:rPr>
                <w:rFonts w:ascii="Times New Roman"/>
                <w:b w:val="false"/>
                <w:i w:val="false"/>
                <w:color w:val="000000"/>
                <w:sz w:val="20"/>
              </w:rPr>
              <w:t xml:space="preserve">
и контроля работы </w:t>
            </w:r>
            <w:r>
              <w:br/>
            </w:r>
            <w:r>
              <w:rPr>
                <w:rFonts w:ascii="Times New Roman"/>
                <w:b w:val="false"/>
                <w:i w:val="false"/>
                <w:color w:val="000000"/>
                <w:sz w:val="20"/>
              </w:rPr>
              <w:t xml:space="preserve">
подведомственных организаций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Отток кадров из </w:t>
            </w:r>
            <w:r>
              <w:br/>
            </w:r>
            <w:r>
              <w:rPr>
                <w:rFonts w:ascii="Times New Roman"/>
                <w:b w:val="false"/>
                <w:i w:val="false"/>
                <w:color w:val="000000"/>
                <w:sz w:val="20"/>
              </w:rPr>
              <w:t xml:space="preserve">
подведомственных </w:t>
            </w:r>
            <w:r>
              <w:br/>
            </w:r>
            <w:r>
              <w:rPr>
                <w:rFonts w:ascii="Times New Roman"/>
                <w:b w:val="false"/>
                <w:i w:val="false"/>
                <w:color w:val="000000"/>
                <w:sz w:val="20"/>
              </w:rPr>
              <w:t xml:space="preserve">
организаций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механизма карьерного </w:t>
            </w:r>
            <w:r>
              <w:br/>
            </w:r>
            <w:r>
              <w:rPr>
                <w:rFonts w:ascii="Times New Roman"/>
                <w:b w:val="false"/>
                <w:i w:val="false"/>
                <w:color w:val="000000"/>
                <w:sz w:val="20"/>
              </w:rPr>
              <w:t xml:space="preserve">
роста и мотивации сотрудников </w:t>
            </w:r>
            <w:r>
              <w:br/>
            </w:r>
            <w:r>
              <w:rPr>
                <w:rFonts w:ascii="Times New Roman"/>
                <w:b w:val="false"/>
                <w:i w:val="false"/>
                <w:color w:val="000000"/>
                <w:sz w:val="20"/>
              </w:rPr>
              <w:t xml:space="preserve">
Эффективное межсекторальное </w:t>
            </w:r>
            <w:r>
              <w:br/>
            </w:r>
            <w:r>
              <w:rPr>
                <w:rFonts w:ascii="Times New Roman"/>
                <w:b w:val="false"/>
                <w:i w:val="false"/>
                <w:color w:val="000000"/>
                <w:sz w:val="20"/>
              </w:rPr>
              <w:t xml:space="preserve">
взаимодействие с МОН в рамках </w:t>
            </w:r>
            <w:r>
              <w:br/>
            </w:r>
            <w:r>
              <w:rPr>
                <w:rFonts w:ascii="Times New Roman"/>
                <w:b w:val="false"/>
                <w:i w:val="false"/>
                <w:color w:val="000000"/>
                <w:sz w:val="20"/>
              </w:rPr>
              <w:t xml:space="preserve">
подготовки профессиональных </w:t>
            </w:r>
            <w:r>
              <w:br/>
            </w:r>
            <w:r>
              <w:rPr>
                <w:rFonts w:ascii="Times New Roman"/>
                <w:b w:val="false"/>
                <w:i w:val="false"/>
                <w:color w:val="000000"/>
                <w:sz w:val="20"/>
              </w:rPr>
              <w:t xml:space="preserve">
кадров </w:t>
            </w:r>
          </w:p>
        </w:tc>
      </w:tr>
    </w:tbl>
    <w:bookmarkStart w:name="z72" w:id="22"/>
    <w:p>
      <w:pPr>
        <w:spacing w:after="0"/>
        <w:ind w:left="0"/>
        <w:jc w:val="left"/>
      </w:pPr>
      <w:r>
        <w:rPr>
          <w:rFonts w:ascii="Times New Roman"/>
          <w:b/>
          <w:i w:val="false"/>
          <w:color w:val="000000"/>
        </w:rPr>
        <w:t xml:space="preserve"> 
5. Нормативно-правовая база </w:t>
      </w:r>
    </w:p>
    <w:bookmarkEnd w:id="22"/>
    <w:bookmarkStart w:name="z73" w:id="23"/>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Конституция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Конституционный Закон </w:t>
      </w:r>
      <w:r>
        <w:rPr>
          <w:rFonts w:ascii="Times New Roman"/>
          <w:b w:val="false"/>
          <w:i w:val="false"/>
          <w:color w:val="000000"/>
          <w:sz w:val="28"/>
        </w:rPr>
        <w:t xml:space="preserve">Республики Казахстан от 4 июня 2007 года "О государственных символах Республики Казахстан";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15 декабря 2006 года "О культуре"; </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 июля 1992 года "Об охране и использовании историко-культурного наследия"; </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23 июля 1999 года "О средствах массовой информации"; </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22 декабря 1998 года "О Национальном архивном фонде и архивах"; </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12 апреля 2005 года "О государственном социальном заказе"; </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11 июля 1997 года "О языках в Республике Казахстан"; </w:t>
      </w:r>
      <w:r>
        <w:br/>
      </w:r>
      <w:r>
        <w:rPr>
          <w:rFonts w:ascii="Times New Roman"/>
          <w:b w:val="false"/>
          <w:i w:val="false"/>
          <w:color w:val="000000"/>
          <w:sz w:val="28"/>
        </w:rPr>
        <w:t>
</w:t>
      </w:r>
      <w:r>
        <w:rPr>
          <w:rFonts w:ascii="Times New Roman"/>
          <w:b w:val="false"/>
          <w:i w:val="false"/>
          <w:color w:val="000000"/>
          <w:sz w:val="28"/>
        </w:rPr>
        <w:t>
      9. Стратегия развития Казахстана до 2030 года, изложенная Президентом страны в </w:t>
      </w:r>
      <w:r>
        <w:rPr>
          <w:rFonts w:ascii="Times New Roman"/>
          <w:b w:val="false"/>
          <w:i w:val="false"/>
          <w:color w:val="000000"/>
          <w:sz w:val="28"/>
        </w:rPr>
        <w:t xml:space="preserve">Послании </w:t>
      </w:r>
      <w:r>
        <w:rPr>
          <w:rFonts w:ascii="Times New Roman"/>
          <w:b w:val="false"/>
          <w:i w:val="false"/>
          <w:color w:val="000000"/>
          <w:sz w:val="28"/>
        </w:rPr>
        <w:t xml:space="preserve">народу Казахстана от 10 октября 1997 года "Казахстан - 2030". </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 xml:space="preserve">Стратегический план </w:t>
      </w:r>
      <w:r>
        <w:rPr>
          <w:rFonts w:ascii="Times New Roman"/>
          <w:b w:val="false"/>
          <w:i w:val="false"/>
          <w:color w:val="000000"/>
          <w:sz w:val="28"/>
        </w:rPr>
        <w:t xml:space="preserve">развития Республики Казахстан до 2010 года, утвержденным Указом Президента Республики Казахстан от 4 декабря 2001 года № 735; </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 xml:space="preserve">Программа </w:t>
      </w:r>
      <w:r>
        <w:rPr>
          <w:rFonts w:ascii="Times New Roman"/>
          <w:b w:val="false"/>
          <w:i w:val="false"/>
          <w:color w:val="000000"/>
          <w:sz w:val="28"/>
        </w:rPr>
        <w:t xml:space="preserve">развития сферы культуры на 2006-2008 годы, утвержденная постановлением Правительства Республики Казахстан от 24 ноября 2005 года № 1161; </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 xml:space="preserve">Программа </w:t>
      </w:r>
      <w:r>
        <w:rPr>
          <w:rFonts w:ascii="Times New Roman"/>
          <w:b w:val="false"/>
          <w:i w:val="false"/>
          <w:color w:val="000000"/>
          <w:sz w:val="28"/>
        </w:rPr>
        <w:t xml:space="preserve">"Культурное наследие", утвержденная постановлением Правительства Республики Казахстан от 10 декабря 2007 года № 1203; </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 xml:space="preserve">Программа </w:t>
      </w:r>
      <w:r>
        <w:rPr>
          <w:rFonts w:ascii="Times New Roman"/>
          <w:b w:val="false"/>
          <w:i w:val="false"/>
          <w:color w:val="000000"/>
          <w:sz w:val="28"/>
        </w:rPr>
        <w:t xml:space="preserve">совершенствования казахстанской модели межэтнического и межконфессионального согласия на 2006-2008 годы, утвержденная постановлением Правительства Республики Казахстан от 28 июня 2006 года № 593; </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 xml:space="preserve">Программа </w:t>
      </w:r>
      <w:r>
        <w:rPr>
          <w:rFonts w:ascii="Times New Roman"/>
          <w:b w:val="false"/>
          <w:i w:val="false"/>
          <w:color w:val="000000"/>
          <w:sz w:val="28"/>
        </w:rPr>
        <w:t xml:space="preserve">снижения информационного неравенства в Республике Казахстан на 2007-2009 годы, утвержденная постановлением Правительства Республики Казахстан от 13 октября 2006 года № 995; </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 xml:space="preserve">Государственная программа </w:t>
      </w:r>
      <w:r>
        <w:rPr>
          <w:rFonts w:ascii="Times New Roman"/>
          <w:b w:val="false"/>
          <w:i w:val="false"/>
          <w:color w:val="000000"/>
          <w:sz w:val="28"/>
        </w:rPr>
        <w:t xml:space="preserve">патриотического воспитания граждан РК на 2006-2008 годы, утвержденная Указом Президента РК от 10 октября 2006 года № 200; </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 xml:space="preserve">Государственная программа </w:t>
      </w:r>
      <w:r>
        <w:rPr>
          <w:rFonts w:ascii="Times New Roman"/>
          <w:b w:val="false"/>
          <w:i w:val="false"/>
          <w:color w:val="000000"/>
          <w:sz w:val="28"/>
        </w:rPr>
        <w:t xml:space="preserve">функционирования и развития языков на 2001-2010 годы, утвержденная Указом Президента Республики Казахстан от 7 февраля 2001 года; </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 xml:space="preserve">План мероприятий </w:t>
      </w:r>
      <w:r>
        <w:rPr>
          <w:rFonts w:ascii="Times New Roman"/>
          <w:b w:val="false"/>
          <w:i w:val="false"/>
          <w:color w:val="000000"/>
          <w:sz w:val="28"/>
        </w:rPr>
        <w:t xml:space="preserve">по реализации Государственной программы поддержки соотечественников, проживающих за рубежом, на 2008 год, утвержденный постановлением Правительства Республики Казахстан № 30 от 18 января 2008 года; </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 xml:space="preserve">Программа </w:t>
      </w:r>
      <w:r>
        <w:rPr>
          <w:rFonts w:ascii="Times New Roman"/>
          <w:b w:val="false"/>
          <w:i w:val="false"/>
          <w:color w:val="000000"/>
          <w:sz w:val="28"/>
        </w:rPr>
        <w:t xml:space="preserve">развития архивного дела и систем документации Республики Казахстан на 2007-2009 годы, утвержденная постановлением Правительства Республики Казахстан от 30 ноября 2006 года № 1153; </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28 мая 2002 года № 578 "Положение о государственном страховом фонде копий документов"; </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 xml:space="preserve">Стратегия </w:t>
      </w:r>
      <w:r>
        <w:rPr>
          <w:rFonts w:ascii="Times New Roman"/>
          <w:b w:val="false"/>
          <w:i w:val="false"/>
          <w:color w:val="000000"/>
          <w:sz w:val="28"/>
        </w:rPr>
        <w:t xml:space="preserve">Ассамблеи народа Казахстана на среднесрочный период (до 2007 года), утвержденная Указом Президента Республики Казахстан от 26 апреля 2002 года № 856; </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 xml:space="preserve">Концепция </w:t>
      </w:r>
      <w:r>
        <w:rPr>
          <w:rFonts w:ascii="Times New Roman"/>
          <w:b w:val="false"/>
          <w:i w:val="false"/>
          <w:color w:val="000000"/>
          <w:sz w:val="28"/>
        </w:rPr>
        <w:t xml:space="preserve">развития гражданского общества в Республике Казахстан на 2006-2011 годы, утвержденная Указом Президента Республики Казахстан от 25 июля 2006 года № 154; </w:t>
      </w:r>
      <w:r>
        <w:br/>
      </w: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 xml:space="preserve">План мероприятий </w:t>
      </w:r>
      <w:r>
        <w:rPr>
          <w:rFonts w:ascii="Times New Roman"/>
          <w:b w:val="false"/>
          <w:i w:val="false"/>
          <w:color w:val="000000"/>
          <w:sz w:val="28"/>
        </w:rPr>
        <w:t xml:space="preserve">по реализации Концепции развития гражданского общества в Республике Казахстан на 2006-2011 годы, утвержденный постановлением Правительства РК от 30 сентября 2006 года; </w:t>
      </w:r>
      <w:r>
        <w:br/>
      </w: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 xml:space="preserve">Концепция </w:t>
      </w:r>
      <w:r>
        <w:rPr>
          <w:rFonts w:ascii="Times New Roman"/>
          <w:b w:val="false"/>
          <w:i w:val="false"/>
          <w:color w:val="000000"/>
          <w:sz w:val="28"/>
        </w:rPr>
        <w:t xml:space="preserve">развития конкурентоспособности информационного пространства Республики Казахстан на 2006-2009 гг., одобренная Указом Президента Республики Казахстан от 18 августа 2006 года № 163 </w:t>
      </w:r>
      <w:r>
        <w:br/>
      </w:r>
      <w:r>
        <w:rPr>
          <w:rFonts w:ascii="Times New Roman"/>
          <w:b w:val="false"/>
          <w:i w:val="false"/>
          <w:color w:val="000000"/>
          <w:sz w:val="28"/>
        </w:rPr>
        <w:t>
</w:t>
      </w:r>
      <w:r>
        <w:rPr>
          <w:rFonts w:ascii="Times New Roman"/>
          <w:b w:val="false"/>
          <w:i w:val="false"/>
          <w:color w:val="000000"/>
          <w:sz w:val="28"/>
        </w:rPr>
        <w:t>
      24. </w:t>
      </w:r>
      <w:r>
        <w:rPr>
          <w:rFonts w:ascii="Times New Roman"/>
          <w:b w:val="false"/>
          <w:i w:val="false"/>
          <w:color w:val="000000"/>
          <w:sz w:val="28"/>
        </w:rPr>
        <w:t xml:space="preserve">Концепция </w:t>
      </w:r>
      <w:r>
        <w:rPr>
          <w:rFonts w:ascii="Times New Roman"/>
          <w:b w:val="false"/>
          <w:i w:val="false"/>
          <w:color w:val="000000"/>
          <w:sz w:val="28"/>
        </w:rPr>
        <w:t xml:space="preserve">расширения сферы применения и повышения конкурентоспособности государственного языка, одобренная постановлением Правительства Республики Казахстан от 21 ноября 2007 года № 1122. </w:t>
      </w:r>
    </w:p>
    <w:bookmarkEnd w:id="23"/>
    <w:bookmarkStart w:name="z97" w:id="24"/>
    <w:p>
      <w:pPr>
        <w:spacing w:after="0"/>
        <w:ind w:left="0"/>
        <w:jc w:val="both"/>
      </w:pPr>
      <w:r>
        <w:rPr>
          <w:rFonts w:ascii="Times New Roman"/>
          <w:b w:val="false"/>
          <w:i w:val="false"/>
          <w:color w:val="000000"/>
          <w:sz w:val="28"/>
        </w:rPr>
        <w:t>
</w:t>
      </w:r>
      <w:r>
        <w:rPr>
          <w:rFonts w:ascii="Times New Roman"/>
          <w:b/>
          <w:i w:val="false"/>
          <w:color w:val="000000"/>
          <w:sz w:val="28"/>
        </w:rPr>
        <w:t xml:space="preserve">                      6. Бюджетные программы </w:t>
      </w:r>
    </w:p>
    <w:bookmarkEnd w:id="24"/>
    <w:p>
      <w:pPr>
        <w:spacing w:after="0"/>
        <w:ind w:left="0"/>
        <w:jc w:val="both"/>
      </w:pPr>
      <w:r>
        <w:rPr>
          <w:rFonts w:ascii="Times New Roman"/>
          <w:b w:val="false"/>
          <w:i w:val="false"/>
          <w:color w:val="ff0000"/>
          <w:sz w:val="28"/>
        </w:rPr>
        <w:t xml:space="preserve">       Сноска. Стратегический план дополнен разделом 6 в соответствии с постановлением Правительства РК от 06.05.2009 </w:t>
      </w:r>
      <w:r>
        <w:rPr>
          <w:rFonts w:ascii="Times New Roman"/>
          <w:b w:val="false"/>
          <w:i w:val="false"/>
          <w:color w:val="ff0000"/>
          <w:sz w:val="28"/>
        </w:rPr>
        <w:t xml:space="preserve">№ 636 </w:t>
      </w:r>
      <w:r>
        <w:rPr>
          <w:rFonts w:ascii="Times New Roman"/>
          <w:b w:val="false"/>
          <w:i w:val="false"/>
          <w:color w:val="ff0000"/>
          <w:sz w:val="28"/>
        </w:rPr>
        <w:t xml:space="preserve">; в редакции постановления Правительства РК от 11.12.2009 </w:t>
      </w:r>
      <w:r>
        <w:rPr>
          <w:rFonts w:ascii="Times New Roman"/>
          <w:b w:val="false"/>
          <w:i w:val="false"/>
          <w:color w:val="ff0000"/>
          <w:sz w:val="28"/>
        </w:rPr>
        <w:t>N 2084</w:t>
      </w:r>
      <w:r>
        <w:rPr>
          <w:rFonts w:ascii="Times New Roman"/>
          <w:b w:val="false"/>
          <w:i w:val="false"/>
          <w:color w:val="ff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1"/>
        <w:gridCol w:w="3131"/>
        <w:gridCol w:w="993"/>
        <w:gridCol w:w="1413"/>
        <w:gridCol w:w="1393"/>
        <w:gridCol w:w="1353"/>
        <w:gridCol w:w="1353"/>
        <w:gridCol w:w="1653"/>
      </w:tblGrid>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и информации Республики Казахстан</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Услуги по формированию и реализации государственной политики в</w:t>
            </w:r>
            <w:r>
              <w:br/>
            </w:r>
            <w:r>
              <w:rPr>
                <w:rFonts w:ascii="Times New Roman"/>
                <w:b w:val="false"/>
                <w:i w:val="false"/>
                <w:color w:val="000000"/>
                <w:sz w:val="20"/>
              </w:rPr>
              <w:t>
</w:t>
            </w:r>
            <w:r>
              <w:rPr>
                <w:rFonts w:ascii="Times New Roman"/>
                <w:b w:val="false"/>
                <w:i w:val="false"/>
                <w:color w:val="000000"/>
                <w:sz w:val="20"/>
              </w:rPr>
              <w:t>области культуры и информации</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стратегической политики и эффективной межотраслевой</w:t>
            </w:r>
            <w:r>
              <w:br/>
            </w:r>
            <w:r>
              <w:rPr>
                <w:rFonts w:ascii="Times New Roman"/>
                <w:b w:val="false"/>
                <w:i w:val="false"/>
                <w:color w:val="000000"/>
                <w:sz w:val="20"/>
              </w:rPr>
              <w:t>
</w:t>
            </w:r>
            <w:r>
              <w:rPr>
                <w:rFonts w:ascii="Times New Roman"/>
                <w:b w:val="false"/>
                <w:i w:val="false"/>
                <w:color w:val="000000"/>
                <w:sz w:val="20"/>
              </w:rPr>
              <w:t>координации по формированию и реализации государственной политики в</w:t>
            </w:r>
            <w:r>
              <w:br/>
            </w:r>
            <w:r>
              <w:rPr>
                <w:rFonts w:ascii="Times New Roman"/>
                <w:b w:val="false"/>
                <w:i w:val="false"/>
                <w:color w:val="000000"/>
                <w:sz w:val="20"/>
              </w:rPr>
              <w:t>
</w:t>
            </w:r>
            <w:r>
              <w:rPr>
                <w:rFonts w:ascii="Times New Roman"/>
                <w:b w:val="false"/>
                <w:i w:val="false"/>
                <w:color w:val="000000"/>
                <w:sz w:val="20"/>
              </w:rPr>
              <w:t>области культуры, информации, архивного дела и документации,</w:t>
            </w:r>
            <w:r>
              <w:br/>
            </w:r>
            <w:r>
              <w:rPr>
                <w:rFonts w:ascii="Times New Roman"/>
                <w:b w:val="false"/>
                <w:i w:val="false"/>
                <w:color w:val="000000"/>
                <w:sz w:val="20"/>
              </w:rPr>
              <w:t>
</w:t>
            </w:r>
            <w:r>
              <w:rPr>
                <w:rFonts w:ascii="Times New Roman"/>
                <w:b w:val="false"/>
                <w:i w:val="false"/>
                <w:color w:val="000000"/>
                <w:sz w:val="20"/>
              </w:rPr>
              <w:t>книгоиздания, внутриполитической стабильности, межнационального</w:t>
            </w:r>
            <w:r>
              <w:br/>
            </w:r>
            <w:r>
              <w:rPr>
                <w:rFonts w:ascii="Times New Roman"/>
                <w:b w:val="false"/>
                <w:i w:val="false"/>
                <w:color w:val="000000"/>
                <w:sz w:val="20"/>
              </w:rPr>
              <w:t>
</w:t>
            </w:r>
            <w:r>
              <w:rPr>
                <w:rFonts w:ascii="Times New Roman"/>
                <w:b w:val="false"/>
                <w:i w:val="false"/>
                <w:color w:val="000000"/>
                <w:sz w:val="20"/>
              </w:rPr>
              <w:t>согласия и языковой политики. Создание правовых, экономических и</w:t>
            </w:r>
            <w:r>
              <w:br/>
            </w:r>
            <w:r>
              <w:rPr>
                <w:rFonts w:ascii="Times New Roman"/>
                <w:b w:val="false"/>
                <w:i w:val="false"/>
                <w:color w:val="000000"/>
                <w:sz w:val="20"/>
              </w:rPr>
              <w:t>
</w:t>
            </w:r>
            <w:r>
              <w:rPr>
                <w:rFonts w:ascii="Times New Roman"/>
                <w:b w:val="false"/>
                <w:i w:val="false"/>
                <w:color w:val="000000"/>
                <w:sz w:val="20"/>
              </w:rPr>
              <w:t>организационных основ в сфере возрождения, сохранения, развития,</w:t>
            </w:r>
            <w:r>
              <w:br/>
            </w:r>
            <w:r>
              <w:rPr>
                <w:rFonts w:ascii="Times New Roman"/>
                <w:b w:val="false"/>
                <w:i w:val="false"/>
                <w:color w:val="000000"/>
                <w:sz w:val="20"/>
              </w:rPr>
              <w:t>
</w:t>
            </w:r>
            <w:r>
              <w:rPr>
                <w:rFonts w:ascii="Times New Roman"/>
                <w:b w:val="false"/>
                <w:i w:val="false"/>
                <w:color w:val="000000"/>
                <w:sz w:val="20"/>
              </w:rPr>
              <w:t>использования и распространения национальной культуры и культуры</w:t>
            </w:r>
            <w:r>
              <w:br/>
            </w:r>
            <w:r>
              <w:rPr>
                <w:rFonts w:ascii="Times New Roman"/>
                <w:b w:val="false"/>
                <w:i w:val="false"/>
                <w:color w:val="000000"/>
                <w:sz w:val="20"/>
              </w:rPr>
              <w:t>
</w:t>
            </w:r>
            <w:r>
              <w:rPr>
                <w:rFonts w:ascii="Times New Roman"/>
                <w:b w:val="false"/>
                <w:i w:val="false"/>
                <w:color w:val="000000"/>
                <w:sz w:val="20"/>
              </w:rPr>
              <w:t>других народов, создание условий для расширения применения</w:t>
            </w:r>
            <w:r>
              <w:br/>
            </w:r>
            <w:r>
              <w:rPr>
                <w:rFonts w:ascii="Times New Roman"/>
                <w:b w:val="false"/>
                <w:i w:val="false"/>
                <w:color w:val="000000"/>
                <w:sz w:val="20"/>
              </w:rPr>
              <w:t>
</w:t>
            </w:r>
            <w:r>
              <w:rPr>
                <w:rFonts w:ascii="Times New Roman"/>
                <w:b w:val="false"/>
                <w:i w:val="false"/>
                <w:color w:val="000000"/>
                <w:sz w:val="20"/>
              </w:rPr>
              <w:t>государственного языка. Обеспечение контроля за реализацией</w:t>
            </w:r>
            <w:r>
              <w:br/>
            </w:r>
            <w:r>
              <w:rPr>
                <w:rFonts w:ascii="Times New Roman"/>
                <w:b w:val="false"/>
                <w:i w:val="false"/>
                <w:color w:val="000000"/>
                <w:sz w:val="20"/>
              </w:rPr>
              <w:t>
</w:t>
            </w:r>
            <w:r>
              <w:rPr>
                <w:rFonts w:ascii="Times New Roman"/>
                <w:b w:val="false"/>
                <w:i w:val="false"/>
                <w:color w:val="000000"/>
                <w:sz w:val="20"/>
              </w:rPr>
              <w:t>государственной политики в сфере информации, архивного дела и</w:t>
            </w:r>
            <w:r>
              <w:br/>
            </w:r>
            <w:r>
              <w:rPr>
                <w:rFonts w:ascii="Times New Roman"/>
                <w:b w:val="false"/>
                <w:i w:val="false"/>
                <w:color w:val="000000"/>
                <w:sz w:val="20"/>
              </w:rPr>
              <w:t>
</w:t>
            </w:r>
            <w:r>
              <w:rPr>
                <w:rFonts w:ascii="Times New Roman"/>
                <w:b w:val="false"/>
                <w:i w:val="false"/>
                <w:color w:val="000000"/>
                <w:sz w:val="20"/>
              </w:rPr>
              <w:t>документации, книгоиздательской деятельности, полиграфии, языковой</w:t>
            </w:r>
            <w:r>
              <w:br/>
            </w:r>
            <w:r>
              <w:rPr>
                <w:rFonts w:ascii="Times New Roman"/>
                <w:b w:val="false"/>
                <w:i w:val="false"/>
                <w:color w:val="000000"/>
                <w:sz w:val="20"/>
              </w:rPr>
              <w:t>
</w:t>
            </w:r>
            <w:r>
              <w:rPr>
                <w:rFonts w:ascii="Times New Roman"/>
                <w:b w:val="false"/>
                <w:i w:val="false"/>
                <w:color w:val="000000"/>
                <w:sz w:val="20"/>
              </w:rPr>
              <w:t>политики, повышение профессионального уровня государственных</w:t>
            </w:r>
            <w:r>
              <w:br/>
            </w:r>
            <w:r>
              <w:rPr>
                <w:rFonts w:ascii="Times New Roman"/>
                <w:b w:val="false"/>
                <w:i w:val="false"/>
                <w:color w:val="000000"/>
                <w:sz w:val="20"/>
              </w:rPr>
              <w:t>
</w:t>
            </w:r>
            <w:r>
              <w:rPr>
                <w:rFonts w:ascii="Times New Roman"/>
                <w:b w:val="false"/>
                <w:i w:val="false"/>
                <w:color w:val="000000"/>
                <w:sz w:val="20"/>
              </w:rPr>
              <w:t>служащих. Обеспечение функционирования аппарата Министерства культуры</w:t>
            </w:r>
            <w:r>
              <w:br/>
            </w:r>
            <w:r>
              <w:rPr>
                <w:rFonts w:ascii="Times New Roman"/>
                <w:b w:val="false"/>
                <w:i w:val="false"/>
                <w:color w:val="000000"/>
                <w:sz w:val="20"/>
              </w:rPr>
              <w:t>
</w:t>
            </w:r>
            <w:r>
              <w:rPr>
                <w:rFonts w:ascii="Times New Roman"/>
                <w:b w:val="false"/>
                <w:i w:val="false"/>
                <w:color w:val="000000"/>
                <w:sz w:val="20"/>
              </w:rPr>
              <w:t>и информации и его подразделений. Выдача лицензий на проведение</w:t>
            </w:r>
            <w:r>
              <w:br/>
            </w:r>
            <w:r>
              <w:rPr>
                <w:rFonts w:ascii="Times New Roman"/>
                <w:b w:val="false"/>
                <w:i w:val="false"/>
                <w:color w:val="000000"/>
                <w:sz w:val="20"/>
              </w:rPr>
              <w:t>
</w:t>
            </w:r>
            <w:r>
              <w:rPr>
                <w:rFonts w:ascii="Times New Roman"/>
                <w:b w:val="false"/>
                <w:i w:val="false"/>
                <w:color w:val="000000"/>
                <w:sz w:val="20"/>
              </w:rPr>
              <w:t>археологических и реставрационных работ памятников истории и</w:t>
            </w:r>
            <w:r>
              <w:br/>
            </w:r>
            <w:r>
              <w:rPr>
                <w:rFonts w:ascii="Times New Roman"/>
                <w:b w:val="false"/>
                <w:i w:val="false"/>
                <w:color w:val="000000"/>
                <w:sz w:val="20"/>
              </w:rPr>
              <w:t>
</w:t>
            </w:r>
            <w:r>
              <w:rPr>
                <w:rFonts w:ascii="Times New Roman"/>
                <w:b w:val="false"/>
                <w:i w:val="false"/>
                <w:color w:val="000000"/>
                <w:sz w:val="20"/>
              </w:rPr>
              <w:t>культуры, организация работы по управлению государственной сетью</w:t>
            </w:r>
            <w:r>
              <w:br/>
            </w:r>
            <w:r>
              <w:rPr>
                <w:rFonts w:ascii="Times New Roman"/>
                <w:b w:val="false"/>
                <w:i w:val="false"/>
                <w:color w:val="000000"/>
                <w:sz w:val="20"/>
              </w:rPr>
              <w:t>
</w:t>
            </w:r>
            <w:r>
              <w:rPr>
                <w:rFonts w:ascii="Times New Roman"/>
                <w:b w:val="false"/>
                <w:i w:val="false"/>
                <w:color w:val="000000"/>
                <w:sz w:val="20"/>
              </w:rPr>
              <w:t>телевидения и радиовещания, издательств и полиграфических</w:t>
            </w:r>
            <w:r>
              <w:br/>
            </w:r>
            <w:r>
              <w:rPr>
                <w:rFonts w:ascii="Times New Roman"/>
                <w:b w:val="false"/>
                <w:i w:val="false"/>
                <w:color w:val="000000"/>
                <w:sz w:val="20"/>
              </w:rPr>
              <w:t>
</w:t>
            </w:r>
            <w:r>
              <w:rPr>
                <w:rFonts w:ascii="Times New Roman"/>
                <w:b w:val="false"/>
                <w:i w:val="false"/>
                <w:color w:val="000000"/>
                <w:sz w:val="20"/>
              </w:rPr>
              <w:t>предприятий, республиканских архивных учреждений; осуществление</w:t>
            </w:r>
            <w:r>
              <w:br/>
            </w:r>
            <w:r>
              <w:rPr>
                <w:rFonts w:ascii="Times New Roman"/>
                <w:b w:val="false"/>
                <w:i w:val="false"/>
                <w:color w:val="000000"/>
                <w:sz w:val="20"/>
              </w:rPr>
              <w:t>
</w:t>
            </w:r>
            <w:r>
              <w:rPr>
                <w:rFonts w:ascii="Times New Roman"/>
                <w:b w:val="false"/>
                <w:i w:val="false"/>
                <w:color w:val="000000"/>
                <w:sz w:val="20"/>
              </w:rPr>
              <w:t>поставки на учет средств массовой информации; выдачи лицензий на</w:t>
            </w:r>
            <w:r>
              <w:br/>
            </w:r>
            <w:r>
              <w:rPr>
                <w:rFonts w:ascii="Times New Roman"/>
                <w:b w:val="false"/>
                <w:i w:val="false"/>
                <w:color w:val="000000"/>
                <w:sz w:val="20"/>
              </w:rPr>
              <w:t>
</w:t>
            </w:r>
            <w:r>
              <w:rPr>
                <w:rFonts w:ascii="Times New Roman"/>
                <w:b w:val="false"/>
                <w:i w:val="false"/>
                <w:color w:val="000000"/>
                <w:sz w:val="20"/>
              </w:rPr>
              <w:t>деятельность организаций телевидения и/или радиовещания.</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Обеспечение функционирования, международное сотрудничество и стратегическое</w:t>
            </w:r>
            <w:r>
              <w:br/>
            </w:r>
            <w:r>
              <w:rPr>
                <w:rFonts w:ascii="Times New Roman"/>
                <w:b w:val="false"/>
                <w:i w:val="false"/>
                <w:color w:val="000000"/>
                <w:sz w:val="20"/>
              </w:rPr>
              <w:t>
</w:t>
            </w:r>
            <w:r>
              <w:rPr>
                <w:rFonts w:ascii="Times New Roman"/>
                <w:b w:val="false"/>
                <w:i w:val="false"/>
                <w:color w:val="000000"/>
                <w:sz w:val="20"/>
              </w:rPr>
              <w:t>планирование Министерства (ДАРМС, ДЭФ, ЮД, ДАСП)</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сферы культуры и искусства</w:t>
            </w:r>
          </w:p>
        </w:tc>
      </w:tr>
      <w:tr>
        <w:trPr>
          <w:trHeight w:val="30" w:hRule="atLeast"/>
        </w:trPr>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Дальнейшая реализация Национального стратегического проекта</w:t>
            </w:r>
            <w:r>
              <w:br/>
            </w:r>
            <w:r>
              <w:rPr>
                <w:rFonts w:ascii="Times New Roman"/>
                <w:b w:val="false"/>
                <w:i w:val="false"/>
                <w:color w:val="000000"/>
                <w:sz w:val="20"/>
              </w:rPr>
              <w:t>
</w:t>
            </w:r>
            <w:r>
              <w:rPr>
                <w:rFonts w:ascii="Times New Roman"/>
                <w:b w:val="false"/>
                <w:i w:val="false"/>
                <w:color w:val="000000"/>
                <w:sz w:val="20"/>
              </w:rPr>
              <w:t>«Мәдени мұра»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Популяризация отечественной культуры в стране и за рубежом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Развитие инфраструктуры сферы культуры и искусства</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Сохранение и развитие объектов историко-культурного наследия</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Популяризация историко-культурного наследия, повышение международного</w:t>
            </w:r>
            <w:r>
              <w:br/>
            </w:r>
            <w:r>
              <w:rPr>
                <w:rFonts w:ascii="Times New Roman"/>
                <w:b w:val="false"/>
                <w:i w:val="false"/>
                <w:color w:val="000000"/>
                <w:sz w:val="20"/>
              </w:rPr>
              <w:t>
</w:t>
            </w:r>
            <w:r>
              <w:rPr>
                <w:rFonts w:ascii="Times New Roman"/>
                <w:b w:val="false"/>
                <w:i w:val="false"/>
                <w:color w:val="000000"/>
                <w:sz w:val="20"/>
              </w:rPr>
              <w:t>статуса программы «Мәдени мұра» как уникального бренда Казахстана</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Стимулирование роста востребованности отечественного продукта сферы</w:t>
            </w:r>
            <w:r>
              <w:br/>
            </w:r>
            <w:r>
              <w:rPr>
                <w:rFonts w:ascii="Times New Roman"/>
                <w:b w:val="false"/>
                <w:i w:val="false"/>
                <w:color w:val="000000"/>
                <w:sz w:val="20"/>
              </w:rPr>
              <w:t>
</w:t>
            </w:r>
            <w:r>
              <w:rPr>
                <w:rFonts w:ascii="Times New Roman"/>
                <w:b w:val="false"/>
                <w:i w:val="false"/>
                <w:color w:val="000000"/>
                <w:sz w:val="20"/>
              </w:rPr>
              <w:t>культуры</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нормативно-правовой базы сферы культуры</w:t>
            </w:r>
          </w:p>
        </w:tc>
      </w:tr>
      <w:tr>
        <w:trPr>
          <w:trHeight w:val="30" w:hRule="atLeast"/>
        </w:trPr>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год</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 страте-</w:t>
            </w:r>
            <w:r>
              <w:br/>
            </w:r>
            <w:r>
              <w:rPr>
                <w:rFonts w:ascii="Times New Roman"/>
                <w:b w:val="false"/>
                <w:i w:val="false"/>
                <w:color w:val="000000"/>
                <w:sz w:val="20"/>
              </w:rPr>
              <w:t>
</w:t>
            </w:r>
            <w:r>
              <w:rPr>
                <w:rFonts w:ascii="Times New Roman"/>
                <w:b w:val="false"/>
                <w:i w:val="false"/>
                <w:color w:val="000000"/>
                <w:sz w:val="20"/>
              </w:rPr>
              <w:t>гических документов</w:t>
            </w:r>
            <w:r>
              <w:br/>
            </w:r>
            <w:r>
              <w:rPr>
                <w:rFonts w:ascii="Times New Roman"/>
                <w:b w:val="false"/>
                <w:i w:val="false"/>
                <w:color w:val="000000"/>
                <w:sz w:val="20"/>
              </w:rPr>
              <w:t>
</w:t>
            </w:r>
            <w:r>
              <w:rPr>
                <w:rFonts w:ascii="Times New Roman"/>
                <w:b w:val="false"/>
                <w:i w:val="false"/>
                <w:color w:val="000000"/>
                <w:sz w:val="20"/>
              </w:rPr>
              <w:t>Министерства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 базовых</w:t>
            </w:r>
            <w:r>
              <w:br/>
            </w:r>
            <w:r>
              <w:rPr>
                <w:rFonts w:ascii="Times New Roman"/>
                <w:b w:val="false"/>
                <w:i w:val="false"/>
                <w:color w:val="000000"/>
                <w:sz w:val="20"/>
              </w:rPr>
              <w:t>
</w:t>
            </w:r>
            <w:r>
              <w:rPr>
                <w:rFonts w:ascii="Times New Roman"/>
                <w:b w:val="false"/>
                <w:i w:val="false"/>
                <w:color w:val="000000"/>
                <w:sz w:val="20"/>
              </w:rPr>
              <w:t>и тематических</w:t>
            </w:r>
            <w:r>
              <w:br/>
            </w:r>
            <w:r>
              <w:rPr>
                <w:rFonts w:ascii="Times New Roman"/>
                <w:b w:val="false"/>
                <w:i w:val="false"/>
                <w:color w:val="000000"/>
                <w:sz w:val="20"/>
              </w:rPr>
              <w:t>
</w:t>
            </w:r>
            <w:r>
              <w:rPr>
                <w:rFonts w:ascii="Times New Roman"/>
                <w:b w:val="false"/>
                <w:i w:val="false"/>
                <w:color w:val="000000"/>
                <w:sz w:val="20"/>
              </w:rPr>
              <w:t>социологических</w:t>
            </w:r>
            <w:r>
              <w:br/>
            </w:r>
            <w:r>
              <w:rPr>
                <w:rFonts w:ascii="Times New Roman"/>
                <w:b w:val="false"/>
                <w:i w:val="false"/>
                <w:color w:val="000000"/>
                <w:sz w:val="20"/>
              </w:rPr>
              <w:t>
</w:t>
            </w:r>
            <w:r>
              <w:rPr>
                <w:rFonts w:ascii="Times New Roman"/>
                <w:b w:val="false"/>
                <w:i w:val="false"/>
                <w:color w:val="000000"/>
                <w:sz w:val="20"/>
              </w:rPr>
              <w:t>исследований</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0" w:type="auto"/>
            <w:vMerge/>
            <w:tcBorders>
              <w:top w:val="nil"/>
              <w:left w:val="single" w:color="cfcfcf" w:sz="5"/>
              <w:bottom w:val="single" w:color="cfcfcf" w:sz="5"/>
              <w:right w:val="single" w:color="cfcfcf" w:sz="5"/>
            </w:tcBorders>
          </w:tcP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 отчетов</w:t>
            </w:r>
            <w:r>
              <w:br/>
            </w:r>
            <w:r>
              <w:rPr>
                <w:rFonts w:ascii="Times New Roman"/>
                <w:b w:val="false"/>
                <w:i w:val="false"/>
                <w:color w:val="000000"/>
                <w:sz w:val="20"/>
              </w:rPr>
              <w:t>
</w:t>
            </w:r>
            <w:r>
              <w:rPr>
                <w:rFonts w:ascii="Times New Roman"/>
                <w:b w:val="false"/>
                <w:i w:val="false"/>
                <w:color w:val="000000"/>
                <w:sz w:val="20"/>
              </w:rPr>
              <w:t>о финансовой, опе-</w:t>
            </w:r>
            <w:r>
              <w:br/>
            </w:r>
            <w:r>
              <w:rPr>
                <w:rFonts w:ascii="Times New Roman"/>
                <w:b w:val="false"/>
                <w:i w:val="false"/>
                <w:color w:val="000000"/>
                <w:sz w:val="20"/>
              </w:rPr>
              <w:t>
</w:t>
            </w:r>
            <w:r>
              <w:rPr>
                <w:rFonts w:ascii="Times New Roman"/>
                <w:b w:val="false"/>
                <w:i w:val="false"/>
                <w:color w:val="000000"/>
                <w:sz w:val="20"/>
              </w:rPr>
              <w:t>ративной деятель-</w:t>
            </w:r>
            <w:r>
              <w:br/>
            </w:r>
            <w:r>
              <w:rPr>
                <w:rFonts w:ascii="Times New Roman"/>
                <w:b w:val="false"/>
                <w:i w:val="false"/>
                <w:color w:val="000000"/>
                <w:sz w:val="20"/>
              </w:rPr>
              <w:t>
</w:t>
            </w:r>
            <w:r>
              <w:rPr>
                <w:rFonts w:ascii="Times New Roman"/>
                <w:b w:val="false"/>
                <w:i w:val="false"/>
                <w:color w:val="000000"/>
                <w:sz w:val="20"/>
              </w:rPr>
              <w:t>ности Министерства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0" w:type="auto"/>
            <w:vMerge/>
            <w:tcBorders>
              <w:top w:val="nil"/>
              <w:left w:val="single" w:color="cfcfcf" w:sz="5"/>
              <w:bottom w:val="single" w:color="cfcfcf" w:sz="5"/>
              <w:right w:val="single" w:color="cfcfcf" w:sz="5"/>
            </w:tcBorders>
          </w:tcP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 сотруд-</w:t>
            </w:r>
            <w:r>
              <w:br/>
            </w:r>
            <w:r>
              <w:rPr>
                <w:rFonts w:ascii="Times New Roman"/>
                <w:b w:val="false"/>
                <w:i w:val="false"/>
                <w:color w:val="000000"/>
                <w:sz w:val="20"/>
              </w:rPr>
              <w:t>
</w:t>
            </w:r>
            <w:r>
              <w:rPr>
                <w:rFonts w:ascii="Times New Roman"/>
                <w:b w:val="false"/>
                <w:i w:val="false"/>
                <w:color w:val="000000"/>
                <w:sz w:val="20"/>
              </w:rPr>
              <w:t>ников министерства,</w:t>
            </w:r>
            <w:r>
              <w:br/>
            </w:r>
            <w:r>
              <w:rPr>
                <w:rFonts w:ascii="Times New Roman"/>
                <w:b w:val="false"/>
                <w:i w:val="false"/>
                <w:color w:val="000000"/>
                <w:sz w:val="20"/>
              </w:rPr>
              <w:t>
</w:t>
            </w:r>
            <w:r>
              <w:rPr>
                <w:rFonts w:ascii="Times New Roman"/>
                <w:b w:val="false"/>
                <w:i w:val="false"/>
                <w:color w:val="000000"/>
                <w:sz w:val="20"/>
              </w:rPr>
              <w:t>прошедших повышение</w:t>
            </w:r>
            <w:r>
              <w:br/>
            </w:r>
            <w:r>
              <w:rPr>
                <w:rFonts w:ascii="Times New Roman"/>
                <w:b w:val="false"/>
                <w:i w:val="false"/>
                <w:color w:val="000000"/>
                <w:sz w:val="20"/>
              </w:rPr>
              <w:t>
</w:t>
            </w:r>
            <w:r>
              <w:rPr>
                <w:rFonts w:ascii="Times New Roman"/>
                <w:b w:val="false"/>
                <w:i w:val="false"/>
                <w:color w:val="000000"/>
                <w:sz w:val="20"/>
              </w:rPr>
              <w:t>квалификации</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0" w:type="auto"/>
            <w:vMerge/>
            <w:tcBorders>
              <w:top w:val="nil"/>
              <w:left w:val="single" w:color="cfcfcf" w:sz="5"/>
              <w:bottom w:val="single" w:color="cfcfcf" w:sz="5"/>
              <w:right w:val="single" w:color="cfcfcf" w:sz="5"/>
            </w:tcBorders>
          </w:tcP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 разрабо-</w:t>
            </w:r>
            <w:r>
              <w:br/>
            </w:r>
            <w:r>
              <w:rPr>
                <w:rFonts w:ascii="Times New Roman"/>
                <w:b w:val="false"/>
                <w:i w:val="false"/>
                <w:color w:val="000000"/>
                <w:sz w:val="20"/>
              </w:rPr>
              <w:t>
</w:t>
            </w:r>
            <w:r>
              <w:rPr>
                <w:rFonts w:ascii="Times New Roman"/>
                <w:b w:val="false"/>
                <w:i w:val="false"/>
                <w:color w:val="000000"/>
                <w:sz w:val="20"/>
              </w:rPr>
              <w:t>танных международ-</w:t>
            </w:r>
            <w:r>
              <w:br/>
            </w:r>
            <w:r>
              <w:rPr>
                <w:rFonts w:ascii="Times New Roman"/>
                <w:b w:val="false"/>
                <w:i w:val="false"/>
                <w:color w:val="000000"/>
                <w:sz w:val="20"/>
              </w:rPr>
              <w:t>
</w:t>
            </w:r>
            <w:r>
              <w:rPr>
                <w:rFonts w:ascii="Times New Roman"/>
                <w:b w:val="false"/>
                <w:i w:val="false"/>
                <w:color w:val="000000"/>
                <w:sz w:val="20"/>
              </w:rPr>
              <w:t>ных договоров и</w:t>
            </w:r>
            <w:r>
              <w:br/>
            </w:r>
            <w:r>
              <w:rPr>
                <w:rFonts w:ascii="Times New Roman"/>
                <w:b w:val="false"/>
                <w:i w:val="false"/>
                <w:color w:val="000000"/>
                <w:sz w:val="20"/>
              </w:rPr>
              <w:t>
</w:t>
            </w:r>
            <w:r>
              <w:rPr>
                <w:rFonts w:ascii="Times New Roman"/>
                <w:b w:val="false"/>
                <w:i w:val="false"/>
                <w:color w:val="000000"/>
                <w:sz w:val="20"/>
              </w:rPr>
              <w:t>соглашений</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 экспер-</w:t>
            </w:r>
            <w:r>
              <w:br/>
            </w:r>
            <w:r>
              <w:rPr>
                <w:rFonts w:ascii="Times New Roman"/>
                <w:b w:val="false"/>
                <w:i w:val="false"/>
                <w:color w:val="000000"/>
                <w:sz w:val="20"/>
              </w:rPr>
              <w:t>
</w:t>
            </w:r>
            <w:r>
              <w:rPr>
                <w:rFonts w:ascii="Times New Roman"/>
                <w:b w:val="false"/>
                <w:i w:val="false"/>
                <w:color w:val="000000"/>
                <w:sz w:val="20"/>
              </w:rPr>
              <w:t>тиз разработанных</w:t>
            </w:r>
            <w:r>
              <w:br/>
            </w:r>
            <w:r>
              <w:rPr>
                <w:rFonts w:ascii="Times New Roman"/>
                <w:b w:val="false"/>
                <w:i w:val="false"/>
                <w:color w:val="000000"/>
                <w:sz w:val="20"/>
              </w:rPr>
              <w:t>
</w:t>
            </w:r>
            <w:r>
              <w:rPr>
                <w:rFonts w:ascii="Times New Roman"/>
                <w:b w:val="false"/>
                <w:i w:val="false"/>
                <w:color w:val="000000"/>
                <w:sz w:val="20"/>
              </w:rPr>
              <w:t>нормативно правовых</w:t>
            </w:r>
            <w:r>
              <w:br/>
            </w:r>
            <w:r>
              <w:rPr>
                <w:rFonts w:ascii="Times New Roman"/>
                <w:b w:val="false"/>
                <w:i w:val="false"/>
                <w:color w:val="000000"/>
                <w:sz w:val="20"/>
              </w:rPr>
              <w:t>
</w:t>
            </w:r>
            <w:r>
              <w:rPr>
                <w:rFonts w:ascii="Times New Roman"/>
                <w:b w:val="false"/>
                <w:i w:val="false"/>
                <w:color w:val="000000"/>
                <w:sz w:val="20"/>
              </w:rPr>
              <w:t>актов Министерством</w:t>
            </w:r>
            <w:r>
              <w:br/>
            </w:r>
            <w:r>
              <w:rPr>
                <w:rFonts w:ascii="Times New Roman"/>
                <w:b w:val="false"/>
                <w:i w:val="false"/>
                <w:color w:val="000000"/>
                <w:sz w:val="20"/>
              </w:rPr>
              <w:t>
</w:t>
            </w:r>
            <w:r>
              <w:rPr>
                <w:rFonts w:ascii="Times New Roman"/>
                <w:b w:val="false"/>
                <w:i w:val="false"/>
                <w:color w:val="000000"/>
                <w:sz w:val="20"/>
              </w:rPr>
              <w:t>(по мере поступле-</w:t>
            </w:r>
            <w:r>
              <w:br/>
            </w:r>
            <w:r>
              <w:rPr>
                <w:rFonts w:ascii="Times New Roman"/>
                <w:b w:val="false"/>
                <w:i w:val="false"/>
                <w:color w:val="000000"/>
                <w:sz w:val="20"/>
              </w:rPr>
              <w:t>
</w:t>
            </w:r>
            <w:r>
              <w:rPr>
                <w:rFonts w:ascii="Times New Roman"/>
                <w:b w:val="false"/>
                <w:i w:val="false"/>
                <w:color w:val="000000"/>
                <w:sz w:val="20"/>
              </w:rPr>
              <w:t>ния)</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необходимых условий для обеспечения сохранности историко-</w:t>
            </w:r>
            <w:r>
              <w:br/>
            </w:r>
            <w:r>
              <w:rPr>
                <w:rFonts w:ascii="Times New Roman"/>
                <w:b w:val="false"/>
                <w:i w:val="false"/>
                <w:color w:val="000000"/>
                <w:sz w:val="20"/>
              </w:rPr>
              <w:t>
</w:t>
            </w:r>
            <w:r>
              <w:rPr>
                <w:rFonts w:ascii="Times New Roman"/>
                <w:b w:val="false"/>
                <w:i w:val="false"/>
                <w:color w:val="000000"/>
                <w:sz w:val="20"/>
              </w:rPr>
              <w:t>культурного наследия, расширение использования социально-информацион-</w:t>
            </w:r>
            <w:r>
              <w:br/>
            </w:r>
            <w:r>
              <w:rPr>
                <w:rFonts w:ascii="Times New Roman"/>
                <w:b w:val="false"/>
                <w:i w:val="false"/>
                <w:color w:val="000000"/>
                <w:sz w:val="20"/>
              </w:rPr>
              <w:t>
</w:t>
            </w:r>
            <w:r>
              <w:rPr>
                <w:rFonts w:ascii="Times New Roman"/>
                <w:b w:val="false"/>
                <w:i w:val="false"/>
                <w:color w:val="000000"/>
                <w:sz w:val="20"/>
              </w:rPr>
              <w:t>ных и коммуникативных технологий в социально-значимых сферах деятель-</w:t>
            </w:r>
            <w:r>
              <w:br/>
            </w:r>
            <w:r>
              <w:rPr>
                <w:rFonts w:ascii="Times New Roman"/>
                <w:b w:val="false"/>
                <w:i w:val="false"/>
                <w:color w:val="000000"/>
                <w:sz w:val="20"/>
              </w:rPr>
              <w:t>
</w:t>
            </w:r>
            <w:r>
              <w:rPr>
                <w:rFonts w:ascii="Times New Roman"/>
                <w:b w:val="false"/>
                <w:i w:val="false"/>
                <w:color w:val="000000"/>
                <w:sz w:val="20"/>
              </w:rPr>
              <w:t>ности, улучшение системы стратегического планирования Министерства,</w:t>
            </w:r>
            <w:r>
              <w:br/>
            </w:r>
            <w:r>
              <w:rPr>
                <w:rFonts w:ascii="Times New Roman"/>
                <w:b w:val="false"/>
                <w:i w:val="false"/>
                <w:color w:val="000000"/>
                <w:sz w:val="20"/>
              </w:rPr>
              <w:t>
</w:t>
            </w:r>
            <w:r>
              <w:rPr>
                <w:rFonts w:ascii="Times New Roman"/>
                <w:b w:val="false"/>
                <w:i w:val="false"/>
                <w:color w:val="000000"/>
                <w:sz w:val="20"/>
              </w:rPr>
              <w:t>нацеленное на достижение конечных результатов. Эффективное и</w:t>
            </w:r>
            <w:r>
              <w:br/>
            </w:r>
            <w:r>
              <w:rPr>
                <w:rFonts w:ascii="Times New Roman"/>
                <w:b w:val="false"/>
                <w:i w:val="false"/>
                <w:color w:val="000000"/>
                <w:sz w:val="20"/>
              </w:rPr>
              <w:t>
</w:t>
            </w:r>
            <w:r>
              <w:rPr>
                <w:rFonts w:ascii="Times New Roman"/>
                <w:b w:val="false"/>
                <w:i w:val="false"/>
                <w:color w:val="000000"/>
                <w:sz w:val="20"/>
              </w:rPr>
              <w:t>качественное исполнение бюджетных программ Министерства. Обеспечение</w:t>
            </w:r>
            <w:r>
              <w:br/>
            </w:r>
            <w:r>
              <w:rPr>
                <w:rFonts w:ascii="Times New Roman"/>
                <w:b w:val="false"/>
                <w:i w:val="false"/>
                <w:color w:val="000000"/>
                <w:sz w:val="20"/>
              </w:rPr>
              <w:t>
</w:t>
            </w:r>
            <w:r>
              <w:rPr>
                <w:rFonts w:ascii="Times New Roman"/>
                <w:b w:val="false"/>
                <w:i w:val="false"/>
                <w:color w:val="000000"/>
                <w:sz w:val="20"/>
              </w:rPr>
              <w:t>функционирования деятельности аппарата министерства.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Формирование государственной политики в области культуры, охраны и использования</w:t>
            </w:r>
            <w:r>
              <w:br/>
            </w:r>
            <w:r>
              <w:rPr>
                <w:rFonts w:ascii="Times New Roman"/>
                <w:b w:val="false"/>
                <w:i w:val="false"/>
                <w:color w:val="000000"/>
                <w:sz w:val="20"/>
              </w:rPr>
              <w:t>
</w:t>
            </w:r>
            <w:r>
              <w:rPr>
                <w:rFonts w:ascii="Times New Roman"/>
                <w:b w:val="false"/>
                <w:i w:val="false"/>
                <w:color w:val="000000"/>
                <w:sz w:val="20"/>
              </w:rPr>
              <w:t>объектов историко-культурного наследия (КК)</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сферы культуры и искусства</w:t>
            </w:r>
          </w:p>
        </w:tc>
      </w:tr>
      <w:tr>
        <w:trPr>
          <w:trHeight w:val="30" w:hRule="atLeast"/>
        </w:trPr>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Дальнейшая реализация Национального стратегического проекта</w:t>
            </w:r>
            <w:r>
              <w:br/>
            </w:r>
            <w:r>
              <w:rPr>
                <w:rFonts w:ascii="Times New Roman"/>
                <w:b w:val="false"/>
                <w:i w:val="false"/>
                <w:color w:val="000000"/>
                <w:sz w:val="20"/>
              </w:rPr>
              <w:t>
</w:t>
            </w:r>
            <w:r>
              <w:rPr>
                <w:rFonts w:ascii="Times New Roman"/>
                <w:b w:val="false"/>
                <w:i w:val="false"/>
                <w:color w:val="000000"/>
                <w:sz w:val="20"/>
              </w:rPr>
              <w:t>«Мәдени мұра»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Популяризация отечественной культуры в стране и за рубежом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Расширение доступа населения к культурным ценностям с</w:t>
            </w:r>
            <w:r>
              <w:br/>
            </w:r>
            <w:r>
              <w:rPr>
                <w:rFonts w:ascii="Times New Roman"/>
                <w:b w:val="false"/>
                <w:i w:val="false"/>
                <w:color w:val="000000"/>
                <w:sz w:val="20"/>
              </w:rPr>
              <w:t>
</w:t>
            </w:r>
            <w:r>
              <w:rPr>
                <w:rFonts w:ascii="Times New Roman"/>
                <w:b w:val="false"/>
                <w:i w:val="false"/>
                <w:color w:val="000000"/>
                <w:sz w:val="20"/>
              </w:rPr>
              <w:t>использованием новых информационных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Развитие инфраструктуры сферы культуры и искусства</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Сохранение и развитие объектов историко-культурного наследия</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Популяризация историко-культурного наследия, повышение международного</w:t>
            </w:r>
            <w:r>
              <w:br/>
            </w:r>
            <w:r>
              <w:rPr>
                <w:rFonts w:ascii="Times New Roman"/>
                <w:b w:val="false"/>
                <w:i w:val="false"/>
                <w:color w:val="000000"/>
                <w:sz w:val="20"/>
              </w:rPr>
              <w:t>
</w:t>
            </w:r>
            <w:r>
              <w:rPr>
                <w:rFonts w:ascii="Times New Roman"/>
                <w:b w:val="false"/>
                <w:i w:val="false"/>
                <w:color w:val="000000"/>
                <w:sz w:val="20"/>
              </w:rPr>
              <w:t>статуса программы «Мәдени мұра» как уникального бренда Казахстана</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Стимулирование роста востребованности отечественного продукта сферы</w:t>
            </w:r>
            <w:r>
              <w:br/>
            </w:r>
            <w:r>
              <w:rPr>
                <w:rFonts w:ascii="Times New Roman"/>
                <w:b w:val="false"/>
                <w:i w:val="false"/>
                <w:color w:val="000000"/>
                <w:sz w:val="20"/>
              </w:rPr>
              <w:t>
</w:t>
            </w:r>
            <w:r>
              <w:rPr>
                <w:rFonts w:ascii="Times New Roman"/>
                <w:b w:val="false"/>
                <w:i w:val="false"/>
                <w:color w:val="000000"/>
                <w:sz w:val="20"/>
              </w:rPr>
              <w:t>культуры</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нормативно-правовой базы сферы культуры</w:t>
            </w:r>
          </w:p>
        </w:tc>
      </w:tr>
      <w:tr>
        <w:trPr>
          <w:trHeight w:val="30" w:hRule="atLeast"/>
        </w:trPr>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год</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r>
      <w:tr>
        <w:trPr>
          <w:trHeight w:val="30" w:hRule="atLeast"/>
        </w:trPr>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 выданных</w:t>
            </w:r>
            <w:r>
              <w:br/>
            </w:r>
            <w:r>
              <w:rPr>
                <w:rFonts w:ascii="Times New Roman"/>
                <w:b w:val="false"/>
                <w:i w:val="false"/>
                <w:color w:val="000000"/>
                <w:sz w:val="20"/>
              </w:rPr>
              <w:t>
</w:t>
            </w:r>
            <w:r>
              <w:rPr>
                <w:rFonts w:ascii="Times New Roman"/>
                <w:b w:val="false"/>
                <w:i w:val="false"/>
                <w:color w:val="000000"/>
                <w:sz w:val="20"/>
              </w:rPr>
              <w:t>лицензий на рестав-</w:t>
            </w:r>
            <w:r>
              <w:br/>
            </w:r>
            <w:r>
              <w:rPr>
                <w:rFonts w:ascii="Times New Roman"/>
                <w:b w:val="false"/>
                <w:i w:val="false"/>
                <w:color w:val="000000"/>
                <w:sz w:val="20"/>
              </w:rPr>
              <w:t>
</w:t>
            </w:r>
            <w:r>
              <w:rPr>
                <w:rFonts w:ascii="Times New Roman"/>
                <w:b w:val="false"/>
                <w:i w:val="false"/>
                <w:color w:val="000000"/>
                <w:sz w:val="20"/>
              </w:rPr>
              <w:t>рационные и архео-</w:t>
            </w:r>
            <w:r>
              <w:br/>
            </w:r>
            <w:r>
              <w:rPr>
                <w:rFonts w:ascii="Times New Roman"/>
                <w:b w:val="false"/>
                <w:i w:val="false"/>
                <w:color w:val="000000"/>
                <w:sz w:val="20"/>
              </w:rPr>
              <w:t>
</w:t>
            </w:r>
            <w:r>
              <w:rPr>
                <w:rFonts w:ascii="Times New Roman"/>
                <w:b w:val="false"/>
                <w:i w:val="false"/>
                <w:color w:val="000000"/>
                <w:sz w:val="20"/>
              </w:rPr>
              <w:t>логические работы в</w:t>
            </w:r>
            <w:r>
              <w:br/>
            </w:r>
            <w:r>
              <w:rPr>
                <w:rFonts w:ascii="Times New Roman"/>
                <w:b w:val="false"/>
                <w:i w:val="false"/>
                <w:color w:val="000000"/>
                <w:sz w:val="20"/>
              </w:rPr>
              <w:t>
</w:t>
            </w:r>
            <w:r>
              <w:rPr>
                <w:rFonts w:ascii="Times New Roman"/>
                <w:b w:val="false"/>
                <w:i w:val="false"/>
                <w:color w:val="000000"/>
                <w:sz w:val="20"/>
              </w:rPr>
              <w:t>установленные сроки</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 выданных</w:t>
            </w:r>
            <w:r>
              <w:br/>
            </w:r>
            <w:r>
              <w:rPr>
                <w:rFonts w:ascii="Times New Roman"/>
                <w:b w:val="false"/>
                <w:i w:val="false"/>
                <w:color w:val="000000"/>
                <w:sz w:val="20"/>
              </w:rPr>
              <w:t>
</w:t>
            </w:r>
            <w:r>
              <w:rPr>
                <w:rFonts w:ascii="Times New Roman"/>
                <w:b w:val="false"/>
                <w:i w:val="false"/>
                <w:color w:val="000000"/>
                <w:sz w:val="20"/>
              </w:rPr>
              <w:t>разрешений на ввоз</w:t>
            </w:r>
            <w:r>
              <w:br/>
            </w:r>
            <w:r>
              <w:rPr>
                <w:rFonts w:ascii="Times New Roman"/>
                <w:b w:val="false"/>
                <w:i w:val="false"/>
                <w:color w:val="000000"/>
                <w:sz w:val="20"/>
              </w:rPr>
              <w:t>
</w:t>
            </w:r>
            <w:r>
              <w:rPr>
                <w:rFonts w:ascii="Times New Roman"/>
                <w:b w:val="false"/>
                <w:i w:val="false"/>
                <w:color w:val="000000"/>
                <w:sz w:val="20"/>
              </w:rPr>
              <w:t>и вывоз историко-</w:t>
            </w:r>
            <w:r>
              <w:br/>
            </w:r>
            <w:r>
              <w:rPr>
                <w:rFonts w:ascii="Times New Roman"/>
                <w:b w:val="false"/>
                <w:i w:val="false"/>
                <w:color w:val="000000"/>
                <w:sz w:val="20"/>
              </w:rPr>
              <w:t>
</w:t>
            </w:r>
            <w:r>
              <w:rPr>
                <w:rFonts w:ascii="Times New Roman"/>
                <w:b w:val="false"/>
                <w:i w:val="false"/>
                <w:color w:val="000000"/>
                <w:sz w:val="20"/>
              </w:rPr>
              <w:t>культурных ценнос-</w:t>
            </w:r>
            <w:r>
              <w:br/>
            </w:r>
            <w:r>
              <w:rPr>
                <w:rFonts w:ascii="Times New Roman"/>
                <w:b w:val="false"/>
                <w:i w:val="false"/>
                <w:color w:val="000000"/>
                <w:sz w:val="20"/>
              </w:rPr>
              <w:t>
</w:t>
            </w:r>
            <w:r>
              <w:rPr>
                <w:rFonts w:ascii="Times New Roman"/>
                <w:b w:val="false"/>
                <w:i w:val="false"/>
                <w:color w:val="000000"/>
                <w:sz w:val="20"/>
              </w:rPr>
              <w:t>тей (по запросу)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 отчетов,</w:t>
            </w:r>
            <w:r>
              <w:br/>
            </w:r>
            <w:r>
              <w:rPr>
                <w:rFonts w:ascii="Times New Roman"/>
                <w:b w:val="false"/>
                <w:i w:val="false"/>
                <w:color w:val="000000"/>
                <w:sz w:val="20"/>
              </w:rPr>
              <w:t>
</w:t>
            </w:r>
            <w:r>
              <w:rPr>
                <w:rFonts w:ascii="Times New Roman"/>
                <w:b w:val="false"/>
                <w:i w:val="false"/>
                <w:color w:val="000000"/>
                <w:sz w:val="20"/>
              </w:rPr>
              <w:t>справок, представ-</w:t>
            </w:r>
            <w:r>
              <w:br/>
            </w:r>
            <w:r>
              <w:rPr>
                <w:rFonts w:ascii="Times New Roman"/>
                <w:b w:val="false"/>
                <w:i w:val="false"/>
                <w:color w:val="000000"/>
                <w:sz w:val="20"/>
              </w:rPr>
              <w:t>
</w:t>
            </w:r>
            <w:r>
              <w:rPr>
                <w:rFonts w:ascii="Times New Roman"/>
                <w:b w:val="false"/>
                <w:i w:val="false"/>
                <w:color w:val="000000"/>
                <w:sz w:val="20"/>
              </w:rPr>
              <w:t>ленных для руковод-</w:t>
            </w:r>
            <w:r>
              <w:br/>
            </w:r>
            <w:r>
              <w:rPr>
                <w:rFonts w:ascii="Times New Roman"/>
                <w:b w:val="false"/>
                <w:i w:val="false"/>
                <w:color w:val="000000"/>
                <w:sz w:val="20"/>
              </w:rPr>
              <w:t>
</w:t>
            </w:r>
            <w:r>
              <w:rPr>
                <w:rFonts w:ascii="Times New Roman"/>
                <w:b w:val="false"/>
                <w:i w:val="false"/>
                <w:color w:val="000000"/>
                <w:sz w:val="20"/>
              </w:rPr>
              <w:t>ства министерства,</w:t>
            </w:r>
            <w:r>
              <w:br/>
            </w:r>
            <w:r>
              <w:rPr>
                <w:rFonts w:ascii="Times New Roman"/>
                <w:b w:val="false"/>
                <w:i w:val="false"/>
                <w:color w:val="000000"/>
                <w:sz w:val="20"/>
              </w:rPr>
              <w:t>
</w:t>
            </w:r>
            <w:r>
              <w:rPr>
                <w:rFonts w:ascii="Times New Roman"/>
                <w:b w:val="false"/>
                <w:i w:val="false"/>
                <w:color w:val="000000"/>
                <w:sz w:val="20"/>
              </w:rPr>
              <w:t>государственные</w:t>
            </w:r>
            <w:r>
              <w:br/>
            </w:r>
            <w:r>
              <w:rPr>
                <w:rFonts w:ascii="Times New Roman"/>
                <w:b w:val="false"/>
                <w:i w:val="false"/>
                <w:color w:val="000000"/>
                <w:sz w:val="20"/>
              </w:rPr>
              <w:t>
</w:t>
            </w:r>
            <w:r>
              <w:rPr>
                <w:rFonts w:ascii="Times New Roman"/>
                <w:b w:val="false"/>
                <w:i w:val="false"/>
                <w:color w:val="000000"/>
                <w:sz w:val="20"/>
              </w:rPr>
              <w:t>органы, Правитель-</w:t>
            </w:r>
            <w:r>
              <w:br/>
            </w:r>
            <w:r>
              <w:rPr>
                <w:rFonts w:ascii="Times New Roman"/>
                <w:b w:val="false"/>
                <w:i w:val="false"/>
                <w:color w:val="000000"/>
                <w:sz w:val="20"/>
              </w:rPr>
              <w:t>
</w:t>
            </w:r>
            <w:r>
              <w:rPr>
                <w:rFonts w:ascii="Times New Roman"/>
                <w:b w:val="false"/>
                <w:i w:val="false"/>
                <w:color w:val="000000"/>
                <w:sz w:val="20"/>
              </w:rPr>
              <w:t>ства и админист-</w:t>
            </w:r>
            <w:r>
              <w:br/>
            </w:r>
            <w:r>
              <w:rPr>
                <w:rFonts w:ascii="Times New Roman"/>
                <w:b w:val="false"/>
                <w:i w:val="false"/>
                <w:color w:val="000000"/>
                <w:sz w:val="20"/>
              </w:rPr>
              <w:t>
</w:t>
            </w:r>
            <w:r>
              <w:rPr>
                <w:rFonts w:ascii="Times New Roman"/>
                <w:b w:val="false"/>
                <w:i w:val="false"/>
                <w:color w:val="000000"/>
                <w:sz w:val="20"/>
              </w:rPr>
              <w:t>рации Президента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0" w:type="auto"/>
            <w:vMerge/>
            <w:tcBorders>
              <w:top w:val="nil"/>
              <w:left w:val="single" w:color="cfcfcf" w:sz="5"/>
              <w:bottom w:val="single" w:color="cfcfcf" w:sz="5"/>
              <w:right w:val="single" w:color="cfcfcf" w:sz="5"/>
            </w:tcBorders>
          </w:tcP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мероприятий по</w:t>
            </w:r>
            <w:r>
              <w:br/>
            </w:r>
            <w:r>
              <w:rPr>
                <w:rFonts w:ascii="Times New Roman"/>
                <w:b w:val="false"/>
                <w:i w:val="false"/>
                <w:color w:val="000000"/>
                <w:sz w:val="20"/>
              </w:rPr>
              <w:t>
</w:t>
            </w:r>
            <w:r>
              <w:rPr>
                <w:rFonts w:ascii="Times New Roman"/>
                <w:b w:val="false"/>
                <w:i w:val="false"/>
                <w:color w:val="000000"/>
                <w:sz w:val="20"/>
              </w:rPr>
              <w:t>международному</w:t>
            </w:r>
            <w:r>
              <w:br/>
            </w:r>
            <w:r>
              <w:rPr>
                <w:rFonts w:ascii="Times New Roman"/>
                <w:b w:val="false"/>
                <w:i w:val="false"/>
                <w:color w:val="000000"/>
                <w:sz w:val="20"/>
              </w:rPr>
              <w:t>
</w:t>
            </w:r>
            <w:r>
              <w:rPr>
                <w:rFonts w:ascii="Times New Roman"/>
                <w:b w:val="false"/>
                <w:i w:val="false"/>
                <w:color w:val="000000"/>
                <w:sz w:val="20"/>
              </w:rPr>
              <w:t>сотрудничеству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необходимых условий для обеспечения сохранности историко-</w:t>
            </w:r>
            <w:r>
              <w:br/>
            </w:r>
            <w:r>
              <w:rPr>
                <w:rFonts w:ascii="Times New Roman"/>
                <w:b w:val="false"/>
                <w:i w:val="false"/>
                <w:color w:val="000000"/>
                <w:sz w:val="20"/>
              </w:rPr>
              <w:t>
</w:t>
            </w:r>
            <w:r>
              <w:rPr>
                <w:rFonts w:ascii="Times New Roman"/>
                <w:b w:val="false"/>
                <w:i w:val="false"/>
                <w:color w:val="000000"/>
                <w:sz w:val="20"/>
              </w:rPr>
              <w:t>культурного наследия, расширение использования социально-</w:t>
            </w:r>
            <w:r>
              <w:br/>
            </w:r>
            <w:r>
              <w:rPr>
                <w:rFonts w:ascii="Times New Roman"/>
                <w:b w:val="false"/>
                <w:i w:val="false"/>
                <w:color w:val="000000"/>
                <w:sz w:val="20"/>
              </w:rPr>
              <w:t>
</w:t>
            </w:r>
            <w:r>
              <w:rPr>
                <w:rFonts w:ascii="Times New Roman"/>
                <w:b w:val="false"/>
                <w:i w:val="false"/>
                <w:color w:val="000000"/>
                <w:sz w:val="20"/>
              </w:rPr>
              <w:t>информационных и коммуникативных технологий в сфере культуры.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Проведение государственной политики в области развития языков (КЯ)</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толерантной языковой среды как фактора единения народа</w:t>
            </w:r>
            <w:r>
              <w:br/>
            </w:r>
            <w:r>
              <w:rPr>
                <w:rFonts w:ascii="Times New Roman"/>
                <w:b w:val="false"/>
                <w:i w:val="false"/>
                <w:color w:val="000000"/>
                <w:sz w:val="20"/>
              </w:rPr>
              <w:t>
</w:t>
            </w:r>
            <w:r>
              <w:rPr>
                <w:rFonts w:ascii="Times New Roman"/>
                <w:b w:val="false"/>
                <w:i w:val="false"/>
                <w:color w:val="000000"/>
                <w:sz w:val="20"/>
              </w:rPr>
              <w:t>Казахстана</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Развитие государственного языка, языков народа Казахстана и</w:t>
            </w:r>
            <w:r>
              <w:br/>
            </w:r>
            <w:r>
              <w:rPr>
                <w:rFonts w:ascii="Times New Roman"/>
                <w:b w:val="false"/>
                <w:i w:val="false"/>
                <w:color w:val="000000"/>
                <w:sz w:val="20"/>
              </w:rPr>
              <w:t>
</w:t>
            </w:r>
            <w:r>
              <w:rPr>
                <w:rFonts w:ascii="Times New Roman"/>
                <w:b w:val="false"/>
                <w:i w:val="false"/>
                <w:color w:val="000000"/>
                <w:sz w:val="20"/>
              </w:rPr>
              <w:t>реализация принципа триединства языков</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принципа триединства языков</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Сохранение и развитие языков народа Казахстана</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 укрепление культурных связей с соотечественниками,</w:t>
            </w:r>
            <w:r>
              <w:br/>
            </w:r>
            <w:r>
              <w:rPr>
                <w:rFonts w:ascii="Times New Roman"/>
                <w:b w:val="false"/>
                <w:i w:val="false"/>
                <w:color w:val="000000"/>
                <w:sz w:val="20"/>
              </w:rPr>
              <w:t>
</w:t>
            </w:r>
            <w:r>
              <w:rPr>
                <w:rFonts w:ascii="Times New Roman"/>
                <w:b w:val="false"/>
                <w:i w:val="false"/>
                <w:color w:val="000000"/>
                <w:sz w:val="20"/>
              </w:rPr>
              <w:t>проживающими за рубежом</w:t>
            </w:r>
          </w:p>
        </w:tc>
      </w:tr>
      <w:tr>
        <w:trPr>
          <w:trHeight w:val="30" w:hRule="atLeast"/>
        </w:trPr>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год</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r>
      <w:tr>
        <w:trPr>
          <w:trHeight w:val="30" w:hRule="atLeast"/>
        </w:trPr>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 отчетов,</w:t>
            </w:r>
            <w:r>
              <w:br/>
            </w:r>
            <w:r>
              <w:rPr>
                <w:rFonts w:ascii="Times New Roman"/>
                <w:b w:val="false"/>
                <w:i w:val="false"/>
                <w:color w:val="000000"/>
                <w:sz w:val="20"/>
              </w:rPr>
              <w:t>
</w:t>
            </w:r>
            <w:r>
              <w:rPr>
                <w:rFonts w:ascii="Times New Roman"/>
                <w:b w:val="false"/>
                <w:i w:val="false"/>
                <w:color w:val="000000"/>
                <w:sz w:val="20"/>
              </w:rPr>
              <w:t>справок, представ-</w:t>
            </w:r>
            <w:r>
              <w:br/>
            </w:r>
            <w:r>
              <w:rPr>
                <w:rFonts w:ascii="Times New Roman"/>
                <w:b w:val="false"/>
                <w:i w:val="false"/>
                <w:color w:val="000000"/>
                <w:sz w:val="20"/>
              </w:rPr>
              <w:t>
</w:t>
            </w:r>
            <w:r>
              <w:rPr>
                <w:rFonts w:ascii="Times New Roman"/>
                <w:b w:val="false"/>
                <w:i w:val="false"/>
                <w:color w:val="000000"/>
                <w:sz w:val="20"/>
              </w:rPr>
              <w:t>ленных для руковод-</w:t>
            </w:r>
            <w:r>
              <w:br/>
            </w:r>
            <w:r>
              <w:rPr>
                <w:rFonts w:ascii="Times New Roman"/>
                <w:b w:val="false"/>
                <w:i w:val="false"/>
                <w:color w:val="000000"/>
                <w:sz w:val="20"/>
              </w:rPr>
              <w:t>
</w:t>
            </w:r>
            <w:r>
              <w:rPr>
                <w:rFonts w:ascii="Times New Roman"/>
                <w:b w:val="false"/>
                <w:i w:val="false"/>
                <w:color w:val="000000"/>
                <w:sz w:val="20"/>
              </w:rPr>
              <w:t>ства министерства,</w:t>
            </w:r>
            <w:r>
              <w:br/>
            </w:r>
            <w:r>
              <w:rPr>
                <w:rFonts w:ascii="Times New Roman"/>
                <w:b w:val="false"/>
                <w:i w:val="false"/>
                <w:color w:val="000000"/>
                <w:sz w:val="20"/>
              </w:rPr>
              <w:t>
</w:t>
            </w:r>
            <w:r>
              <w:rPr>
                <w:rFonts w:ascii="Times New Roman"/>
                <w:b w:val="false"/>
                <w:i w:val="false"/>
                <w:color w:val="000000"/>
                <w:sz w:val="20"/>
              </w:rPr>
              <w:t>государственные</w:t>
            </w:r>
            <w:r>
              <w:br/>
            </w:r>
            <w:r>
              <w:rPr>
                <w:rFonts w:ascii="Times New Roman"/>
                <w:b w:val="false"/>
                <w:i w:val="false"/>
                <w:color w:val="000000"/>
                <w:sz w:val="20"/>
              </w:rPr>
              <w:t>
</w:t>
            </w:r>
            <w:r>
              <w:rPr>
                <w:rFonts w:ascii="Times New Roman"/>
                <w:b w:val="false"/>
                <w:i w:val="false"/>
                <w:color w:val="000000"/>
                <w:sz w:val="20"/>
              </w:rPr>
              <w:t>органы, Правитель-</w:t>
            </w:r>
            <w:r>
              <w:br/>
            </w:r>
            <w:r>
              <w:rPr>
                <w:rFonts w:ascii="Times New Roman"/>
                <w:b w:val="false"/>
                <w:i w:val="false"/>
                <w:color w:val="000000"/>
                <w:sz w:val="20"/>
              </w:rPr>
              <w:t>
</w:t>
            </w:r>
            <w:r>
              <w:rPr>
                <w:rFonts w:ascii="Times New Roman"/>
                <w:b w:val="false"/>
                <w:i w:val="false"/>
                <w:color w:val="000000"/>
                <w:sz w:val="20"/>
              </w:rPr>
              <w:t>ства и админист-</w:t>
            </w:r>
            <w:r>
              <w:br/>
            </w:r>
            <w:r>
              <w:rPr>
                <w:rFonts w:ascii="Times New Roman"/>
                <w:b w:val="false"/>
                <w:i w:val="false"/>
                <w:color w:val="000000"/>
                <w:sz w:val="20"/>
              </w:rPr>
              <w:t>
</w:t>
            </w:r>
            <w:r>
              <w:rPr>
                <w:rFonts w:ascii="Times New Roman"/>
                <w:b w:val="false"/>
                <w:i w:val="false"/>
                <w:color w:val="000000"/>
                <w:sz w:val="20"/>
              </w:rPr>
              <w:t>рации Президента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 прове-</w:t>
            </w:r>
            <w:r>
              <w:br/>
            </w:r>
            <w:r>
              <w:rPr>
                <w:rFonts w:ascii="Times New Roman"/>
                <w:b w:val="false"/>
                <w:i w:val="false"/>
                <w:color w:val="000000"/>
                <w:sz w:val="20"/>
              </w:rPr>
              <w:t>
</w:t>
            </w:r>
            <w:r>
              <w:rPr>
                <w:rFonts w:ascii="Times New Roman"/>
                <w:b w:val="false"/>
                <w:i w:val="false"/>
                <w:color w:val="000000"/>
                <w:sz w:val="20"/>
              </w:rPr>
              <w:t>денных заседаний</w:t>
            </w:r>
            <w:r>
              <w:br/>
            </w:r>
            <w:r>
              <w:rPr>
                <w:rFonts w:ascii="Times New Roman"/>
                <w:b w:val="false"/>
                <w:i w:val="false"/>
                <w:color w:val="000000"/>
                <w:sz w:val="20"/>
              </w:rPr>
              <w:t>
</w:t>
            </w:r>
            <w:r>
              <w:rPr>
                <w:rFonts w:ascii="Times New Roman"/>
                <w:b w:val="false"/>
                <w:i w:val="false"/>
                <w:color w:val="000000"/>
                <w:sz w:val="20"/>
              </w:rPr>
              <w:t>действующих</w:t>
            </w:r>
            <w:r>
              <w:br/>
            </w:r>
            <w:r>
              <w:rPr>
                <w:rFonts w:ascii="Times New Roman"/>
                <w:b w:val="false"/>
                <w:i w:val="false"/>
                <w:color w:val="000000"/>
                <w:sz w:val="20"/>
              </w:rPr>
              <w:t>
</w:t>
            </w:r>
            <w:r>
              <w:rPr>
                <w:rFonts w:ascii="Times New Roman"/>
                <w:b w:val="false"/>
                <w:i w:val="false"/>
                <w:color w:val="000000"/>
                <w:sz w:val="20"/>
              </w:rPr>
              <w:t>комиссий, рабочих</w:t>
            </w:r>
            <w:r>
              <w:br/>
            </w:r>
            <w:r>
              <w:rPr>
                <w:rFonts w:ascii="Times New Roman"/>
                <w:b w:val="false"/>
                <w:i w:val="false"/>
                <w:color w:val="000000"/>
                <w:sz w:val="20"/>
              </w:rPr>
              <w:t>
</w:t>
            </w:r>
            <w:r>
              <w:rPr>
                <w:rFonts w:ascii="Times New Roman"/>
                <w:b w:val="false"/>
                <w:i w:val="false"/>
                <w:color w:val="000000"/>
                <w:sz w:val="20"/>
              </w:rPr>
              <w:t>групп</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 прове-</w:t>
            </w:r>
            <w:r>
              <w:br/>
            </w:r>
            <w:r>
              <w:rPr>
                <w:rFonts w:ascii="Times New Roman"/>
                <w:b w:val="false"/>
                <w:i w:val="false"/>
                <w:color w:val="000000"/>
                <w:sz w:val="20"/>
              </w:rPr>
              <w:t>
</w:t>
            </w:r>
            <w:r>
              <w:rPr>
                <w:rFonts w:ascii="Times New Roman"/>
                <w:b w:val="false"/>
                <w:i w:val="false"/>
                <w:color w:val="000000"/>
                <w:sz w:val="20"/>
              </w:rPr>
              <w:t>денных конференций,</w:t>
            </w:r>
            <w:r>
              <w:br/>
            </w:r>
            <w:r>
              <w:rPr>
                <w:rFonts w:ascii="Times New Roman"/>
                <w:b w:val="false"/>
                <w:i w:val="false"/>
                <w:color w:val="000000"/>
                <w:sz w:val="20"/>
              </w:rPr>
              <w:t>
</w:t>
            </w:r>
            <w:r>
              <w:rPr>
                <w:rFonts w:ascii="Times New Roman"/>
                <w:b w:val="false"/>
                <w:i w:val="false"/>
                <w:color w:val="000000"/>
                <w:sz w:val="20"/>
              </w:rPr>
              <w:t>круглых столов,</w:t>
            </w:r>
            <w:r>
              <w:br/>
            </w:r>
            <w:r>
              <w:rPr>
                <w:rFonts w:ascii="Times New Roman"/>
                <w:b w:val="false"/>
                <w:i w:val="false"/>
                <w:color w:val="000000"/>
                <w:sz w:val="20"/>
              </w:rPr>
              <w:t>
</w:t>
            </w:r>
            <w:r>
              <w:rPr>
                <w:rFonts w:ascii="Times New Roman"/>
                <w:b w:val="false"/>
                <w:i w:val="false"/>
                <w:color w:val="000000"/>
                <w:sz w:val="20"/>
              </w:rPr>
              <w:t>семинаров</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0" w:type="auto"/>
            <w:vMerge/>
            <w:tcBorders>
              <w:top w:val="nil"/>
              <w:left w:val="single" w:color="cfcfcf" w:sz="5"/>
              <w:bottom w:val="single" w:color="cfcfcf" w:sz="5"/>
              <w:right w:val="single" w:color="cfcfcf" w:sz="5"/>
            </w:tcBorders>
          </w:tcP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мероприятий по</w:t>
            </w:r>
            <w:r>
              <w:br/>
            </w:r>
            <w:r>
              <w:rPr>
                <w:rFonts w:ascii="Times New Roman"/>
                <w:b w:val="false"/>
                <w:i w:val="false"/>
                <w:color w:val="000000"/>
                <w:sz w:val="20"/>
              </w:rPr>
              <w:t>
</w:t>
            </w:r>
            <w:r>
              <w:rPr>
                <w:rFonts w:ascii="Times New Roman"/>
                <w:b w:val="false"/>
                <w:i w:val="false"/>
                <w:color w:val="000000"/>
                <w:sz w:val="20"/>
              </w:rPr>
              <w:t>международному</w:t>
            </w:r>
            <w:r>
              <w:br/>
            </w:r>
            <w:r>
              <w:rPr>
                <w:rFonts w:ascii="Times New Roman"/>
                <w:b w:val="false"/>
                <w:i w:val="false"/>
                <w:color w:val="000000"/>
                <w:sz w:val="20"/>
              </w:rPr>
              <w:t>
</w:t>
            </w:r>
            <w:r>
              <w:rPr>
                <w:rFonts w:ascii="Times New Roman"/>
                <w:b w:val="false"/>
                <w:i w:val="false"/>
                <w:color w:val="000000"/>
                <w:sz w:val="20"/>
              </w:rPr>
              <w:t>сотрудничеству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роли государственного языка во всех сферах общественной</w:t>
            </w:r>
            <w:r>
              <w:br/>
            </w:r>
            <w:r>
              <w:rPr>
                <w:rFonts w:ascii="Times New Roman"/>
                <w:b w:val="false"/>
                <w:i w:val="false"/>
                <w:color w:val="000000"/>
                <w:sz w:val="20"/>
              </w:rPr>
              <w:t>
</w:t>
            </w:r>
            <w:r>
              <w:rPr>
                <w:rFonts w:ascii="Times New Roman"/>
                <w:b w:val="false"/>
                <w:i w:val="false"/>
                <w:color w:val="000000"/>
                <w:sz w:val="20"/>
              </w:rPr>
              <w:t>жизни, улучшение развития языков этнических групп, повышение качества</w:t>
            </w:r>
            <w:r>
              <w:br/>
            </w:r>
            <w:r>
              <w:rPr>
                <w:rFonts w:ascii="Times New Roman"/>
                <w:b w:val="false"/>
                <w:i w:val="false"/>
                <w:color w:val="000000"/>
                <w:sz w:val="20"/>
              </w:rPr>
              <w:t>
</w:t>
            </w:r>
            <w:r>
              <w:rPr>
                <w:rFonts w:ascii="Times New Roman"/>
                <w:b w:val="false"/>
                <w:i w:val="false"/>
                <w:color w:val="000000"/>
                <w:sz w:val="20"/>
              </w:rPr>
              <w:t>удовлетворения национально-культурных потребностей соотечественников,</w:t>
            </w:r>
            <w:r>
              <w:br/>
            </w:r>
            <w:r>
              <w:rPr>
                <w:rFonts w:ascii="Times New Roman"/>
                <w:b w:val="false"/>
                <w:i w:val="false"/>
                <w:color w:val="000000"/>
                <w:sz w:val="20"/>
              </w:rPr>
              <w:t>
</w:t>
            </w:r>
            <w:r>
              <w:rPr>
                <w:rFonts w:ascii="Times New Roman"/>
                <w:b w:val="false"/>
                <w:i w:val="false"/>
                <w:color w:val="000000"/>
                <w:sz w:val="20"/>
              </w:rPr>
              <w:t>проживающих за рубежом.</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Формирование государственной политики в области информации (КИА)</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отечественного информационного</w:t>
            </w:r>
            <w:r>
              <w:br/>
            </w:r>
            <w:r>
              <w:rPr>
                <w:rFonts w:ascii="Times New Roman"/>
                <w:b w:val="false"/>
                <w:i w:val="false"/>
                <w:color w:val="000000"/>
                <w:sz w:val="20"/>
              </w:rPr>
              <w:t>
</w:t>
            </w:r>
            <w:r>
              <w:rPr>
                <w:rFonts w:ascii="Times New Roman"/>
                <w:b w:val="false"/>
                <w:i w:val="false"/>
                <w:color w:val="000000"/>
                <w:sz w:val="20"/>
              </w:rPr>
              <w:t>пространства</w:t>
            </w:r>
          </w:p>
        </w:tc>
      </w:tr>
      <w:tr>
        <w:trPr>
          <w:trHeight w:val="30" w:hRule="atLeast"/>
        </w:trPr>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Формирование социального оптимизма казахстанцев в рамках</w:t>
            </w:r>
            <w:r>
              <w:br/>
            </w:r>
            <w:r>
              <w:rPr>
                <w:rFonts w:ascii="Times New Roman"/>
                <w:b w:val="false"/>
                <w:i w:val="false"/>
                <w:color w:val="000000"/>
                <w:sz w:val="20"/>
              </w:rPr>
              <w:t>
</w:t>
            </w:r>
            <w:r>
              <w:rPr>
                <w:rFonts w:ascii="Times New Roman"/>
                <w:b w:val="false"/>
                <w:i w:val="false"/>
                <w:color w:val="000000"/>
                <w:sz w:val="20"/>
              </w:rPr>
              <w:t>совершенствования государственной информационной политики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Повышение конкурентоспособности отечественного информационного</w:t>
            </w:r>
            <w:r>
              <w:br/>
            </w:r>
            <w:r>
              <w:rPr>
                <w:rFonts w:ascii="Times New Roman"/>
                <w:b w:val="false"/>
                <w:i w:val="false"/>
                <w:color w:val="000000"/>
                <w:sz w:val="20"/>
              </w:rPr>
              <w:t>
</w:t>
            </w:r>
            <w:r>
              <w:rPr>
                <w:rFonts w:ascii="Times New Roman"/>
                <w:b w:val="false"/>
                <w:i w:val="false"/>
                <w:color w:val="000000"/>
                <w:sz w:val="20"/>
              </w:rPr>
              <w:t>продукта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Расширение доступа населения к ресурсам Национального архивного</w:t>
            </w:r>
            <w:r>
              <w:br/>
            </w:r>
            <w:r>
              <w:rPr>
                <w:rFonts w:ascii="Times New Roman"/>
                <w:b w:val="false"/>
                <w:i w:val="false"/>
                <w:color w:val="000000"/>
                <w:sz w:val="20"/>
              </w:rPr>
              <w:t>
</w:t>
            </w:r>
            <w:r>
              <w:rPr>
                <w:rFonts w:ascii="Times New Roman"/>
                <w:b w:val="false"/>
                <w:i w:val="false"/>
                <w:color w:val="000000"/>
                <w:sz w:val="20"/>
              </w:rPr>
              <w:t>фонда</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и повышение эффективности информационной поддержки</w:t>
            </w:r>
            <w:r>
              <w:br/>
            </w:r>
            <w:r>
              <w:rPr>
                <w:rFonts w:ascii="Times New Roman"/>
                <w:b w:val="false"/>
                <w:i w:val="false"/>
                <w:color w:val="000000"/>
                <w:sz w:val="20"/>
              </w:rPr>
              <w:t>
</w:t>
            </w:r>
            <w:r>
              <w:rPr>
                <w:rFonts w:ascii="Times New Roman"/>
                <w:b w:val="false"/>
                <w:i w:val="false"/>
                <w:color w:val="000000"/>
                <w:sz w:val="20"/>
              </w:rPr>
              <w:t>Стратегии развития и вхождения Казахстана в число 50-ти наиболее</w:t>
            </w:r>
            <w:r>
              <w:br/>
            </w:r>
            <w:r>
              <w:rPr>
                <w:rFonts w:ascii="Times New Roman"/>
                <w:b w:val="false"/>
                <w:i w:val="false"/>
                <w:color w:val="000000"/>
                <w:sz w:val="20"/>
              </w:rPr>
              <w:t>
</w:t>
            </w:r>
            <w:r>
              <w:rPr>
                <w:rFonts w:ascii="Times New Roman"/>
                <w:b w:val="false"/>
                <w:i w:val="false"/>
                <w:color w:val="000000"/>
                <w:sz w:val="20"/>
              </w:rPr>
              <w:t>конкурентоспособных стран мира отечественными средствами массовой</w:t>
            </w:r>
            <w:r>
              <w:br/>
            </w:r>
            <w:r>
              <w:rPr>
                <w:rFonts w:ascii="Times New Roman"/>
                <w:b w:val="false"/>
                <w:i w:val="false"/>
                <w:color w:val="000000"/>
                <w:sz w:val="20"/>
              </w:rPr>
              <w:t>
</w:t>
            </w:r>
            <w:r>
              <w:rPr>
                <w:rFonts w:ascii="Times New Roman"/>
                <w:b w:val="false"/>
                <w:i w:val="false"/>
                <w:color w:val="000000"/>
                <w:sz w:val="20"/>
              </w:rPr>
              <w:t>информации</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Активизация взаимодействия с медиа-сообществом по реализации</w:t>
            </w:r>
            <w:r>
              <w:br/>
            </w:r>
            <w:r>
              <w:rPr>
                <w:rFonts w:ascii="Times New Roman"/>
                <w:b w:val="false"/>
                <w:i w:val="false"/>
                <w:color w:val="000000"/>
                <w:sz w:val="20"/>
              </w:rPr>
              <w:t>
</w:t>
            </w:r>
            <w:r>
              <w:rPr>
                <w:rFonts w:ascii="Times New Roman"/>
                <w:b w:val="false"/>
                <w:i w:val="false"/>
                <w:color w:val="000000"/>
                <w:sz w:val="20"/>
              </w:rPr>
              <w:t>государственной информационной политики</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правовой культуры средств массовой информации и обеспечение</w:t>
            </w:r>
            <w:r>
              <w:br/>
            </w:r>
            <w:r>
              <w:rPr>
                <w:rFonts w:ascii="Times New Roman"/>
                <w:b w:val="false"/>
                <w:i w:val="false"/>
                <w:color w:val="000000"/>
                <w:sz w:val="20"/>
              </w:rPr>
              <w:t>
</w:t>
            </w:r>
            <w:r>
              <w:rPr>
                <w:rFonts w:ascii="Times New Roman"/>
                <w:b w:val="false"/>
                <w:i w:val="false"/>
                <w:color w:val="000000"/>
                <w:sz w:val="20"/>
              </w:rPr>
              <w:t>соблюдения законодательства</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Тематическая дифференциация государственных электронных СМИ (создание</w:t>
            </w:r>
            <w:r>
              <w:br/>
            </w:r>
            <w:r>
              <w:rPr>
                <w:rFonts w:ascii="Times New Roman"/>
                <w:b w:val="false"/>
                <w:i w:val="false"/>
                <w:color w:val="000000"/>
                <w:sz w:val="20"/>
              </w:rPr>
              <w:t>
</w:t>
            </w:r>
            <w:r>
              <w:rPr>
                <w:rFonts w:ascii="Times New Roman"/>
                <w:b w:val="false"/>
                <w:i w:val="false"/>
                <w:color w:val="000000"/>
                <w:sz w:val="20"/>
              </w:rPr>
              <w:t>республиканских специализированных телеканалов на базе действующих)</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зависимости от зарубежного информационного продукта</w:t>
            </w:r>
          </w:p>
        </w:tc>
      </w:tr>
      <w:tr>
        <w:trPr>
          <w:trHeight w:val="705" w:hRule="atLeast"/>
        </w:trPr>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год</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r>
      <w:tr>
        <w:trPr>
          <w:trHeight w:val="30" w:hRule="atLeast"/>
        </w:trPr>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 выдан-</w:t>
            </w:r>
            <w:r>
              <w:br/>
            </w:r>
            <w:r>
              <w:rPr>
                <w:rFonts w:ascii="Times New Roman"/>
                <w:b w:val="false"/>
                <w:i w:val="false"/>
                <w:color w:val="000000"/>
                <w:sz w:val="20"/>
              </w:rPr>
              <w:t>
</w:t>
            </w:r>
            <w:r>
              <w:rPr>
                <w:rFonts w:ascii="Times New Roman"/>
                <w:b w:val="false"/>
                <w:i w:val="false"/>
                <w:color w:val="000000"/>
                <w:sz w:val="20"/>
              </w:rPr>
              <w:t>ных свидетельств о</w:t>
            </w:r>
            <w:r>
              <w:br/>
            </w:r>
            <w:r>
              <w:rPr>
                <w:rFonts w:ascii="Times New Roman"/>
                <w:b w:val="false"/>
                <w:i w:val="false"/>
                <w:color w:val="000000"/>
                <w:sz w:val="20"/>
              </w:rPr>
              <w:t>
</w:t>
            </w:r>
            <w:r>
              <w:rPr>
                <w:rFonts w:ascii="Times New Roman"/>
                <w:b w:val="false"/>
                <w:i w:val="false"/>
                <w:color w:val="000000"/>
                <w:sz w:val="20"/>
              </w:rPr>
              <w:t>постановке на учет</w:t>
            </w:r>
            <w:r>
              <w:br/>
            </w:r>
            <w:r>
              <w:rPr>
                <w:rFonts w:ascii="Times New Roman"/>
                <w:b w:val="false"/>
                <w:i w:val="false"/>
                <w:color w:val="000000"/>
                <w:sz w:val="20"/>
              </w:rPr>
              <w:t>
</w:t>
            </w:r>
            <w:r>
              <w:rPr>
                <w:rFonts w:ascii="Times New Roman"/>
                <w:b w:val="false"/>
                <w:i w:val="false"/>
                <w:color w:val="000000"/>
                <w:sz w:val="20"/>
              </w:rPr>
              <w:t>средств массовой</w:t>
            </w:r>
            <w:r>
              <w:br/>
            </w:r>
            <w:r>
              <w:rPr>
                <w:rFonts w:ascii="Times New Roman"/>
                <w:b w:val="false"/>
                <w:i w:val="false"/>
                <w:color w:val="000000"/>
                <w:sz w:val="20"/>
              </w:rPr>
              <w:t>
</w:t>
            </w:r>
            <w:r>
              <w:rPr>
                <w:rFonts w:ascii="Times New Roman"/>
                <w:b w:val="false"/>
                <w:i w:val="false"/>
                <w:color w:val="000000"/>
                <w:sz w:val="20"/>
              </w:rPr>
              <w:t>информации в</w:t>
            </w:r>
            <w:r>
              <w:br/>
            </w:r>
            <w:r>
              <w:rPr>
                <w:rFonts w:ascii="Times New Roman"/>
                <w:b w:val="false"/>
                <w:i w:val="false"/>
                <w:color w:val="000000"/>
                <w:sz w:val="20"/>
              </w:rPr>
              <w:t>
</w:t>
            </w:r>
            <w:r>
              <w:rPr>
                <w:rFonts w:ascii="Times New Roman"/>
                <w:b w:val="false"/>
                <w:i w:val="false"/>
                <w:color w:val="000000"/>
                <w:sz w:val="20"/>
              </w:rPr>
              <w:t>установленные</w:t>
            </w:r>
            <w:r>
              <w:br/>
            </w:r>
            <w:r>
              <w:rPr>
                <w:rFonts w:ascii="Times New Roman"/>
                <w:b w:val="false"/>
                <w:i w:val="false"/>
                <w:color w:val="000000"/>
                <w:sz w:val="20"/>
              </w:rPr>
              <w:t>
</w:t>
            </w:r>
            <w:r>
              <w:rPr>
                <w:rFonts w:ascii="Times New Roman"/>
                <w:b w:val="false"/>
                <w:i w:val="false"/>
                <w:color w:val="000000"/>
                <w:sz w:val="20"/>
              </w:rPr>
              <w:t>сроки</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выданных лицензий</w:t>
            </w:r>
            <w:r>
              <w:br/>
            </w:r>
            <w:r>
              <w:rPr>
                <w:rFonts w:ascii="Times New Roman"/>
                <w:b w:val="false"/>
                <w:i w:val="false"/>
                <w:color w:val="000000"/>
                <w:sz w:val="20"/>
              </w:rPr>
              <w:t>
</w:t>
            </w:r>
            <w:r>
              <w:rPr>
                <w:rFonts w:ascii="Times New Roman"/>
                <w:b w:val="false"/>
                <w:i w:val="false"/>
                <w:color w:val="000000"/>
                <w:sz w:val="20"/>
              </w:rPr>
              <w:t>на деятельность</w:t>
            </w:r>
            <w:r>
              <w:br/>
            </w:r>
            <w:r>
              <w:rPr>
                <w:rFonts w:ascii="Times New Roman"/>
                <w:b w:val="false"/>
                <w:i w:val="false"/>
                <w:color w:val="000000"/>
                <w:sz w:val="20"/>
              </w:rPr>
              <w:t>
</w:t>
            </w: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телевидения и</w:t>
            </w:r>
            <w:r>
              <w:br/>
            </w:r>
            <w:r>
              <w:rPr>
                <w:rFonts w:ascii="Times New Roman"/>
                <w:b w:val="false"/>
                <w:i w:val="false"/>
                <w:color w:val="000000"/>
                <w:sz w:val="20"/>
              </w:rPr>
              <w:t>
</w:t>
            </w:r>
            <w:r>
              <w:rPr>
                <w:rFonts w:ascii="Times New Roman"/>
                <w:b w:val="false"/>
                <w:i w:val="false"/>
                <w:color w:val="000000"/>
                <w:sz w:val="20"/>
              </w:rPr>
              <w:t>радиовещания (по</w:t>
            </w:r>
            <w:r>
              <w:br/>
            </w:r>
            <w:r>
              <w:rPr>
                <w:rFonts w:ascii="Times New Roman"/>
                <w:b w:val="false"/>
                <w:i w:val="false"/>
                <w:color w:val="000000"/>
                <w:sz w:val="20"/>
              </w:rPr>
              <w:t>
</w:t>
            </w:r>
            <w:r>
              <w:rPr>
                <w:rFonts w:ascii="Times New Roman"/>
                <w:b w:val="false"/>
                <w:i w:val="false"/>
                <w:color w:val="000000"/>
                <w:sz w:val="20"/>
              </w:rPr>
              <w:t>запросу)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отчетов, справок,</w:t>
            </w:r>
            <w:r>
              <w:br/>
            </w:r>
            <w:r>
              <w:rPr>
                <w:rFonts w:ascii="Times New Roman"/>
                <w:b w:val="false"/>
                <w:i w:val="false"/>
                <w:color w:val="000000"/>
                <w:sz w:val="20"/>
              </w:rPr>
              <w:t>
</w:t>
            </w:r>
            <w:r>
              <w:rPr>
                <w:rFonts w:ascii="Times New Roman"/>
                <w:b w:val="false"/>
                <w:i w:val="false"/>
                <w:color w:val="000000"/>
                <w:sz w:val="20"/>
              </w:rPr>
              <w:t>представленных для</w:t>
            </w:r>
            <w:r>
              <w:br/>
            </w:r>
            <w:r>
              <w:rPr>
                <w:rFonts w:ascii="Times New Roman"/>
                <w:b w:val="false"/>
                <w:i w:val="false"/>
                <w:color w:val="000000"/>
                <w:sz w:val="20"/>
              </w:rPr>
              <w:t>
</w:t>
            </w:r>
            <w:r>
              <w:rPr>
                <w:rFonts w:ascii="Times New Roman"/>
                <w:b w:val="false"/>
                <w:i w:val="false"/>
                <w:color w:val="000000"/>
                <w:sz w:val="20"/>
              </w:rPr>
              <w:t>руководства</w:t>
            </w:r>
            <w:r>
              <w:br/>
            </w:r>
            <w:r>
              <w:rPr>
                <w:rFonts w:ascii="Times New Roman"/>
                <w:b w:val="false"/>
                <w:i w:val="false"/>
                <w:color w:val="000000"/>
                <w:sz w:val="20"/>
              </w:rPr>
              <w:t>
</w:t>
            </w:r>
            <w:r>
              <w:rPr>
                <w:rFonts w:ascii="Times New Roman"/>
                <w:b w:val="false"/>
                <w:i w:val="false"/>
                <w:color w:val="000000"/>
                <w:sz w:val="20"/>
              </w:rPr>
              <w:t>министерства,</w:t>
            </w:r>
            <w:r>
              <w:br/>
            </w:r>
            <w:r>
              <w:rPr>
                <w:rFonts w:ascii="Times New Roman"/>
                <w:b w:val="false"/>
                <w:i w:val="false"/>
                <w:color w:val="000000"/>
                <w:sz w:val="20"/>
              </w:rPr>
              <w:t>
</w:t>
            </w:r>
            <w:r>
              <w:rPr>
                <w:rFonts w:ascii="Times New Roman"/>
                <w:b w:val="false"/>
                <w:i w:val="false"/>
                <w:color w:val="000000"/>
                <w:sz w:val="20"/>
              </w:rPr>
              <w:t>государственные</w:t>
            </w:r>
            <w:r>
              <w:br/>
            </w:r>
            <w:r>
              <w:rPr>
                <w:rFonts w:ascii="Times New Roman"/>
                <w:b w:val="false"/>
                <w:i w:val="false"/>
                <w:color w:val="000000"/>
                <w:sz w:val="20"/>
              </w:rPr>
              <w:t>
</w:t>
            </w:r>
            <w:r>
              <w:rPr>
                <w:rFonts w:ascii="Times New Roman"/>
                <w:b w:val="false"/>
                <w:i w:val="false"/>
                <w:color w:val="000000"/>
                <w:sz w:val="20"/>
              </w:rPr>
              <w:t>органы, Правитель-</w:t>
            </w:r>
            <w:r>
              <w:br/>
            </w:r>
            <w:r>
              <w:rPr>
                <w:rFonts w:ascii="Times New Roman"/>
                <w:b w:val="false"/>
                <w:i w:val="false"/>
                <w:color w:val="000000"/>
                <w:sz w:val="20"/>
              </w:rPr>
              <w:t>
</w:t>
            </w:r>
            <w:r>
              <w:rPr>
                <w:rFonts w:ascii="Times New Roman"/>
                <w:b w:val="false"/>
                <w:i w:val="false"/>
                <w:color w:val="000000"/>
                <w:sz w:val="20"/>
              </w:rPr>
              <w:t>ства и админист-</w:t>
            </w:r>
            <w:r>
              <w:br/>
            </w:r>
            <w:r>
              <w:rPr>
                <w:rFonts w:ascii="Times New Roman"/>
                <w:b w:val="false"/>
                <w:i w:val="false"/>
                <w:color w:val="000000"/>
                <w:sz w:val="20"/>
              </w:rPr>
              <w:t>
</w:t>
            </w:r>
            <w:r>
              <w:rPr>
                <w:rFonts w:ascii="Times New Roman"/>
                <w:b w:val="false"/>
                <w:i w:val="false"/>
                <w:color w:val="000000"/>
                <w:sz w:val="20"/>
              </w:rPr>
              <w:t>рации Президента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мероприятий по</w:t>
            </w:r>
            <w:r>
              <w:br/>
            </w:r>
            <w:r>
              <w:rPr>
                <w:rFonts w:ascii="Times New Roman"/>
                <w:b w:val="false"/>
                <w:i w:val="false"/>
                <w:color w:val="000000"/>
                <w:sz w:val="20"/>
              </w:rPr>
              <w:t>
</w:t>
            </w:r>
            <w:r>
              <w:rPr>
                <w:rFonts w:ascii="Times New Roman"/>
                <w:b w:val="false"/>
                <w:i w:val="false"/>
                <w:color w:val="000000"/>
                <w:sz w:val="20"/>
              </w:rPr>
              <w:t>международному</w:t>
            </w:r>
            <w:r>
              <w:br/>
            </w:r>
            <w:r>
              <w:rPr>
                <w:rFonts w:ascii="Times New Roman"/>
                <w:b w:val="false"/>
                <w:i w:val="false"/>
                <w:color w:val="000000"/>
                <w:sz w:val="20"/>
              </w:rPr>
              <w:t>
</w:t>
            </w:r>
            <w:r>
              <w:rPr>
                <w:rFonts w:ascii="Times New Roman"/>
                <w:b w:val="false"/>
                <w:i w:val="false"/>
                <w:color w:val="000000"/>
                <w:sz w:val="20"/>
              </w:rPr>
              <w:t>сотрудничеству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информированности населения, улучшение освещения наиболее</w:t>
            </w:r>
            <w:r>
              <w:br/>
            </w:r>
            <w:r>
              <w:rPr>
                <w:rFonts w:ascii="Times New Roman"/>
                <w:b w:val="false"/>
                <w:i w:val="false"/>
                <w:color w:val="000000"/>
                <w:sz w:val="20"/>
              </w:rPr>
              <w:t>
</w:t>
            </w:r>
            <w:r>
              <w:rPr>
                <w:rFonts w:ascii="Times New Roman"/>
                <w:b w:val="false"/>
                <w:i w:val="false"/>
                <w:color w:val="000000"/>
                <w:sz w:val="20"/>
              </w:rPr>
              <w:t>значимых событий жизни страны, формирование позитивного имиджа</w:t>
            </w:r>
            <w:r>
              <w:br/>
            </w:r>
            <w:r>
              <w:rPr>
                <w:rFonts w:ascii="Times New Roman"/>
                <w:b w:val="false"/>
                <w:i w:val="false"/>
                <w:color w:val="000000"/>
                <w:sz w:val="20"/>
              </w:rPr>
              <w:t>
</w:t>
            </w:r>
            <w:r>
              <w:rPr>
                <w:rFonts w:ascii="Times New Roman"/>
                <w:b w:val="false"/>
                <w:i w:val="false"/>
                <w:color w:val="000000"/>
                <w:sz w:val="20"/>
              </w:rPr>
              <w:t>Республики Казахстан.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Участие в разработке и формировании государственной политики в области сохранения</w:t>
            </w:r>
            <w:r>
              <w:br/>
            </w:r>
            <w:r>
              <w:rPr>
                <w:rFonts w:ascii="Times New Roman"/>
                <w:b w:val="false"/>
                <w:i w:val="false"/>
                <w:color w:val="000000"/>
                <w:sz w:val="20"/>
              </w:rPr>
              <w:t>
</w:t>
            </w:r>
            <w:r>
              <w:rPr>
                <w:rFonts w:ascii="Times New Roman"/>
                <w:b w:val="false"/>
                <w:i w:val="false"/>
                <w:color w:val="000000"/>
                <w:sz w:val="20"/>
              </w:rPr>
              <w:t>общественной стабильности (ДОПР)</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Дальнейшее укрепление государственности, единства народа и</w:t>
            </w:r>
            <w:r>
              <w:br/>
            </w:r>
            <w:r>
              <w:rPr>
                <w:rFonts w:ascii="Times New Roman"/>
                <w:b w:val="false"/>
                <w:i w:val="false"/>
                <w:color w:val="000000"/>
                <w:sz w:val="20"/>
              </w:rPr>
              <w:t>
</w:t>
            </w:r>
            <w:r>
              <w:rPr>
                <w:rFonts w:ascii="Times New Roman"/>
                <w:b w:val="false"/>
                <w:i w:val="false"/>
                <w:color w:val="000000"/>
                <w:sz w:val="20"/>
              </w:rPr>
              <w:t>обеспечение консолидации общества для стабильного развития нации</w:t>
            </w:r>
          </w:p>
        </w:tc>
      </w:tr>
      <w:tr>
        <w:trPr>
          <w:trHeight w:val="30" w:hRule="atLeast"/>
        </w:trPr>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Обеспечение единства народа и формирование общеказахстанского</w:t>
            </w:r>
            <w:r>
              <w:br/>
            </w:r>
            <w:r>
              <w:rPr>
                <w:rFonts w:ascii="Times New Roman"/>
                <w:b w:val="false"/>
                <w:i w:val="false"/>
                <w:color w:val="000000"/>
                <w:sz w:val="20"/>
              </w:rPr>
              <w:t>
</w:t>
            </w:r>
            <w:r>
              <w:rPr>
                <w:rFonts w:ascii="Times New Roman"/>
                <w:b w:val="false"/>
                <w:i w:val="false"/>
                <w:color w:val="000000"/>
                <w:sz w:val="20"/>
              </w:rPr>
              <w:t>патриотизма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Укрепление государственности посредством совершенствования</w:t>
            </w:r>
            <w:r>
              <w:br/>
            </w:r>
            <w:r>
              <w:rPr>
                <w:rFonts w:ascii="Times New Roman"/>
                <w:b w:val="false"/>
                <w:i w:val="false"/>
                <w:color w:val="000000"/>
                <w:sz w:val="20"/>
              </w:rPr>
              <w:t>
</w:t>
            </w:r>
            <w:r>
              <w:rPr>
                <w:rFonts w:ascii="Times New Roman"/>
                <w:b w:val="false"/>
                <w:i w:val="false"/>
                <w:color w:val="000000"/>
                <w:sz w:val="20"/>
              </w:rPr>
              <w:t>взаимодействия государства с институтами гражданского общества</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Сохранение и укрепление межнационального согласия и дальнейшее</w:t>
            </w:r>
            <w:r>
              <w:br/>
            </w:r>
            <w:r>
              <w:rPr>
                <w:rFonts w:ascii="Times New Roman"/>
                <w:b w:val="false"/>
                <w:i w:val="false"/>
                <w:color w:val="000000"/>
                <w:sz w:val="20"/>
              </w:rPr>
              <w:t>
</w:t>
            </w:r>
            <w:r>
              <w:rPr>
                <w:rFonts w:ascii="Times New Roman"/>
                <w:b w:val="false"/>
                <w:i w:val="false"/>
                <w:color w:val="000000"/>
                <w:sz w:val="20"/>
              </w:rPr>
              <w:t>повышение роли Ассамблеи народа Казахстана</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Разъяснение и пропаганда Стратегии и приоритетов развития Казахстана</w:t>
            </w:r>
            <w:r>
              <w:br/>
            </w:r>
            <w:r>
              <w:rPr>
                <w:rFonts w:ascii="Times New Roman"/>
                <w:b w:val="false"/>
                <w:i w:val="false"/>
                <w:color w:val="000000"/>
                <w:sz w:val="20"/>
              </w:rPr>
              <w:t>
</w:t>
            </w:r>
            <w:r>
              <w:rPr>
                <w:rFonts w:ascii="Times New Roman"/>
                <w:b w:val="false"/>
                <w:i w:val="false"/>
                <w:color w:val="000000"/>
                <w:sz w:val="20"/>
              </w:rPr>
              <w:t>и проводимой государственной политики</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уважительного отношения к государственным символам</w:t>
            </w:r>
            <w:r>
              <w:br/>
            </w:r>
            <w:r>
              <w:rPr>
                <w:rFonts w:ascii="Times New Roman"/>
                <w:b w:val="false"/>
                <w:i w:val="false"/>
                <w:color w:val="000000"/>
                <w:sz w:val="20"/>
              </w:rPr>
              <w:t>
</w:t>
            </w:r>
            <w:r>
              <w:rPr>
                <w:rFonts w:ascii="Times New Roman"/>
                <w:b w:val="false"/>
                <w:i w:val="false"/>
                <w:color w:val="000000"/>
                <w:sz w:val="20"/>
              </w:rPr>
              <w:t>Республики Казахстан</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участия институтов гражданского общества в реализации</w:t>
            </w:r>
            <w:r>
              <w:br/>
            </w:r>
            <w:r>
              <w:rPr>
                <w:rFonts w:ascii="Times New Roman"/>
                <w:b w:val="false"/>
                <w:i w:val="false"/>
                <w:color w:val="000000"/>
                <w:sz w:val="20"/>
              </w:rPr>
              <w:t>
</w:t>
            </w:r>
            <w:r>
              <w:rPr>
                <w:rFonts w:ascii="Times New Roman"/>
                <w:b w:val="false"/>
                <w:i w:val="false"/>
                <w:color w:val="000000"/>
                <w:sz w:val="20"/>
              </w:rPr>
              <w:t>Стратегии развития страны</w:t>
            </w:r>
          </w:p>
        </w:tc>
      </w:tr>
      <w:tr>
        <w:trPr>
          <w:trHeight w:val="30" w:hRule="atLeast"/>
        </w:trPr>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3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год</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r>
      <w:tr>
        <w:trPr>
          <w:trHeight w:val="330" w:hRule="atLeast"/>
        </w:trPr>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разработанных</w:t>
            </w:r>
            <w:r>
              <w:br/>
            </w:r>
            <w:r>
              <w:rPr>
                <w:rFonts w:ascii="Times New Roman"/>
                <w:b w:val="false"/>
                <w:i w:val="false"/>
                <w:color w:val="000000"/>
                <w:sz w:val="20"/>
              </w:rPr>
              <w:t>
</w:t>
            </w:r>
            <w:r>
              <w:rPr>
                <w:rFonts w:ascii="Times New Roman"/>
                <w:b w:val="false"/>
                <w:i w:val="false"/>
                <w:color w:val="000000"/>
                <w:sz w:val="20"/>
              </w:rPr>
              <w:t>стратегических</w:t>
            </w:r>
            <w:r>
              <w:br/>
            </w:r>
            <w:r>
              <w:rPr>
                <w:rFonts w:ascii="Times New Roman"/>
                <w:b w:val="false"/>
                <w:i w:val="false"/>
                <w:color w:val="000000"/>
                <w:sz w:val="20"/>
              </w:rPr>
              <w:t>
</w:t>
            </w:r>
            <w:r>
              <w:rPr>
                <w:rFonts w:ascii="Times New Roman"/>
                <w:b w:val="false"/>
                <w:i w:val="false"/>
                <w:color w:val="000000"/>
                <w:sz w:val="20"/>
              </w:rPr>
              <w:t>документов</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Социологические</w:t>
            </w:r>
            <w:r>
              <w:br/>
            </w:r>
            <w:r>
              <w:rPr>
                <w:rFonts w:ascii="Times New Roman"/>
                <w:b w:val="false"/>
                <w:i w:val="false"/>
                <w:color w:val="000000"/>
                <w:sz w:val="20"/>
              </w:rPr>
              <w:t>
</w:t>
            </w:r>
            <w:r>
              <w:rPr>
                <w:rFonts w:ascii="Times New Roman"/>
                <w:b w:val="false"/>
                <w:i w:val="false"/>
                <w:color w:val="000000"/>
                <w:sz w:val="20"/>
              </w:rPr>
              <w:t>исследования</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0" w:type="auto"/>
            <w:vMerge/>
            <w:tcBorders>
              <w:top w:val="nil"/>
              <w:left w:val="single" w:color="cfcfcf" w:sz="5"/>
              <w:bottom w:val="single" w:color="cfcfcf" w:sz="5"/>
              <w:right w:val="single" w:color="cfcfcf" w:sz="5"/>
            </w:tcBorders>
          </w:tcP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 прове-</w:t>
            </w:r>
            <w:r>
              <w:br/>
            </w:r>
            <w:r>
              <w:rPr>
                <w:rFonts w:ascii="Times New Roman"/>
                <w:b w:val="false"/>
                <w:i w:val="false"/>
                <w:color w:val="000000"/>
                <w:sz w:val="20"/>
              </w:rPr>
              <w:t>
</w:t>
            </w:r>
            <w:r>
              <w:rPr>
                <w:rFonts w:ascii="Times New Roman"/>
                <w:b w:val="false"/>
                <w:i w:val="false"/>
                <w:color w:val="000000"/>
                <w:sz w:val="20"/>
              </w:rPr>
              <w:t>денных заседаний</w:t>
            </w:r>
            <w:r>
              <w:br/>
            </w:r>
            <w:r>
              <w:rPr>
                <w:rFonts w:ascii="Times New Roman"/>
                <w:b w:val="false"/>
                <w:i w:val="false"/>
                <w:color w:val="000000"/>
                <w:sz w:val="20"/>
              </w:rPr>
              <w:t>
</w:t>
            </w:r>
            <w:r>
              <w:rPr>
                <w:rFonts w:ascii="Times New Roman"/>
                <w:b w:val="false"/>
                <w:i w:val="false"/>
                <w:color w:val="000000"/>
                <w:sz w:val="20"/>
              </w:rPr>
              <w:t>действующих</w:t>
            </w:r>
            <w:r>
              <w:br/>
            </w:r>
            <w:r>
              <w:rPr>
                <w:rFonts w:ascii="Times New Roman"/>
                <w:b w:val="false"/>
                <w:i w:val="false"/>
                <w:color w:val="000000"/>
                <w:sz w:val="20"/>
              </w:rPr>
              <w:t>
</w:t>
            </w:r>
            <w:r>
              <w:rPr>
                <w:rFonts w:ascii="Times New Roman"/>
                <w:b w:val="false"/>
                <w:i w:val="false"/>
                <w:color w:val="000000"/>
                <w:sz w:val="20"/>
              </w:rPr>
              <w:t>комиссий, рабочих</w:t>
            </w:r>
            <w:r>
              <w:br/>
            </w:r>
            <w:r>
              <w:rPr>
                <w:rFonts w:ascii="Times New Roman"/>
                <w:b w:val="false"/>
                <w:i w:val="false"/>
                <w:color w:val="000000"/>
                <w:sz w:val="20"/>
              </w:rPr>
              <w:t>
</w:t>
            </w:r>
            <w:r>
              <w:rPr>
                <w:rFonts w:ascii="Times New Roman"/>
                <w:b w:val="false"/>
                <w:i w:val="false"/>
                <w:color w:val="000000"/>
                <w:sz w:val="20"/>
              </w:rPr>
              <w:t>групп</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75" w:hRule="atLeast"/>
        </w:trPr>
        <w:tc>
          <w:tcPr>
            <w:tcW w:w="0" w:type="auto"/>
            <w:vMerge/>
            <w:tcBorders>
              <w:top w:val="nil"/>
              <w:left w:val="single" w:color="cfcfcf" w:sz="5"/>
              <w:bottom w:val="single" w:color="cfcfcf" w:sz="5"/>
              <w:right w:val="single" w:color="cfcfcf" w:sz="5"/>
            </w:tcBorders>
          </w:tcP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 прове-</w:t>
            </w:r>
            <w:r>
              <w:br/>
            </w:r>
            <w:r>
              <w:rPr>
                <w:rFonts w:ascii="Times New Roman"/>
                <w:b w:val="false"/>
                <w:i w:val="false"/>
                <w:color w:val="000000"/>
                <w:sz w:val="20"/>
              </w:rPr>
              <w:t>
</w:t>
            </w:r>
            <w:r>
              <w:rPr>
                <w:rFonts w:ascii="Times New Roman"/>
                <w:b w:val="false"/>
                <w:i w:val="false"/>
                <w:color w:val="000000"/>
                <w:sz w:val="20"/>
              </w:rPr>
              <w:t>денных конфе-</w:t>
            </w:r>
            <w:r>
              <w:br/>
            </w:r>
            <w:r>
              <w:rPr>
                <w:rFonts w:ascii="Times New Roman"/>
                <w:b w:val="false"/>
                <w:i w:val="false"/>
                <w:color w:val="000000"/>
                <w:sz w:val="20"/>
              </w:rPr>
              <w:t>
</w:t>
            </w:r>
            <w:r>
              <w:rPr>
                <w:rFonts w:ascii="Times New Roman"/>
                <w:b w:val="false"/>
                <w:i w:val="false"/>
                <w:color w:val="000000"/>
                <w:sz w:val="20"/>
              </w:rPr>
              <w:t>ренций, круглых</w:t>
            </w:r>
            <w:r>
              <w:br/>
            </w:r>
            <w:r>
              <w:rPr>
                <w:rFonts w:ascii="Times New Roman"/>
                <w:b w:val="false"/>
                <w:i w:val="false"/>
                <w:color w:val="000000"/>
                <w:sz w:val="20"/>
              </w:rPr>
              <w:t>
</w:t>
            </w:r>
            <w:r>
              <w:rPr>
                <w:rFonts w:ascii="Times New Roman"/>
                <w:b w:val="false"/>
                <w:i w:val="false"/>
                <w:color w:val="000000"/>
                <w:sz w:val="20"/>
              </w:rPr>
              <w:t>столов, семинаров</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30" w:hRule="atLeast"/>
        </w:trPr>
        <w:tc>
          <w:tcPr>
            <w:tcW w:w="0" w:type="auto"/>
            <w:vMerge/>
            <w:tcBorders>
              <w:top w:val="nil"/>
              <w:left w:val="single" w:color="cfcfcf" w:sz="5"/>
              <w:bottom w:val="single" w:color="cfcfcf" w:sz="5"/>
              <w:right w:val="single" w:color="cfcfcf" w:sz="5"/>
            </w:tcBorders>
          </w:tcP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мероприятий по</w:t>
            </w:r>
            <w:r>
              <w:br/>
            </w:r>
            <w:r>
              <w:rPr>
                <w:rFonts w:ascii="Times New Roman"/>
                <w:b w:val="false"/>
                <w:i w:val="false"/>
                <w:color w:val="000000"/>
                <w:sz w:val="20"/>
              </w:rPr>
              <w:t>
</w:t>
            </w:r>
            <w:r>
              <w:rPr>
                <w:rFonts w:ascii="Times New Roman"/>
                <w:b w:val="false"/>
                <w:i w:val="false"/>
                <w:color w:val="000000"/>
                <w:sz w:val="20"/>
              </w:rPr>
              <w:t>международному</w:t>
            </w:r>
            <w:r>
              <w:br/>
            </w:r>
            <w:r>
              <w:rPr>
                <w:rFonts w:ascii="Times New Roman"/>
                <w:b w:val="false"/>
                <w:i w:val="false"/>
                <w:color w:val="000000"/>
                <w:sz w:val="20"/>
              </w:rPr>
              <w:t>
</w:t>
            </w:r>
            <w:r>
              <w:rPr>
                <w:rFonts w:ascii="Times New Roman"/>
                <w:b w:val="false"/>
                <w:i w:val="false"/>
                <w:color w:val="000000"/>
                <w:sz w:val="20"/>
              </w:rPr>
              <w:t>сотрудничеству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демократии, модернизация и либерализация политической жизни,</w:t>
            </w:r>
            <w:r>
              <w:br/>
            </w:r>
            <w:r>
              <w:rPr>
                <w:rFonts w:ascii="Times New Roman"/>
                <w:b w:val="false"/>
                <w:i w:val="false"/>
                <w:color w:val="000000"/>
                <w:sz w:val="20"/>
              </w:rPr>
              <w:t>
</w:t>
            </w:r>
            <w:r>
              <w:rPr>
                <w:rFonts w:ascii="Times New Roman"/>
                <w:b w:val="false"/>
                <w:i w:val="false"/>
                <w:color w:val="000000"/>
                <w:sz w:val="20"/>
              </w:rPr>
              <w:t>формирование политической культуры граждан страны, сохранение</w:t>
            </w:r>
            <w:r>
              <w:br/>
            </w:r>
            <w:r>
              <w:rPr>
                <w:rFonts w:ascii="Times New Roman"/>
                <w:b w:val="false"/>
                <w:i w:val="false"/>
                <w:color w:val="000000"/>
                <w:sz w:val="20"/>
              </w:rPr>
              <w:t>
</w:t>
            </w:r>
            <w:r>
              <w:rPr>
                <w:rFonts w:ascii="Times New Roman"/>
                <w:b w:val="false"/>
                <w:i w:val="false"/>
                <w:color w:val="000000"/>
                <w:sz w:val="20"/>
              </w:rPr>
              <w:t>межнационального и межконфессионального согласия, улучшение</w:t>
            </w:r>
            <w:r>
              <w:br/>
            </w:r>
            <w:r>
              <w:rPr>
                <w:rFonts w:ascii="Times New Roman"/>
                <w:b w:val="false"/>
                <w:i w:val="false"/>
                <w:color w:val="000000"/>
                <w:sz w:val="20"/>
              </w:rPr>
              <w:t>
</w:t>
            </w:r>
            <w:r>
              <w:rPr>
                <w:rFonts w:ascii="Times New Roman"/>
                <w:b w:val="false"/>
                <w:i w:val="false"/>
                <w:color w:val="000000"/>
                <w:sz w:val="20"/>
              </w:rPr>
              <w:t>взаимодействия государственных органов с неправительственным</w:t>
            </w:r>
            <w:r>
              <w:br/>
            </w:r>
            <w:r>
              <w:rPr>
                <w:rFonts w:ascii="Times New Roman"/>
                <w:b w:val="false"/>
                <w:i w:val="false"/>
                <w:color w:val="000000"/>
                <w:sz w:val="20"/>
              </w:rPr>
              <w:t>
</w:t>
            </w:r>
            <w:r>
              <w:rPr>
                <w:rFonts w:ascii="Times New Roman"/>
                <w:b w:val="false"/>
                <w:i w:val="false"/>
                <w:color w:val="000000"/>
                <w:sz w:val="20"/>
              </w:rPr>
              <w:t>сектором, политическими партиями. Развитие духовно-нравственного</w:t>
            </w:r>
            <w:r>
              <w:br/>
            </w:r>
            <w:r>
              <w:rPr>
                <w:rFonts w:ascii="Times New Roman"/>
                <w:b w:val="false"/>
                <w:i w:val="false"/>
                <w:color w:val="000000"/>
                <w:sz w:val="20"/>
              </w:rPr>
              <w:t>
</w:t>
            </w:r>
            <w:r>
              <w:rPr>
                <w:rFonts w:ascii="Times New Roman"/>
                <w:b w:val="false"/>
                <w:i w:val="false"/>
                <w:color w:val="000000"/>
                <w:sz w:val="20"/>
              </w:rPr>
              <w:t>потенциала, патриотизма граждан Казахстана, повышение имиджа</w:t>
            </w:r>
            <w:r>
              <w:br/>
            </w:r>
            <w:r>
              <w:rPr>
                <w:rFonts w:ascii="Times New Roman"/>
                <w:b w:val="false"/>
                <w:i w:val="false"/>
                <w:color w:val="000000"/>
                <w:sz w:val="20"/>
              </w:rPr>
              <w:t>
</w:t>
            </w:r>
            <w:r>
              <w:rPr>
                <w:rFonts w:ascii="Times New Roman"/>
                <w:b w:val="false"/>
                <w:i w:val="false"/>
                <w:color w:val="000000"/>
                <w:sz w:val="20"/>
              </w:rPr>
              <w:t>Республики Казахстан в глазах мирового сообщества. Закрепление в</w:t>
            </w:r>
            <w:r>
              <w:br/>
            </w:r>
            <w:r>
              <w:rPr>
                <w:rFonts w:ascii="Times New Roman"/>
                <w:b w:val="false"/>
                <w:i w:val="false"/>
                <w:color w:val="000000"/>
                <w:sz w:val="20"/>
              </w:rPr>
              <w:t>
</w:t>
            </w:r>
            <w:r>
              <w:rPr>
                <w:rFonts w:ascii="Times New Roman"/>
                <w:b w:val="false"/>
                <w:i w:val="false"/>
                <w:color w:val="000000"/>
                <w:sz w:val="20"/>
              </w:rPr>
              <w:t>массовом сознании общенациональной идеи - вхождение Казахстана</w:t>
            </w:r>
            <w:r>
              <w:br/>
            </w:r>
            <w:r>
              <w:rPr>
                <w:rFonts w:ascii="Times New Roman"/>
                <w:b w:val="false"/>
                <w:i w:val="false"/>
                <w:color w:val="000000"/>
                <w:sz w:val="20"/>
              </w:rPr>
              <w:t>
</w:t>
            </w:r>
            <w:r>
              <w:rPr>
                <w:rFonts w:ascii="Times New Roman"/>
                <w:b w:val="false"/>
                <w:i w:val="false"/>
                <w:color w:val="000000"/>
                <w:sz w:val="20"/>
              </w:rPr>
              <w:t>в число 50-ти наиболее конкурентоспособных стран мира.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реализацию программы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301 040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284 317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404 505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485 726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597 433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6"/>
        <w:gridCol w:w="3198"/>
        <w:gridCol w:w="1007"/>
        <w:gridCol w:w="1230"/>
        <w:gridCol w:w="1291"/>
        <w:gridCol w:w="1576"/>
        <w:gridCol w:w="1555"/>
        <w:gridCol w:w="1597"/>
      </w:tblGrid>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и информации Республики Казахстан</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Прикладные научные исследования в области культуры и информации</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проведения научно-практического анализа тенденций развития</w:t>
            </w:r>
            <w:r>
              <w:br/>
            </w:r>
            <w:r>
              <w:rPr>
                <w:rFonts w:ascii="Times New Roman"/>
                <w:b w:val="false"/>
                <w:i w:val="false"/>
                <w:color w:val="000000"/>
                <w:sz w:val="20"/>
              </w:rPr>
              <w:t>
культуры и искусства, разработка эффективных и перспективных моделей</w:t>
            </w:r>
            <w:r>
              <w:br/>
            </w:r>
            <w:r>
              <w:rPr>
                <w:rFonts w:ascii="Times New Roman"/>
                <w:b w:val="false"/>
                <w:i w:val="false"/>
                <w:color w:val="000000"/>
                <w:sz w:val="20"/>
              </w:rPr>
              <w:t>
функционирования социально-культурной инфраструктуры; музеефикация и</w:t>
            </w:r>
            <w:r>
              <w:br/>
            </w:r>
            <w:r>
              <w:rPr>
                <w:rFonts w:ascii="Times New Roman"/>
                <w:b w:val="false"/>
                <w:i w:val="false"/>
                <w:color w:val="000000"/>
                <w:sz w:val="20"/>
              </w:rPr>
              <w:t>
популяризация памятников истории и культуры; обеспечение организации</w:t>
            </w:r>
            <w:r>
              <w:br/>
            </w:r>
            <w:r>
              <w:rPr>
                <w:rFonts w:ascii="Times New Roman"/>
                <w:b w:val="false"/>
                <w:i w:val="false"/>
                <w:color w:val="000000"/>
                <w:sz w:val="20"/>
              </w:rPr>
              <w:t>
изучения кочевнической и оседло-земледельческой культур и аспектов их</w:t>
            </w:r>
            <w:r>
              <w:br/>
            </w:r>
            <w:r>
              <w:rPr>
                <w:rFonts w:ascii="Times New Roman"/>
                <w:b w:val="false"/>
                <w:i w:val="false"/>
                <w:color w:val="000000"/>
                <w:sz w:val="20"/>
              </w:rPr>
              <w:t>
взаимодействия, других этнокультурных процессов, происходивших на</w:t>
            </w:r>
            <w:r>
              <w:br/>
            </w:r>
            <w:r>
              <w:rPr>
                <w:rFonts w:ascii="Times New Roman"/>
                <w:b w:val="false"/>
                <w:i w:val="false"/>
                <w:color w:val="000000"/>
                <w:sz w:val="20"/>
              </w:rPr>
              <w:t>
территории Евразии с древнейших времен до наших дней; обеспечение</w:t>
            </w:r>
            <w:r>
              <w:br/>
            </w:r>
            <w:r>
              <w:rPr>
                <w:rFonts w:ascii="Times New Roman"/>
                <w:b w:val="false"/>
                <w:i w:val="false"/>
                <w:color w:val="000000"/>
                <w:sz w:val="20"/>
              </w:rPr>
              <w:t>
археологических, архитектурных, градостроительных исследований объектов</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сферы культуры и искусства</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Дальнейшая реализация Национального стратегического проекта</w:t>
            </w:r>
            <w:r>
              <w:br/>
            </w:r>
            <w:r>
              <w:rPr>
                <w:rFonts w:ascii="Times New Roman"/>
                <w:b w:val="false"/>
                <w:i w:val="false"/>
                <w:color w:val="000000"/>
                <w:sz w:val="20"/>
              </w:rPr>
              <w:t>
«Мәдени мұра»</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Сохранение и развитие объектов историко-культурного наследия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7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w:t>
            </w:r>
            <w:r>
              <w:br/>
            </w:r>
            <w:r>
              <w:rPr>
                <w:rFonts w:ascii="Times New Roman"/>
                <w:b w:val="false"/>
                <w:i w:val="false"/>
                <w:color w:val="000000"/>
                <w:sz w:val="20"/>
              </w:rPr>
              <w:t>
(Отчет)</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w:t>
            </w:r>
            <w:r>
              <w:br/>
            </w:r>
            <w:r>
              <w:rPr>
                <w:rFonts w:ascii="Times New Roman"/>
                <w:b w:val="false"/>
                <w:i w:val="false"/>
                <w:color w:val="000000"/>
                <w:sz w:val="20"/>
              </w:rPr>
              <w:t>
(План)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r>
              <w:br/>
            </w:r>
            <w:r>
              <w:rPr>
                <w:rFonts w:ascii="Times New Roman"/>
                <w:b w:val="false"/>
                <w:i w:val="false"/>
                <w:color w:val="000000"/>
                <w:sz w:val="20"/>
              </w:rPr>
              <w:t>
(Прогноз)</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r>
              <w:br/>
            </w:r>
            <w:r>
              <w:rPr>
                <w:rFonts w:ascii="Times New Roman"/>
                <w:b w:val="false"/>
                <w:i w:val="false"/>
                <w:color w:val="000000"/>
                <w:sz w:val="20"/>
              </w:rPr>
              <w:t>
(Прогноз)</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r>
              <w:br/>
            </w:r>
            <w:r>
              <w:rPr>
                <w:rFonts w:ascii="Times New Roman"/>
                <w:b w:val="false"/>
                <w:i w:val="false"/>
                <w:color w:val="000000"/>
                <w:sz w:val="20"/>
              </w:rPr>
              <w:t>
(Прогноз)</w:t>
            </w:r>
          </w:p>
        </w:tc>
      </w:tr>
      <w:tr>
        <w:trPr>
          <w:trHeight w:val="30" w:hRule="atLeast"/>
        </w:trPr>
        <w:tc>
          <w:tcPr>
            <w:tcW w:w="2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 научных</w:t>
            </w:r>
            <w:r>
              <w:br/>
            </w:r>
            <w:r>
              <w:rPr>
                <w:rFonts w:ascii="Times New Roman"/>
                <w:b w:val="false"/>
                <w:i w:val="false"/>
                <w:color w:val="000000"/>
                <w:sz w:val="20"/>
              </w:rPr>
              <w:t>
</w:t>
            </w:r>
            <w:r>
              <w:rPr>
                <w:rFonts w:ascii="Times New Roman"/>
                <w:b w:val="false"/>
                <w:i w:val="false"/>
                <w:color w:val="000000"/>
                <w:sz w:val="20"/>
              </w:rPr>
              <w:t>и научно-методи-</w:t>
            </w:r>
            <w:r>
              <w:br/>
            </w:r>
            <w:r>
              <w:rPr>
                <w:rFonts w:ascii="Times New Roman"/>
                <w:b w:val="false"/>
                <w:i w:val="false"/>
                <w:color w:val="000000"/>
                <w:sz w:val="20"/>
              </w:rPr>
              <w:t>
</w:t>
            </w:r>
            <w:r>
              <w:rPr>
                <w:rFonts w:ascii="Times New Roman"/>
                <w:b w:val="false"/>
                <w:i w:val="false"/>
                <w:color w:val="000000"/>
                <w:sz w:val="20"/>
              </w:rPr>
              <w:t>ческих работ</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 изданных</w:t>
            </w:r>
            <w:r>
              <w:br/>
            </w:r>
            <w:r>
              <w:rPr>
                <w:rFonts w:ascii="Times New Roman"/>
                <w:b w:val="false"/>
                <w:i w:val="false"/>
                <w:color w:val="000000"/>
                <w:sz w:val="20"/>
              </w:rPr>
              <w:t>
</w:t>
            </w:r>
            <w:r>
              <w:rPr>
                <w:rFonts w:ascii="Times New Roman"/>
                <w:b w:val="false"/>
                <w:i w:val="false"/>
                <w:color w:val="000000"/>
                <w:sz w:val="20"/>
              </w:rPr>
              <w:t>научных каталогов</w:t>
            </w:r>
            <w:r>
              <w:br/>
            </w:r>
            <w:r>
              <w:rPr>
                <w:rFonts w:ascii="Times New Roman"/>
                <w:b w:val="false"/>
                <w:i w:val="false"/>
                <w:color w:val="000000"/>
                <w:sz w:val="20"/>
              </w:rPr>
              <w:t>
</w:t>
            </w:r>
            <w:r>
              <w:rPr>
                <w:rFonts w:ascii="Times New Roman"/>
                <w:b w:val="false"/>
                <w:i w:val="false"/>
                <w:color w:val="000000"/>
                <w:sz w:val="20"/>
              </w:rPr>
              <w:t>и альбомов</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 научно-</w:t>
            </w:r>
            <w:r>
              <w:br/>
            </w:r>
            <w:r>
              <w:rPr>
                <w:rFonts w:ascii="Times New Roman"/>
                <w:b w:val="false"/>
                <w:i w:val="false"/>
                <w:color w:val="000000"/>
                <w:sz w:val="20"/>
              </w:rPr>
              <w:t>
</w:t>
            </w:r>
            <w:r>
              <w:rPr>
                <w:rFonts w:ascii="Times New Roman"/>
                <w:b w:val="false"/>
                <w:i w:val="false"/>
                <w:color w:val="000000"/>
                <w:sz w:val="20"/>
              </w:rPr>
              <w:t>исследовательских</w:t>
            </w:r>
            <w:r>
              <w:br/>
            </w:r>
            <w:r>
              <w:rPr>
                <w:rFonts w:ascii="Times New Roman"/>
                <w:b w:val="false"/>
                <w:i w:val="false"/>
                <w:color w:val="000000"/>
                <w:sz w:val="20"/>
              </w:rPr>
              <w:t>
</w:t>
            </w:r>
            <w:r>
              <w:rPr>
                <w:rFonts w:ascii="Times New Roman"/>
                <w:b w:val="false"/>
                <w:i w:val="false"/>
                <w:color w:val="000000"/>
                <w:sz w:val="20"/>
              </w:rPr>
              <w:t>экспедиций по</w:t>
            </w:r>
            <w:r>
              <w:br/>
            </w:r>
            <w:r>
              <w:rPr>
                <w:rFonts w:ascii="Times New Roman"/>
                <w:b w:val="false"/>
                <w:i w:val="false"/>
                <w:color w:val="000000"/>
                <w:sz w:val="20"/>
              </w:rPr>
              <w:t>
</w:t>
            </w:r>
            <w:r>
              <w:rPr>
                <w:rFonts w:ascii="Times New Roman"/>
                <w:b w:val="false"/>
                <w:i w:val="false"/>
                <w:color w:val="000000"/>
                <w:sz w:val="20"/>
              </w:rPr>
              <w:t>проблемам историко-</w:t>
            </w:r>
            <w:r>
              <w:br/>
            </w:r>
            <w:r>
              <w:rPr>
                <w:rFonts w:ascii="Times New Roman"/>
                <w:b w:val="false"/>
                <w:i w:val="false"/>
                <w:color w:val="000000"/>
                <w:sz w:val="20"/>
              </w:rPr>
              <w:t>
</w:t>
            </w:r>
            <w:r>
              <w:rPr>
                <w:rFonts w:ascii="Times New Roman"/>
                <w:b w:val="false"/>
                <w:i w:val="false"/>
                <w:color w:val="000000"/>
                <w:sz w:val="20"/>
              </w:rPr>
              <w:t>культурного</w:t>
            </w:r>
            <w:r>
              <w:br/>
            </w:r>
            <w:r>
              <w:rPr>
                <w:rFonts w:ascii="Times New Roman"/>
                <w:b w:val="false"/>
                <w:i w:val="false"/>
                <w:color w:val="000000"/>
                <w:sz w:val="20"/>
              </w:rPr>
              <w:t>
</w:t>
            </w:r>
            <w:r>
              <w:rPr>
                <w:rFonts w:ascii="Times New Roman"/>
                <w:b w:val="false"/>
                <w:i w:val="false"/>
                <w:color w:val="000000"/>
                <w:sz w:val="20"/>
              </w:rPr>
              <w:t>наследия</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изученных</w:t>
            </w:r>
            <w:r>
              <w:br/>
            </w:r>
            <w:r>
              <w:rPr>
                <w:rFonts w:ascii="Times New Roman"/>
                <w:b w:val="false"/>
                <w:i w:val="false"/>
                <w:color w:val="000000"/>
                <w:sz w:val="20"/>
              </w:rPr>
              <w:t>
</w:t>
            </w:r>
            <w:r>
              <w:rPr>
                <w:rFonts w:ascii="Times New Roman"/>
                <w:b w:val="false"/>
                <w:i w:val="false"/>
                <w:color w:val="000000"/>
                <w:sz w:val="20"/>
              </w:rPr>
              <w:t>памятников истории</w:t>
            </w:r>
            <w:r>
              <w:br/>
            </w:r>
            <w:r>
              <w:rPr>
                <w:rFonts w:ascii="Times New Roman"/>
                <w:b w:val="false"/>
                <w:i w:val="false"/>
                <w:color w:val="000000"/>
                <w:sz w:val="20"/>
              </w:rPr>
              <w:t>
</w:t>
            </w:r>
            <w:r>
              <w:rPr>
                <w:rFonts w:ascii="Times New Roman"/>
                <w:b w:val="false"/>
                <w:i w:val="false"/>
                <w:color w:val="000000"/>
                <w:sz w:val="20"/>
              </w:rPr>
              <w:t>и культуры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0" w:type="auto"/>
            <w:vMerge/>
            <w:tcBorders>
              <w:top w:val="nil"/>
              <w:left w:val="single" w:color="cfcfcf" w:sz="5"/>
              <w:bottom w:val="single" w:color="cfcfcf" w:sz="5"/>
              <w:right w:val="single" w:color="cfcfcf" w:sz="5"/>
            </w:tcBorders>
          </w:tcP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w:t>
            </w:r>
            <w:r>
              <w:br/>
            </w:r>
            <w:r>
              <w:rPr>
                <w:rFonts w:ascii="Times New Roman"/>
                <w:b w:val="false"/>
                <w:i w:val="false"/>
                <w:color w:val="000000"/>
                <w:sz w:val="20"/>
              </w:rPr>
              <w:t>
</w:t>
            </w:r>
            <w:r>
              <w:rPr>
                <w:rFonts w:ascii="Times New Roman"/>
                <w:b w:val="false"/>
                <w:i w:val="false"/>
                <w:color w:val="000000"/>
                <w:sz w:val="20"/>
              </w:rPr>
              <w:t>системы учета</w:t>
            </w:r>
            <w:r>
              <w:br/>
            </w:r>
            <w:r>
              <w:rPr>
                <w:rFonts w:ascii="Times New Roman"/>
                <w:b w:val="false"/>
                <w:i w:val="false"/>
                <w:color w:val="000000"/>
                <w:sz w:val="20"/>
              </w:rPr>
              <w:t>
</w:t>
            </w:r>
            <w:r>
              <w:rPr>
                <w:rFonts w:ascii="Times New Roman"/>
                <w:b w:val="false"/>
                <w:i w:val="false"/>
                <w:color w:val="000000"/>
                <w:sz w:val="20"/>
              </w:rPr>
              <w:t>экспонатов</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спроса</w:t>
            </w:r>
            <w:r>
              <w:br/>
            </w:r>
            <w:r>
              <w:rPr>
                <w:rFonts w:ascii="Times New Roman"/>
                <w:b w:val="false"/>
                <w:i w:val="false"/>
                <w:color w:val="000000"/>
                <w:sz w:val="20"/>
              </w:rPr>
              <w:t>
</w:t>
            </w:r>
            <w:r>
              <w:rPr>
                <w:rFonts w:ascii="Times New Roman"/>
                <w:b w:val="false"/>
                <w:i w:val="false"/>
                <w:color w:val="000000"/>
                <w:sz w:val="20"/>
              </w:rPr>
              <w:t>населения на</w:t>
            </w:r>
            <w:r>
              <w:br/>
            </w:r>
            <w:r>
              <w:rPr>
                <w:rFonts w:ascii="Times New Roman"/>
                <w:b w:val="false"/>
                <w:i w:val="false"/>
                <w:color w:val="000000"/>
                <w:sz w:val="20"/>
              </w:rPr>
              <w:t>
</w:t>
            </w:r>
            <w:r>
              <w:rPr>
                <w:rFonts w:ascii="Times New Roman"/>
                <w:b w:val="false"/>
                <w:i w:val="false"/>
                <w:color w:val="000000"/>
                <w:sz w:val="20"/>
              </w:rPr>
              <w:t>научную продукцию</w:t>
            </w:r>
            <w:r>
              <w:br/>
            </w:r>
            <w:r>
              <w:rPr>
                <w:rFonts w:ascii="Times New Roman"/>
                <w:b w:val="false"/>
                <w:i w:val="false"/>
                <w:color w:val="000000"/>
                <w:sz w:val="20"/>
              </w:rPr>
              <w:t>
</w:t>
            </w:r>
            <w:r>
              <w:rPr>
                <w:rFonts w:ascii="Times New Roman"/>
                <w:b w:val="false"/>
                <w:i w:val="false"/>
                <w:color w:val="000000"/>
                <w:sz w:val="20"/>
              </w:rPr>
              <w:t>по проблемам</w:t>
            </w:r>
            <w:r>
              <w:br/>
            </w:r>
            <w:r>
              <w:rPr>
                <w:rFonts w:ascii="Times New Roman"/>
                <w:b w:val="false"/>
                <w:i w:val="false"/>
                <w:color w:val="000000"/>
                <w:sz w:val="20"/>
              </w:rPr>
              <w:t>
</w:t>
            </w:r>
            <w:r>
              <w:rPr>
                <w:rFonts w:ascii="Times New Roman"/>
                <w:b w:val="false"/>
                <w:i w:val="false"/>
                <w:color w:val="000000"/>
                <w:sz w:val="20"/>
              </w:rPr>
              <w:t>историко-культурно-</w:t>
            </w:r>
            <w:r>
              <w:br/>
            </w:r>
            <w:r>
              <w:rPr>
                <w:rFonts w:ascii="Times New Roman"/>
                <w:b w:val="false"/>
                <w:i w:val="false"/>
                <w:color w:val="000000"/>
                <w:sz w:val="20"/>
              </w:rPr>
              <w:t>
</w:t>
            </w:r>
            <w:r>
              <w:rPr>
                <w:rFonts w:ascii="Times New Roman"/>
                <w:b w:val="false"/>
                <w:i w:val="false"/>
                <w:color w:val="000000"/>
                <w:sz w:val="20"/>
              </w:rPr>
              <w:t>го наследия</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238 715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245 035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268 091</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43 423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44 356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3"/>
        <w:gridCol w:w="3173"/>
        <w:gridCol w:w="1005"/>
        <w:gridCol w:w="1228"/>
        <w:gridCol w:w="1310"/>
        <w:gridCol w:w="1573"/>
        <w:gridCol w:w="1533"/>
        <w:gridCol w:w="1615"/>
      </w:tblGrid>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бюджетной</w:t>
            </w:r>
            <w:r>
              <w:br/>
            </w: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и информации Республики Казахстан</w:t>
            </w: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Стимулирование деятелей в сфере культуры и информации</w:t>
            </w: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государственной политики в сфере культуры, выявление</w:t>
            </w:r>
            <w:r>
              <w:br/>
            </w:r>
            <w:r>
              <w:rPr>
                <w:rFonts w:ascii="Times New Roman"/>
                <w:b w:val="false"/>
                <w:i w:val="false"/>
                <w:color w:val="000000"/>
                <w:sz w:val="20"/>
              </w:rPr>
              <w:t>
</w:t>
            </w:r>
            <w:r>
              <w:rPr>
                <w:rFonts w:ascii="Times New Roman"/>
                <w:b w:val="false"/>
                <w:i w:val="false"/>
                <w:color w:val="000000"/>
                <w:sz w:val="20"/>
              </w:rPr>
              <w:t>произведений искусств, имеющих общенациональную значимость. Утверждение</w:t>
            </w:r>
            <w:r>
              <w:br/>
            </w:r>
            <w:r>
              <w:rPr>
                <w:rFonts w:ascii="Times New Roman"/>
                <w:b w:val="false"/>
                <w:i w:val="false"/>
                <w:color w:val="000000"/>
                <w:sz w:val="20"/>
              </w:rPr>
              <w:t>
</w:t>
            </w:r>
            <w:r>
              <w:rPr>
                <w:rFonts w:ascii="Times New Roman"/>
                <w:b w:val="false"/>
                <w:i w:val="false"/>
                <w:color w:val="000000"/>
                <w:sz w:val="20"/>
              </w:rPr>
              <w:t>общественного и межнационального согласия, укрепление единства</w:t>
            </w:r>
            <w:r>
              <w:br/>
            </w:r>
            <w:r>
              <w:rPr>
                <w:rFonts w:ascii="Times New Roman"/>
                <w:b w:val="false"/>
                <w:i w:val="false"/>
                <w:color w:val="000000"/>
                <w:sz w:val="20"/>
              </w:rPr>
              <w:t>
</w:t>
            </w:r>
            <w:r>
              <w:rPr>
                <w:rFonts w:ascii="Times New Roman"/>
                <w:b w:val="false"/>
                <w:i w:val="false"/>
                <w:color w:val="000000"/>
                <w:sz w:val="20"/>
              </w:rPr>
              <w:t>многонационального народа Республики. Развитие демократии и социального</w:t>
            </w:r>
            <w:r>
              <w:br/>
            </w:r>
            <w:r>
              <w:rPr>
                <w:rFonts w:ascii="Times New Roman"/>
                <w:b w:val="false"/>
                <w:i w:val="false"/>
                <w:color w:val="000000"/>
                <w:sz w:val="20"/>
              </w:rPr>
              <w:t>
</w:t>
            </w:r>
            <w:r>
              <w:rPr>
                <w:rFonts w:ascii="Times New Roman"/>
                <w:b w:val="false"/>
                <w:i w:val="false"/>
                <w:color w:val="000000"/>
                <w:sz w:val="20"/>
              </w:rPr>
              <w:t>прогресса, обеспечение выплат государственных премий журналистам и</w:t>
            </w:r>
            <w:r>
              <w:br/>
            </w:r>
            <w:r>
              <w:rPr>
                <w:rFonts w:ascii="Times New Roman"/>
                <w:b w:val="false"/>
                <w:i w:val="false"/>
                <w:color w:val="000000"/>
                <w:sz w:val="20"/>
              </w:rPr>
              <w:t>
</w:t>
            </w:r>
            <w:r>
              <w:rPr>
                <w:rFonts w:ascii="Times New Roman"/>
                <w:b w:val="false"/>
                <w:i w:val="false"/>
                <w:color w:val="000000"/>
                <w:sz w:val="20"/>
              </w:rPr>
              <w:t>деятелям культуры за лучшие публикации в области средств массовой</w:t>
            </w:r>
            <w:r>
              <w:br/>
            </w:r>
            <w:r>
              <w:rPr>
                <w:rFonts w:ascii="Times New Roman"/>
                <w:b w:val="false"/>
                <w:i w:val="false"/>
                <w:color w:val="000000"/>
                <w:sz w:val="20"/>
              </w:rPr>
              <w:t>
</w:t>
            </w:r>
            <w:r>
              <w:rPr>
                <w:rFonts w:ascii="Times New Roman"/>
                <w:b w:val="false"/>
                <w:i w:val="false"/>
                <w:color w:val="000000"/>
                <w:sz w:val="20"/>
              </w:rPr>
              <w:t>информации, литературы и искусства</w:t>
            </w: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сферы культуры и искусства</w:t>
            </w: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Популяризация отечественной культуры в стране и за рубежом</w:t>
            </w: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Активизация взаимодействия с творческими объединениями и союзами по</w:t>
            </w:r>
            <w:r>
              <w:br/>
            </w:r>
            <w:r>
              <w:rPr>
                <w:rFonts w:ascii="Times New Roman"/>
                <w:b w:val="false"/>
                <w:i w:val="false"/>
                <w:color w:val="000000"/>
                <w:sz w:val="20"/>
              </w:rPr>
              <w:t>
</w:t>
            </w:r>
            <w:r>
              <w:rPr>
                <w:rFonts w:ascii="Times New Roman"/>
                <w:b w:val="false"/>
                <w:i w:val="false"/>
                <w:color w:val="000000"/>
                <w:sz w:val="20"/>
              </w:rPr>
              <w:t>реализации государственной политики в сфере культуры и искусства</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w:t>
            </w:r>
            <w:r>
              <w:br/>
            </w:r>
            <w:r>
              <w:rPr>
                <w:rFonts w:ascii="Times New Roman"/>
                <w:b w:val="false"/>
                <w:i w:val="false"/>
                <w:color w:val="000000"/>
                <w:sz w:val="20"/>
              </w:rPr>
              <w:t>
</w:t>
            </w:r>
            <w:r>
              <w:rPr>
                <w:rFonts w:ascii="Times New Roman"/>
                <w:b w:val="false"/>
                <w:i w:val="false"/>
                <w:color w:val="000000"/>
                <w:sz w:val="20"/>
              </w:rPr>
              <w:t>(отчет)</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w:t>
            </w:r>
            <w:r>
              <w:br/>
            </w:r>
            <w:r>
              <w:rPr>
                <w:rFonts w:ascii="Times New Roman"/>
                <w:b w:val="false"/>
                <w:i w:val="false"/>
                <w:color w:val="000000"/>
                <w:sz w:val="20"/>
              </w:rPr>
              <w:t>
</w:t>
            </w:r>
            <w:r>
              <w:rPr>
                <w:rFonts w:ascii="Times New Roman"/>
                <w:b w:val="false"/>
                <w:i w:val="false"/>
                <w:color w:val="000000"/>
                <w:sz w:val="20"/>
              </w:rPr>
              <w:t>(План)</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r>
              <w:br/>
            </w:r>
            <w:r>
              <w:rPr>
                <w:rFonts w:ascii="Times New Roman"/>
                <w:b w:val="false"/>
                <w:i w:val="false"/>
                <w:color w:val="000000"/>
                <w:sz w:val="20"/>
              </w:rPr>
              <w:t>
</w:t>
            </w:r>
            <w:r>
              <w:rPr>
                <w:rFonts w:ascii="Times New Roman"/>
                <w:b w:val="false"/>
                <w:i w:val="false"/>
                <w:color w:val="000000"/>
                <w:sz w:val="20"/>
              </w:rPr>
              <w:t>(Прогноз)</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r>
              <w:br/>
            </w:r>
            <w:r>
              <w:rPr>
                <w:rFonts w:ascii="Times New Roman"/>
                <w:b w:val="false"/>
                <w:i w:val="false"/>
                <w:color w:val="000000"/>
                <w:sz w:val="20"/>
              </w:rPr>
              <w:t>
</w:t>
            </w:r>
            <w:r>
              <w:rPr>
                <w:rFonts w:ascii="Times New Roman"/>
                <w:b w:val="false"/>
                <w:i w:val="false"/>
                <w:color w:val="000000"/>
                <w:sz w:val="20"/>
              </w:rPr>
              <w:t>(Прогноз)</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r>
              <w:br/>
            </w:r>
            <w:r>
              <w:rPr>
                <w:rFonts w:ascii="Times New Roman"/>
                <w:b w:val="false"/>
                <w:i w:val="false"/>
                <w:color w:val="000000"/>
                <w:sz w:val="20"/>
              </w:rPr>
              <w:t>
</w:t>
            </w:r>
            <w:r>
              <w:rPr>
                <w:rFonts w:ascii="Times New Roman"/>
                <w:b w:val="false"/>
                <w:i w:val="false"/>
                <w:color w:val="000000"/>
                <w:sz w:val="20"/>
              </w:rPr>
              <w:t>(Прогноз)</w:t>
            </w:r>
          </w:p>
        </w:tc>
      </w:tr>
      <w:tr>
        <w:trPr>
          <w:trHeight w:val="30" w:hRule="atLeast"/>
        </w:trPr>
        <w:tc>
          <w:tcPr>
            <w:tcW w:w="2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 деятелей</w:t>
            </w:r>
            <w:r>
              <w:br/>
            </w:r>
            <w:r>
              <w:rPr>
                <w:rFonts w:ascii="Times New Roman"/>
                <w:b w:val="false"/>
                <w:i w:val="false"/>
                <w:color w:val="000000"/>
                <w:sz w:val="20"/>
              </w:rPr>
              <w:t>
</w:t>
            </w:r>
            <w:r>
              <w:rPr>
                <w:rFonts w:ascii="Times New Roman"/>
                <w:b w:val="false"/>
                <w:i w:val="false"/>
                <w:color w:val="000000"/>
                <w:sz w:val="20"/>
              </w:rPr>
              <w:t>культуры, удостоен-</w:t>
            </w:r>
            <w:r>
              <w:br/>
            </w:r>
            <w:r>
              <w:rPr>
                <w:rFonts w:ascii="Times New Roman"/>
                <w:b w:val="false"/>
                <w:i w:val="false"/>
                <w:color w:val="000000"/>
                <w:sz w:val="20"/>
              </w:rPr>
              <w:t>
</w:t>
            </w:r>
            <w:r>
              <w:rPr>
                <w:rFonts w:ascii="Times New Roman"/>
                <w:b w:val="false"/>
                <w:i w:val="false"/>
                <w:color w:val="000000"/>
                <w:sz w:val="20"/>
              </w:rPr>
              <w:t>ных государственных</w:t>
            </w:r>
            <w:r>
              <w:br/>
            </w:r>
            <w:r>
              <w:rPr>
                <w:rFonts w:ascii="Times New Roman"/>
                <w:b w:val="false"/>
                <w:i w:val="false"/>
                <w:color w:val="000000"/>
                <w:sz w:val="20"/>
              </w:rPr>
              <w:t>
</w:t>
            </w:r>
            <w:r>
              <w:rPr>
                <w:rFonts w:ascii="Times New Roman"/>
                <w:b w:val="false"/>
                <w:i w:val="false"/>
                <w:color w:val="000000"/>
                <w:sz w:val="20"/>
              </w:rPr>
              <w:t>премий</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 деятелей</w:t>
            </w:r>
            <w:r>
              <w:br/>
            </w:r>
            <w:r>
              <w:rPr>
                <w:rFonts w:ascii="Times New Roman"/>
                <w:b w:val="false"/>
                <w:i w:val="false"/>
                <w:color w:val="000000"/>
                <w:sz w:val="20"/>
              </w:rPr>
              <w:t>
</w:t>
            </w:r>
            <w:r>
              <w:rPr>
                <w:rFonts w:ascii="Times New Roman"/>
                <w:b w:val="false"/>
                <w:i w:val="false"/>
                <w:color w:val="000000"/>
                <w:sz w:val="20"/>
              </w:rPr>
              <w:t>культуры, удостоен-</w:t>
            </w:r>
            <w:r>
              <w:br/>
            </w:r>
            <w:r>
              <w:rPr>
                <w:rFonts w:ascii="Times New Roman"/>
                <w:b w:val="false"/>
                <w:i w:val="false"/>
                <w:color w:val="000000"/>
                <w:sz w:val="20"/>
              </w:rPr>
              <w:t>
</w:t>
            </w:r>
            <w:r>
              <w:rPr>
                <w:rFonts w:ascii="Times New Roman"/>
                <w:b w:val="false"/>
                <w:i w:val="false"/>
                <w:color w:val="000000"/>
                <w:sz w:val="20"/>
              </w:rPr>
              <w:t>ных государственных</w:t>
            </w:r>
            <w:r>
              <w:br/>
            </w:r>
            <w:r>
              <w:rPr>
                <w:rFonts w:ascii="Times New Roman"/>
                <w:b w:val="false"/>
                <w:i w:val="false"/>
                <w:color w:val="000000"/>
                <w:sz w:val="20"/>
              </w:rPr>
              <w:t>
</w:t>
            </w:r>
            <w:r>
              <w:rPr>
                <w:rFonts w:ascii="Times New Roman"/>
                <w:b w:val="false"/>
                <w:i w:val="false"/>
                <w:color w:val="000000"/>
                <w:sz w:val="20"/>
              </w:rPr>
              <w:t>стипендий</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 деятелей</w:t>
            </w:r>
            <w:r>
              <w:br/>
            </w:r>
            <w:r>
              <w:rPr>
                <w:rFonts w:ascii="Times New Roman"/>
                <w:b w:val="false"/>
                <w:i w:val="false"/>
                <w:color w:val="000000"/>
                <w:sz w:val="20"/>
              </w:rPr>
              <w:t>
</w:t>
            </w:r>
            <w:r>
              <w:rPr>
                <w:rFonts w:ascii="Times New Roman"/>
                <w:b w:val="false"/>
                <w:i w:val="false"/>
                <w:color w:val="000000"/>
                <w:sz w:val="20"/>
              </w:rPr>
              <w:t>удостоенных премии</w:t>
            </w:r>
            <w:r>
              <w:br/>
            </w:r>
            <w:r>
              <w:rPr>
                <w:rFonts w:ascii="Times New Roman"/>
                <w:b w:val="false"/>
                <w:i w:val="false"/>
                <w:color w:val="000000"/>
                <w:sz w:val="20"/>
              </w:rPr>
              <w:t>
</w:t>
            </w:r>
            <w:r>
              <w:rPr>
                <w:rFonts w:ascii="Times New Roman"/>
                <w:b w:val="false"/>
                <w:i w:val="false"/>
                <w:color w:val="000000"/>
                <w:sz w:val="20"/>
              </w:rPr>
              <w:t>и грантов в области</w:t>
            </w:r>
            <w:r>
              <w:br/>
            </w:r>
            <w:r>
              <w:rPr>
                <w:rFonts w:ascii="Times New Roman"/>
                <w:b w:val="false"/>
                <w:i w:val="false"/>
                <w:color w:val="000000"/>
                <w:sz w:val="20"/>
              </w:rPr>
              <w:t>
</w:t>
            </w:r>
            <w:r>
              <w:rPr>
                <w:rFonts w:ascii="Times New Roman"/>
                <w:b w:val="false"/>
                <w:i w:val="false"/>
                <w:color w:val="000000"/>
                <w:sz w:val="20"/>
              </w:rPr>
              <w:t>средств массовой</w:t>
            </w:r>
            <w:r>
              <w:br/>
            </w:r>
            <w:r>
              <w:rPr>
                <w:rFonts w:ascii="Times New Roman"/>
                <w:b w:val="false"/>
                <w:i w:val="false"/>
                <w:color w:val="000000"/>
                <w:sz w:val="20"/>
              </w:rPr>
              <w:t>
</w:t>
            </w:r>
            <w:r>
              <w:rPr>
                <w:rFonts w:ascii="Times New Roman"/>
                <w:b w:val="false"/>
                <w:i w:val="false"/>
                <w:color w:val="000000"/>
                <w:sz w:val="20"/>
              </w:rPr>
              <w:t>информации</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Стимулирование журналистов, видных деятелей в области культуры,</w:t>
            </w:r>
            <w:r>
              <w:br/>
            </w:r>
            <w:r>
              <w:rPr>
                <w:rFonts w:ascii="Times New Roman"/>
                <w:b w:val="false"/>
                <w:i w:val="false"/>
                <w:color w:val="000000"/>
                <w:sz w:val="20"/>
              </w:rPr>
              <w:t>
</w:t>
            </w:r>
            <w:r>
              <w:rPr>
                <w:rFonts w:ascii="Times New Roman"/>
                <w:b w:val="false"/>
                <w:i w:val="false"/>
                <w:color w:val="000000"/>
                <w:sz w:val="20"/>
              </w:rPr>
              <w:t>литературы и искусства Республики Казахстан за лучшее опубликование</w:t>
            </w:r>
            <w:r>
              <w:br/>
            </w:r>
            <w:r>
              <w:rPr>
                <w:rFonts w:ascii="Times New Roman"/>
                <w:b w:val="false"/>
                <w:i w:val="false"/>
                <w:color w:val="000000"/>
                <w:sz w:val="20"/>
              </w:rPr>
              <w:t>
</w:t>
            </w:r>
            <w:r>
              <w:rPr>
                <w:rFonts w:ascii="Times New Roman"/>
                <w:b w:val="false"/>
                <w:i w:val="false"/>
                <w:color w:val="000000"/>
                <w:sz w:val="20"/>
              </w:rPr>
              <w:t>трудов.</w:t>
            </w: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49 503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28 923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55 520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3113"/>
        <w:gridCol w:w="973"/>
        <w:gridCol w:w="1233"/>
        <w:gridCol w:w="1333"/>
        <w:gridCol w:w="1553"/>
        <w:gridCol w:w="1513"/>
        <w:gridCol w:w="1693"/>
      </w:tblGrid>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и информации Республики Казахстан</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Развитие государственного языка и других языков народа Казахстана</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и укрепление социально-коммуникативных функций</w:t>
            </w:r>
            <w:r>
              <w:br/>
            </w:r>
            <w:r>
              <w:rPr>
                <w:rFonts w:ascii="Times New Roman"/>
                <w:b w:val="false"/>
                <w:i w:val="false"/>
                <w:color w:val="000000"/>
                <w:sz w:val="20"/>
              </w:rPr>
              <w:t>
</w:t>
            </w:r>
            <w:r>
              <w:rPr>
                <w:rFonts w:ascii="Times New Roman"/>
                <w:b w:val="false"/>
                <w:i w:val="false"/>
                <w:color w:val="000000"/>
                <w:sz w:val="20"/>
              </w:rPr>
              <w:t>государственного языка. Развитие других языков народа Казахстана.</w:t>
            </w:r>
            <w:r>
              <w:br/>
            </w:r>
            <w:r>
              <w:rPr>
                <w:rFonts w:ascii="Times New Roman"/>
                <w:b w:val="false"/>
                <w:i w:val="false"/>
                <w:color w:val="000000"/>
                <w:sz w:val="20"/>
              </w:rPr>
              <w:t>
</w:t>
            </w:r>
            <w:r>
              <w:rPr>
                <w:rFonts w:ascii="Times New Roman"/>
                <w:b w:val="false"/>
                <w:i w:val="false"/>
                <w:color w:val="000000"/>
                <w:sz w:val="20"/>
              </w:rPr>
              <w:t>Создание государственной системы по социально-экономической, правовой</w:t>
            </w:r>
            <w:r>
              <w:br/>
            </w:r>
            <w:r>
              <w:rPr>
                <w:rFonts w:ascii="Times New Roman"/>
                <w:b w:val="false"/>
                <w:i w:val="false"/>
                <w:color w:val="000000"/>
                <w:sz w:val="20"/>
              </w:rPr>
              <w:t>
</w:t>
            </w:r>
            <w:r>
              <w:rPr>
                <w:rFonts w:ascii="Times New Roman"/>
                <w:b w:val="false"/>
                <w:i w:val="false"/>
                <w:color w:val="000000"/>
                <w:sz w:val="20"/>
              </w:rPr>
              <w:t>защите и поддержке соотечественников, проживающих за рубежом</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толерантной языковой среды как фактора единения народа</w:t>
            </w:r>
            <w:r>
              <w:br/>
            </w:r>
            <w:r>
              <w:rPr>
                <w:rFonts w:ascii="Times New Roman"/>
                <w:b w:val="false"/>
                <w:i w:val="false"/>
                <w:color w:val="000000"/>
                <w:sz w:val="20"/>
              </w:rPr>
              <w:t>
</w:t>
            </w:r>
            <w:r>
              <w:rPr>
                <w:rFonts w:ascii="Times New Roman"/>
                <w:b w:val="false"/>
                <w:i w:val="false"/>
                <w:color w:val="000000"/>
                <w:sz w:val="20"/>
              </w:rPr>
              <w:t>Казахстана</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языков народа Казахстана и реализация</w:t>
            </w:r>
            <w:r>
              <w:br/>
            </w:r>
            <w:r>
              <w:rPr>
                <w:rFonts w:ascii="Times New Roman"/>
                <w:b w:val="false"/>
                <w:i w:val="false"/>
                <w:color w:val="000000"/>
                <w:sz w:val="20"/>
              </w:rPr>
              <w:t>
</w:t>
            </w:r>
            <w:r>
              <w:rPr>
                <w:rFonts w:ascii="Times New Roman"/>
                <w:b w:val="false"/>
                <w:i w:val="false"/>
                <w:color w:val="000000"/>
                <w:sz w:val="20"/>
              </w:rPr>
              <w:t>принципа триединства языков</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принципа триединства языков</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Сохранение и развитие языков народа Казахстана</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 укрепление культурных связей с соотечественниками,</w:t>
            </w:r>
            <w:r>
              <w:br/>
            </w:r>
            <w:r>
              <w:rPr>
                <w:rFonts w:ascii="Times New Roman"/>
                <w:b w:val="false"/>
                <w:i w:val="false"/>
                <w:color w:val="000000"/>
                <w:sz w:val="20"/>
              </w:rPr>
              <w:t>
</w:t>
            </w:r>
            <w:r>
              <w:rPr>
                <w:rFonts w:ascii="Times New Roman"/>
                <w:b w:val="false"/>
                <w:i w:val="false"/>
                <w:color w:val="000000"/>
                <w:sz w:val="20"/>
              </w:rPr>
              <w:t>проживающими за рубежом</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w:t>
            </w:r>
            <w:r>
              <w:br/>
            </w:r>
            <w:r>
              <w:rPr>
                <w:rFonts w:ascii="Times New Roman"/>
                <w:b w:val="false"/>
                <w:i w:val="false"/>
                <w:color w:val="000000"/>
                <w:sz w:val="20"/>
              </w:rPr>
              <w:t>
</w:t>
            </w:r>
            <w:r>
              <w:rPr>
                <w:rFonts w:ascii="Times New Roman"/>
                <w:b w:val="false"/>
                <w:i w:val="false"/>
                <w:color w:val="000000"/>
                <w:sz w:val="20"/>
              </w:rPr>
              <w:t>(отчет)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w:t>
            </w:r>
            <w:r>
              <w:br/>
            </w:r>
            <w:r>
              <w:rPr>
                <w:rFonts w:ascii="Times New Roman"/>
                <w:b w:val="false"/>
                <w:i w:val="false"/>
                <w:color w:val="000000"/>
                <w:sz w:val="20"/>
              </w:rPr>
              <w:t>
</w:t>
            </w:r>
            <w:r>
              <w:rPr>
                <w:rFonts w:ascii="Times New Roman"/>
                <w:b w:val="false"/>
                <w:i w:val="false"/>
                <w:color w:val="000000"/>
                <w:sz w:val="20"/>
              </w:rPr>
              <w:t>(План)</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r>
              <w:br/>
            </w:r>
            <w:r>
              <w:rPr>
                <w:rFonts w:ascii="Times New Roman"/>
                <w:b w:val="false"/>
                <w:i w:val="false"/>
                <w:color w:val="000000"/>
                <w:sz w:val="20"/>
              </w:rPr>
              <w:t>
</w:t>
            </w:r>
            <w:r>
              <w:rPr>
                <w:rFonts w:ascii="Times New Roman"/>
                <w:b w:val="false"/>
                <w:i w:val="false"/>
                <w:color w:val="000000"/>
                <w:sz w:val="20"/>
              </w:rPr>
              <w:t>(Прогноз)</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r>
              <w:br/>
            </w:r>
            <w:r>
              <w:rPr>
                <w:rFonts w:ascii="Times New Roman"/>
                <w:b w:val="false"/>
                <w:i w:val="false"/>
                <w:color w:val="000000"/>
                <w:sz w:val="20"/>
              </w:rPr>
              <w:t>
</w:t>
            </w:r>
            <w:r>
              <w:rPr>
                <w:rFonts w:ascii="Times New Roman"/>
                <w:b w:val="false"/>
                <w:i w:val="false"/>
                <w:color w:val="000000"/>
                <w:sz w:val="20"/>
              </w:rPr>
              <w:t>(Прогноз)</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r>
              <w:br/>
            </w:r>
            <w:r>
              <w:rPr>
                <w:rFonts w:ascii="Times New Roman"/>
                <w:b w:val="false"/>
                <w:i w:val="false"/>
                <w:color w:val="000000"/>
                <w:sz w:val="20"/>
              </w:rPr>
              <w:t>
</w:t>
            </w:r>
            <w:r>
              <w:rPr>
                <w:rFonts w:ascii="Times New Roman"/>
                <w:b w:val="false"/>
                <w:i w:val="false"/>
                <w:color w:val="000000"/>
                <w:sz w:val="20"/>
              </w:rPr>
              <w:t>(Прогноз)</w:t>
            </w:r>
          </w:p>
        </w:tc>
      </w:tr>
      <w:tr>
        <w:trPr>
          <w:trHeight w:val="30" w:hRule="atLeast"/>
        </w:trPr>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курсов</w:t>
            </w:r>
            <w:r>
              <w:br/>
            </w:r>
            <w:r>
              <w:rPr>
                <w:rFonts w:ascii="Times New Roman"/>
                <w:b w:val="false"/>
                <w:i w:val="false"/>
                <w:color w:val="000000"/>
                <w:sz w:val="20"/>
              </w:rPr>
              <w:t>
</w:t>
            </w:r>
            <w:r>
              <w:rPr>
                <w:rFonts w:ascii="Times New Roman"/>
                <w:b w:val="false"/>
                <w:i w:val="false"/>
                <w:color w:val="000000"/>
                <w:sz w:val="20"/>
              </w:rPr>
              <w:t>обучения государст-</w:t>
            </w:r>
            <w:r>
              <w:br/>
            </w:r>
            <w:r>
              <w:rPr>
                <w:rFonts w:ascii="Times New Roman"/>
                <w:b w:val="false"/>
                <w:i w:val="false"/>
                <w:color w:val="000000"/>
                <w:sz w:val="20"/>
              </w:rPr>
              <w:t>
</w:t>
            </w:r>
            <w:r>
              <w:rPr>
                <w:rFonts w:ascii="Times New Roman"/>
                <w:b w:val="false"/>
                <w:i w:val="false"/>
                <w:color w:val="000000"/>
                <w:sz w:val="20"/>
              </w:rPr>
              <w:t>венному языку в</w:t>
            </w:r>
            <w:r>
              <w:br/>
            </w:r>
            <w:r>
              <w:rPr>
                <w:rFonts w:ascii="Times New Roman"/>
                <w:b w:val="false"/>
                <w:i w:val="false"/>
                <w:color w:val="000000"/>
                <w:sz w:val="20"/>
              </w:rPr>
              <w:t>
</w:t>
            </w:r>
            <w:r>
              <w:rPr>
                <w:rFonts w:ascii="Times New Roman"/>
                <w:b w:val="false"/>
                <w:i w:val="false"/>
                <w:color w:val="000000"/>
                <w:sz w:val="20"/>
              </w:rPr>
              <w:t>воскресных школах</w:t>
            </w:r>
            <w:r>
              <w:br/>
            </w:r>
            <w:r>
              <w:rPr>
                <w:rFonts w:ascii="Times New Roman"/>
                <w:b w:val="false"/>
                <w:i w:val="false"/>
                <w:color w:val="000000"/>
                <w:sz w:val="20"/>
              </w:rPr>
              <w:t>
</w:t>
            </w:r>
            <w:r>
              <w:rPr>
                <w:rFonts w:ascii="Times New Roman"/>
                <w:b w:val="false"/>
                <w:i w:val="false"/>
                <w:color w:val="000000"/>
                <w:sz w:val="20"/>
              </w:rPr>
              <w:t>республиканских</w:t>
            </w:r>
            <w:r>
              <w:br/>
            </w:r>
            <w:r>
              <w:rPr>
                <w:rFonts w:ascii="Times New Roman"/>
                <w:b w:val="false"/>
                <w:i w:val="false"/>
                <w:color w:val="000000"/>
                <w:sz w:val="20"/>
              </w:rPr>
              <w:t>
</w:t>
            </w:r>
            <w:r>
              <w:rPr>
                <w:rFonts w:ascii="Times New Roman"/>
                <w:b w:val="false"/>
                <w:i w:val="false"/>
                <w:color w:val="000000"/>
                <w:sz w:val="20"/>
              </w:rPr>
              <w:t>национально-куль-</w:t>
            </w:r>
            <w:r>
              <w:br/>
            </w:r>
            <w:r>
              <w:rPr>
                <w:rFonts w:ascii="Times New Roman"/>
                <w:b w:val="false"/>
                <w:i w:val="false"/>
                <w:color w:val="000000"/>
                <w:sz w:val="20"/>
              </w:rPr>
              <w:t>
</w:t>
            </w:r>
            <w:r>
              <w:rPr>
                <w:rFonts w:ascii="Times New Roman"/>
                <w:b w:val="false"/>
                <w:i w:val="false"/>
                <w:color w:val="000000"/>
                <w:sz w:val="20"/>
              </w:rPr>
              <w:t>турных объединений,</w:t>
            </w:r>
            <w:r>
              <w:br/>
            </w:r>
            <w:r>
              <w:rPr>
                <w:rFonts w:ascii="Times New Roman"/>
                <w:b w:val="false"/>
                <w:i w:val="false"/>
                <w:color w:val="000000"/>
                <w:sz w:val="20"/>
              </w:rPr>
              <w:t>
</w:t>
            </w:r>
            <w:r>
              <w:rPr>
                <w:rFonts w:ascii="Times New Roman"/>
                <w:b w:val="false"/>
                <w:i w:val="false"/>
                <w:color w:val="000000"/>
                <w:sz w:val="20"/>
              </w:rPr>
              <w:t>оказание государст-</w:t>
            </w:r>
            <w:r>
              <w:br/>
            </w:r>
            <w:r>
              <w:rPr>
                <w:rFonts w:ascii="Times New Roman"/>
                <w:b w:val="false"/>
                <w:i w:val="false"/>
                <w:color w:val="000000"/>
                <w:sz w:val="20"/>
              </w:rPr>
              <w:t>
</w:t>
            </w:r>
            <w:r>
              <w:rPr>
                <w:rFonts w:ascii="Times New Roman"/>
                <w:b w:val="false"/>
                <w:i w:val="false"/>
                <w:color w:val="000000"/>
                <w:sz w:val="20"/>
              </w:rPr>
              <w:t>венной поддержки</w:t>
            </w:r>
            <w:r>
              <w:br/>
            </w:r>
            <w:r>
              <w:rPr>
                <w:rFonts w:ascii="Times New Roman"/>
                <w:b w:val="false"/>
                <w:i w:val="false"/>
                <w:color w:val="000000"/>
                <w:sz w:val="20"/>
              </w:rPr>
              <w:t>
</w:t>
            </w:r>
            <w:r>
              <w:rPr>
                <w:rFonts w:ascii="Times New Roman"/>
                <w:b w:val="false"/>
                <w:i w:val="false"/>
                <w:color w:val="000000"/>
                <w:sz w:val="20"/>
              </w:rPr>
              <w:t>развитию националь-</w:t>
            </w:r>
            <w:r>
              <w:br/>
            </w:r>
            <w:r>
              <w:rPr>
                <w:rFonts w:ascii="Times New Roman"/>
                <w:b w:val="false"/>
                <w:i w:val="false"/>
                <w:color w:val="000000"/>
                <w:sz w:val="20"/>
              </w:rPr>
              <w:t>
</w:t>
            </w:r>
            <w:r>
              <w:rPr>
                <w:rFonts w:ascii="Times New Roman"/>
                <w:b w:val="false"/>
                <w:i w:val="false"/>
                <w:color w:val="000000"/>
                <w:sz w:val="20"/>
              </w:rPr>
              <w:t>ных языков через</w:t>
            </w:r>
            <w:r>
              <w:br/>
            </w:r>
            <w:r>
              <w:rPr>
                <w:rFonts w:ascii="Times New Roman"/>
                <w:b w:val="false"/>
                <w:i w:val="false"/>
                <w:color w:val="000000"/>
                <w:sz w:val="20"/>
              </w:rPr>
              <w:t>
</w:t>
            </w:r>
            <w:r>
              <w:rPr>
                <w:rFonts w:ascii="Times New Roman"/>
                <w:b w:val="false"/>
                <w:i w:val="false"/>
                <w:color w:val="000000"/>
                <w:sz w:val="20"/>
              </w:rPr>
              <w:t>воскресные школы</w:t>
            </w:r>
            <w:r>
              <w:br/>
            </w:r>
            <w:r>
              <w:rPr>
                <w:rFonts w:ascii="Times New Roman"/>
                <w:b w:val="false"/>
                <w:i w:val="false"/>
                <w:color w:val="000000"/>
                <w:sz w:val="20"/>
              </w:rPr>
              <w:t>
</w:t>
            </w:r>
            <w:r>
              <w:rPr>
                <w:rFonts w:ascii="Times New Roman"/>
                <w:b w:val="false"/>
                <w:i w:val="false"/>
                <w:color w:val="000000"/>
                <w:sz w:val="20"/>
              </w:rPr>
              <w:t>национально-куль-</w:t>
            </w:r>
            <w:r>
              <w:br/>
            </w:r>
            <w:r>
              <w:rPr>
                <w:rFonts w:ascii="Times New Roman"/>
                <w:b w:val="false"/>
                <w:i w:val="false"/>
                <w:color w:val="000000"/>
                <w:sz w:val="20"/>
              </w:rPr>
              <w:t>
</w:t>
            </w:r>
            <w:r>
              <w:rPr>
                <w:rFonts w:ascii="Times New Roman"/>
                <w:b w:val="false"/>
                <w:i w:val="false"/>
                <w:color w:val="000000"/>
                <w:sz w:val="20"/>
              </w:rPr>
              <w:t>турных центров</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выпуск</w:t>
            </w:r>
            <w:r>
              <w:br/>
            </w:r>
            <w:r>
              <w:rPr>
                <w:rFonts w:ascii="Times New Roman"/>
                <w:b w:val="false"/>
                <w:i w:val="false"/>
                <w:color w:val="000000"/>
                <w:sz w:val="20"/>
              </w:rPr>
              <w:t>
</w:t>
            </w:r>
            <w:r>
              <w:rPr>
                <w:rFonts w:ascii="Times New Roman"/>
                <w:b w:val="false"/>
                <w:i w:val="false"/>
                <w:color w:val="000000"/>
                <w:sz w:val="20"/>
              </w:rPr>
              <w:t>литературы образо-</w:t>
            </w:r>
            <w:r>
              <w:br/>
            </w:r>
            <w:r>
              <w:rPr>
                <w:rFonts w:ascii="Times New Roman"/>
                <w:b w:val="false"/>
                <w:i w:val="false"/>
                <w:color w:val="000000"/>
                <w:sz w:val="20"/>
              </w:rPr>
              <w:t>
</w:t>
            </w:r>
            <w:r>
              <w:rPr>
                <w:rFonts w:ascii="Times New Roman"/>
                <w:b w:val="false"/>
                <w:i w:val="false"/>
                <w:color w:val="000000"/>
                <w:sz w:val="20"/>
              </w:rPr>
              <w:t>вательного и</w:t>
            </w:r>
            <w:r>
              <w:br/>
            </w:r>
            <w:r>
              <w:rPr>
                <w:rFonts w:ascii="Times New Roman"/>
                <w:b w:val="false"/>
                <w:i w:val="false"/>
                <w:color w:val="000000"/>
                <w:sz w:val="20"/>
              </w:rPr>
              <w:t>
</w:t>
            </w:r>
            <w:r>
              <w:rPr>
                <w:rFonts w:ascii="Times New Roman"/>
                <w:b w:val="false"/>
                <w:i w:val="false"/>
                <w:color w:val="000000"/>
                <w:sz w:val="20"/>
              </w:rPr>
              <w:t>научного характера</w:t>
            </w:r>
            <w:r>
              <w:br/>
            </w:r>
            <w:r>
              <w:rPr>
                <w:rFonts w:ascii="Times New Roman"/>
                <w:b w:val="false"/>
                <w:i w:val="false"/>
                <w:color w:val="000000"/>
                <w:sz w:val="20"/>
              </w:rPr>
              <w:t>
</w:t>
            </w:r>
            <w:r>
              <w:rPr>
                <w:rFonts w:ascii="Times New Roman"/>
                <w:b w:val="false"/>
                <w:i w:val="false"/>
                <w:color w:val="000000"/>
                <w:sz w:val="20"/>
              </w:rPr>
              <w:t>по вопросам</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языковой политики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0" w:type="auto"/>
            <w:vMerge/>
            <w:tcBorders>
              <w:top w:val="nil"/>
              <w:left w:val="single" w:color="cfcfcf" w:sz="5"/>
              <w:bottom w:val="single" w:color="cfcfcf" w:sz="5"/>
              <w:right w:val="single" w:color="cfcfcf" w:sz="5"/>
            </w:tcBorders>
          </w:tcP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социоло-</w:t>
            </w:r>
            <w:r>
              <w:br/>
            </w:r>
            <w:r>
              <w:rPr>
                <w:rFonts w:ascii="Times New Roman"/>
                <w:b w:val="false"/>
                <w:i w:val="false"/>
                <w:color w:val="000000"/>
                <w:sz w:val="20"/>
              </w:rPr>
              <w:t>
</w:t>
            </w:r>
            <w:r>
              <w:rPr>
                <w:rFonts w:ascii="Times New Roman"/>
                <w:b w:val="false"/>
                <w:i w:val="false"/>
                <w:color w:val="000000"/>
                <w:sz w:val="20"/>
              </w:rPr>
              <w:t>гических и анали-</w:t>
            </w:r>
            <w:r>
              <w:br/>
            </w:r>
            <w:r>
              <w:rPr>
                <w:rFonts w:ascii="Times New Roman"/>
                <w:b w:val="false"/>
                <w:i w:val="false"/>
                <w:color w:val="000000"/>
                <w:sz w:val="20"/>
              </w:rPr>
              <w:t>
</w:t>
            </w:r>
            <w:r>
              <w:rPr>
                <w:rFonts w:ascii="Times New Roman"/>
                <w:b w:val="false"/>
                <w:i w:val="false"/>
                <w:color w:val="000000"/>
                <w:sz w:val="20"/>
              </w:rPr>
              <w:t>тических исследо-</w:t>
            </w:r>
            <w:r>
              <w:br/>
            </w:r>
            <w:r>
              <w:rPr>
                <w:rFonts w:ascii="Times New Roman"/>
                <w:b w:val="false"/>
                <w:i w:val="false"/>
                <w:color w:val="000000"/>
                <w:sz w:val="20"/>
              </w:rPr>
              <w:t>
</w:t>
            </w:r>
            <w:r>
              <w:rPr>
                <w:rFonts w:ascii="Times New Roman"/>
                <w:b w:val="false"/>
                <w:i w:val="false"/>
                <w:color w:val="000000"/>
                <w:sz w:val="20"/>
              </w:rPr>
              <w:t>ваний по проблемам</w:t>
            </w:r>
            <w:r>
              <w:br/>
            </w:r>
            <w:r>
              <w:rPr>
                <w:rFonts w:ascii="Times New Roman"/>
                <w:b w:val="false"/>
                <w:i w:val="false"/>
                <w:color w:val="000000"/>
                <w:sz w:val="20"/>
              </w:rPr>
              <w:t>
</w:t>
            </w:r>
            <w:r>
              <w:rPr>
                <w:rFonts w:ascii="Times New Roman"/>
                <w:b w:val="false"/>
                <w:i w:val="false"/>
                <w:color w:val="000000"/>
                <w:sz w:val="20"/>
              </w:rPr>
              <w:t>языковой политики и</w:t>
            </w:r>
            <w:r>
              <w:br/>
            </w:r>
            <w:r>
              <w:rPr>
                <w:rFonts w:ascii="Times New Roman"/>
                <w:b w:val="false"/>
                <w:i w:val="false"/>
                <w:color w:val="000000"/>
                <w:sz w:val="20"/>
              </w:rPr>
              <w:t>
</w:t>
            </w:r>
            <w:r>
              <w:rPr>
                <w:rFonts w:ascii="Times New Roman"/>
                <w:b w:val="false"/>
                <w:i w:val="false"/>
                <w:color w:val="000000"/>
                <w:sz w:val="20"/>
              </w:rPr>
              <w:t>соотечественников,</w:t>
            </w:r>
            <w:r>
              <w:br/>
            </w:r>
            <w:r>
              <w:rPr>
                <w:rFonts w:ascii="Times New Roman"/>
                <w:b w:val="false"/>
                <w:i w:val="false"/>
                <w:color w:val="000000"/>
                <w:sz w:val="20"/>
              </w:rPr>
              <w:t>
</w:t>
            </w:r>
            <w:r>
              <w:rPr>
                <w:rFonts w:ascii="Times New Roman"/>
                <w:b w:val="false"/>
                <w:i w:val="false"/>
                <w:color w:val="000000"/>
                <w:sz w:val="20"/>
              </w:rPr>
              <w:t>проживающих за</w:t>
            </w:r>
            <w:r>
              <w:br/>
            </w:r>
            <w:r>
              <w:rPr>
                <w:rFonts w:ascii="Times New Roman"/>
                <w:b w:val="false"/>
                <w:i w:val="false"/>
                <w:color w:val="000000"/>
                <w:sz w:val="20"/>
              </w:rPr>
              <w:t>
</w:t>
            </w:r>
            <w:r>
              <w:rPr>
                <w:rFonts w:ascii="Times New Roman"/>
                <w:b w:val="false"/>
                <w:i w:val="false"/>
                <w:color w:val="000000"/>
                <w:sz w:val="20"/>
              </w:rPr>
              <w:t>рубежом</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0" w:type="auto"/>
            <w:vMerge/>
            <w:tcBorders>
              <w:top w:val="nil"/>
              <w:left w:val="single" w:color="cfcfcf" w:sz="5"/>
              <w:bottom w:val="single" w:color="cfcfcf" w:sz="5"/>
              <w:right w:val="single" w:color="cfcfcf" w:sz="5"/>
            </w:tcBorders>
          </w:tcP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органи-</w:t>
            </w:r>
            <w:r>
              <w:br/>
            </w:r>
            <w:r>
              <w:rPr>
                <w:rFonts w:ascii="Times New Roman"/>
                <w:b w:val="false"/>
                <w:i w:val="false"/>
                <w:color w:val="000000"/>
                <w:sz w:val="20"/>
              </w:rPr>
              <w:t>
</w:t>
            </w:r>
            <w:r>
              <w:rPr>
                <w:rFonts w:ascii="Times New Roman"/>
                <w:b w:val="false"/>
                <w:i w:val="false"/>
                <w:color w:val="000000"/>
                <w:sz w:val="20"/>
              </w:rPr>
              <w:t>зационных, методи-</w:t>
            </w:r>
            <w:r>
              <w:br/>
            </w:r>
            <w:r>
              <w:rPr>
                <w:rFonts w:ascii="Times New Roman"/>
                <w:b w:val="false"/>
                <w:i w:val="false"/>
                <w:color w:val="000000"/>
                <w:sz w:val="20"/>
              </w:rPr>
              <w:t>
</w:t>
            </w:r>
            <w:r>
              <w:rPr>
                <w:rFonts w:ascii="Times New Roman"/>
                <w:b w:val="false"/>
                <w:i w:val="false"/>
                <w:color w:val="000000"/>
                <w:sz w:val="20"/>
              </w:rPr>
              <w:t>ческих, культурных</w:t>
            </w:r>
            <w:r>
              <w:br/>
            </w:r>
            <w:r>
              <w:rPr>
                <w:rFonts w:ascii="Times New Roman"/>
                <w:b w:val="false"/>
                <w:i w:val="false"/>
                <w:color w:val="000000"/>
                <w:sz w:val="20"/>
              </w:rPr>
              <w:t>
</w:t>
            </w:r>
            <w:r>
              <w:rPr>
                <w:rFonts w:ascii="Times New Roman"/>
                <w:b w:val="false"/>
                <w:i w:val="false"/>
                <w:color w:val="000000"/>
                <w:sz w:val="20"/>
              </w:rPr>
              <w:t>мероприятий по</w:t>
            </w:r>
            <w:r>
              <w:br/>
            </w:r>
            <w:r>
              <w:rPr>
                <w:rFonts w:ascii="Times New Roman"/>
                <w:b w:val="false"/>
                <w:i w:val="false"/>
                <w:color w:val="000000"/>
                <w:sz w:val="20"/>
              </w:rPr>
              <w:t>
</w:t>
            </w:r>
            <w:r>
              <w:rPr>
                <w:rFonts w:ascii="Times New Roman"/>
                <w:b w:val="false"/>
                <w:i w:val="false"/>
                <w:color w:val="000000"/>
                <w:sz w:val="20"/>
              </w:rPr>
              <w:t>пропаганде</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языковой политике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0" w:type="auto"/>
            <w:vMerge/>
            <w:tcBorders>
              <w:top w:val="nil"/>
              <w:left w:val="single" w:color="cfcfcf" w:sz="5"/>
              <w:bottom w:val="single" w:color="cfcfcf" w:sz="5"/>
              <w:right w:val="single" w:color="cfcfcf" w:sz="5"/>
            </w:tcBorders>
          </w:tcP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Издание словарей,</w:t>
            </w:r>
            <w:r>
              <w:br/>
            </w:r>
            <w:r>
              <w:rPr>
                <w:rFonts w:ascii="Times New Roman"/>
                <w:b w:val="false"/>
                <w:i w:val="false"/>
                <w:color w:val="000000"/>
                <w:sz w:val="20"/>
              </w:rPr>
              <w:t>
</w:t>
            </w:r>
            <w:r>
              <w:rPr>
                <w:rFonts w:ascii="Times New Roman"/>
                <w:b w:val="false"/>
                <w:i w:val="false"/>
                <w:color w:val="000000"/>
                <w:sz w:val="20"/>
              </w:rPr>
              <w:t>учебников, учебно-</w:t>
            </w:r>
            <w:r>
              <w:br/>
            </w:r>
            <w:r>
              <w:rPr>
                <w:rFonts w:ascii="Times New Roman"/>
                <w:b w:val="false"/>
                <w:i w:val="false"/>
                <w:color w:val="000000"/>
                <w:sz w:val="20"/>
              </w:rPr>
              <w:t>
</w:t>
            </w:r>
            <w:r>
              <w:rPr>
                <w:rFonts w:ascii="Times New Roman"/>
                <w:b w:val="false"/>
                <w:i w:val="false"/>
                <w:color w:val="000000"/>
                <w:sz w:val="20"/>
              </w:rPr>
              <w:t>методических</w:t>
            </w:r>
            <w:r>
              <w:br/>
            </w:r>
            <w:r>
              <w:rPr>
                <w:rFonts w:ascii="Times New Roman"/>
                <w:b w:val="false"/>
                <w:i w:val="false"/>
                <w:color w:val="000000"/>
                <w:sz w:val="20"/>
              </w:rPr>
              <w:t>
</w:t>
            </w:r>
            <w:r>
              <w:rPr>
                <w:rFonts w:ascii="Times New Roman"/>
                <w:b w:val="false"/>
                <w:i w:val="false"/>
                <w:color w:val="000000"/>
                <w:sz w:val="20"/>
              </w:rPr>
              <w:t>пособий для</w:t>
            </w:r>
            <w:r>
              <w:br/>
            </w:r>
            <w:r>
              <w:rPr>
                <w:rFonts w:ascii="Times New Roman"/>
                <w:b w:val="false"/>
                <w:i w:val="false"/>
                <w:color w:val="000000"/>
                <w:sz w:val="20"/>
              </w:rPr>
              <w:t>
</w:t>
            </w:r>
            <w:r>
              <w:rPr>
                <w:rFonts w:ascii="Times New Roman"/>
                <w:b w:val="false"/>
                <w:i w:val="false"/>
                <w:color w:val="000000"/>
                <w:sz w:val="20"/>
              </w:rPr>
              <w:t>казахской диаспоры,</w:t>
            </w:r>
            <w:r>
              <w:br/>
            </w:r>
            <w:r>
              <w:rPr>
                <w:rFonts w:ascii="Times New Roman"/>
                <w:b w:val="false"/>
                <w:i w:val="false"/>
                <w:color w:val="000000"/>
                <w:sz w:val="20"/>
              </w:rPr>
              <w:t>
</w:t>
            </w:r>
            <w:r>
              <w:rPr>
                <w:rFonts w:ascii="Times New Roman"/>
                <w:b w:val="false"/>
                <w:i w:val="false"/>
                <w:color w:val="000000"/>
                <w:sz w:val="20"/>
              </w:rPr>
              <w:t>проживающей за</w:t>
            </w:r>
            <w:r>
              <w:br/>
            </w:r>
            <w:r>
              <w:rPr>
                <w:rFonts w:ascii="Times New Roman"/>
                <w:b w:val="false"/>
                <w:i w:val="false"/>
                <w:color w:val="000000"/>
                <w:sz w:val="20"/>
              </w:rPr>
              <w:t>
</w:t>
            </w:r>
            <w:r>
              <w:rPr>
                <w:rFonts w:ascii="Times New Roman"/>
                <w:b w:val="false"/>
                <w:i w:val="false"/>
                <w:color w:val="000000"/>
                <w:sz w:val="20"/>
              </w:rPr>
              <w:t>рубежом</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 w:hRule="atLeast"/>
        </w:trPr>
        <w:tc>
          <w:tcPr>
            <w:tcW w:w="0" w:type="auto"/>
            <w:vMerge/>
            <w:tcBorders>
              <w:top w:val="nil"/>
              <w:left w:val="single" w:color="cfcfcf" w:sz="5"/>
              <w:bottom w:val="single" w:color="cfcfcf" w:sz="5"/>
              <w:right w:val="single" w:color="cfcfcf" w:sz="5"/>
            </w:tcBorders>
          </w:tcP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органи-</w:t>
            </w:r>
            <w:r>
              <w:br/>
            </w:r>
            <w:r>
              <w:rPr>
                <w:rFonts w:ascii="Times New Roman"/>
                <w:b w:val="false"/>
                <w:i w:val="false"/>
                <w:color w:val="000000"/>
                <w:sz w:val="20"/>
              </w:rPr>
              <w:t>
</w:t>
            </w:r>
            <w:r>
              <w:rPr>
                <w:rFonts w:ascii="Times New Roman"/>
                <w:b w:val="false"/>
                <w:i w:val="false"/>
                <w:color w:val="000000"/>
                <w:sz w:val="20"/>
              </w:rPr>
              <w:t>зационных, методи-</w:t>
            </w:r>
            <w:r>
              <w:br/>
            </w:r>
            <w:r>
              <w:rPr>
                <w:rFonts w:ascii="Times New Roman"/>
                <w:b w:val="false"/>
                <w:i w:val="false"/>
                <w:color w:val="000000"/>
                <w:sz w:val="20"/>
              </w:rPr>
              <w:t>
</w:t>
            </w:r>
            <w:r>
              <w:rPr>
                <w:rFonts w:ascii="Times New Roman"/>
                <w:b w:val="false"/>
                <w:i w:val="false"/>
                <w:color w:val="000000"/>
                <w:sz w:val="20"/>
              </w:rPr>
              <w:t>ческих, культурных</w:t>
            </w:r>
            <w:r>
              <w:br/>
            </w:r>
            <w:r>
              <w:rPr>
                <w:rFonts w:ascii="Times New Roman"/>
                <w:b w:val="false"/>
                <w:i w:val="false"/>
                <w:color w:val="000000"/>
                <w:sz w:val="20"/>
              </w:rPr>
              <w:t>
</w:t>
            </w:r>
            <w:r>
              <w:rPr>
                <w:rFonts w:ascii="Times New Roman"/>
                <w:b w:val="false"/>
                <w:i w:val="false"/>
                <w:color w:val="000000"/>
                <w:sz w:val="20"/>
              </w:rPr>
              <w:t>мероприятий по</w:t>
            </w:r>
            <w:r>
              <w:br/>
            </w:r>
            <w:r>
              <w:rPr>
                <w:rFonts w:ascii="Times New Roman"/>
                <w:b w:val="false"/>
                <w:i w:val="false"/>
                <w:color w:val="000000"/>
                <w:sz w:val="20"/>
              </w:rPr>
              <w:t>
</w:t>
            </w:r>
            <w:r>
              <w:rPr>
                <w:rFonts w:ascii="Times New Roman"/>
                <w:b w:val="false"/>
                <w:i w:val="false"/>
                <w:color w:val="000000"/>
                <w:sz w:val="20"/>
              </w:rPr>
              <w:t>консолидации</w:t>
            </w:r>
            <w:r>
              <w:br/>
            </w:r>
            <w:r>
              <w:rPr>
                <w:rFonts w:ascii="Times New Roman"/>
                <w:b w:val="false"/>
                <w:i w:val="false"/>
                <w:color w:val="000000"/>
                <w:sz w:val="20"/>
              </w:rPr>
              <w:t>
</w:t>
            </w:r>
            <w:r>
              <w:rPr>
                <w:rFonts w:ascii="Times New Roman"/>
                <w:b w:val="false"/>
                <w:i w:val="false"/>
                <w:color w:val="000000"/>
                <w:sz w:val="20"/>
              </w:rPr>
              <w:t>казахской диаспоры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0" w:type="auto"/>
            <w:vMerge/>
            <w:tcBorders>
              <w:top w:val="nil"/>
              <w:left w:val="single" w:color="cfcfcf" w:sz="5"/>
              <w:bottom w:val="single" w:color="cfcfcf" w:sz="5"/>
              <w:right w:val="single" w:color="cfcfcf" w:sz="5"/>
            </w:tcBorders>
          </w:tcP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националь-</w:t>
            </w:r>
            <w:r>
              <w:br/>
            </w:r>
            <w:r>
              <w:rPr>
                <w:rFonts w:ascii="Times New Roman"/>
                <w:b w:val="false"/>
                <w:i w:val="false"/>
                <w:color w:val="000000"/>
                <w:sz w:val="20"/>
              </w:rPr>
              <w:t>
</w:t>
            </w:r>
            <w:r>
              <w:rPr>
                <w:rFonts w:ascii="Times New Roman"/>
                <w:b w:val="false"/>
                <w:i w:val="false"/>
                <w:color w:val="000000"/>
                <w:sz w:val="20"/>
              </w:rPr>
              <w:t>ного фонда поддерж-</w:t>
            </w:r>
            <w:r>
              <w:br/>
            </w:r>
            <w:r>
              <w:rPr>
                <w:rFonts w:ascii="Times New Roman"/>
                <w:b w:val="false"/>
                <w:i w:val="false"/>
                <w:color w:val="000000"/>
                <w:sz w:val="20"/>
              </w:rPr>
              <w:t>
</w:t>
            </w:r>
            <w:r>
              <w:rPr>
                <w:rFonts w:ascii="Times New Roman"/>
                <w:b w:val="false"/>
                <w:i w:val="false"/>
                <w:color w:val="000000"/>
                <w:sz w:val="20"/>
              </w:rPr>
              <w:t>ки соотечественни-</w:t>
            </w:r>
            <w:r>
              <w:br/>
            </w:r>
            <w:r>
              <w:rPr>
                <w:rFonts w:ascii="Times New Roman"/>
                <w:b w:val="false"/>
                <w:i w:val="false"/>
                <w:color w:val="000000"/>
                <w:sz w:val="20"/>
              </w:rPr>
              <w:t>
</w:t>
            </w:r>
            <w:r>
              <w:rPr>
                <w:rFonts w:ascii="Times New Roman"/>
                <w:b w:val="false"/>
                <w:i w:val="false"/>
                <w:color w:val="000000"/>
                <w:sz w:val="20"/>
              </w:rPr>
              <w:t>ков, проживающих за</w:t>
            </w:r>
            <w:r>
              <w:br/>
            </w:r>
            <w:r>
              <w:rPr>
                <w:rFonts w:ascii="Times New Roman"/>
                <w:b w:val="false"/>
                <w:i w:val="false"/>
                <w:color w:val="000000"/>
                <w:sz w:val="20"/>
              </w:rPr>
              <w:t>
</w:t>
            </w:r>
            <w:r>
              <w:rPr>
                <w:rFonts w:ascii="Times New Roman"/>
                <w:b w:val="false"/>
                <w:i w:val="false"/>
                <w:color w:val="000000"/>
                <w:sz w:val="20"/>
              </w:rPr>
              <w:t>рубежом в проведе-</w:t>
            </w:r>
            <w:r>
              <w:br/>
            </w:r>
            <w:r>
              <w:rPr>
                <w:rFonts w:ascii="Times New Roman"/>
                <w:b w:val="false"/>
                <w:i w:val="false"/>
                <w:color w:val="000000"/>
                <w:sz w:val="20"/>
              </w:rPr>
              <w:t>
</w:t>
            </w:r>
            <w:r>
              <w:rPr>
                <w:rFonts w:ascii="Times New Roman"/>
                <w:b w:val="false"/>
                <w:i w:val="false"/>
                <w:color w:val="000000"/>
                <w:sz w:val="20"/>
              </w:rPr>
              <w:t>нии организационно-</w:t>
            </w:r>
            <w:r>
              <w:br/>
            </w:r>
            <w:r>
              <w:rPr>
                <w:rFonts w:ascii="Times New Roman"/>
                <w:b w:val="false"/>
                <w:i w:val="false"/>
                <w:color w:val="000000"/>
                <w:sz w:val="20"/>
              </w:rPr>
              <w:t>
</w:t>
            </w:r>
            <w:r>
              <w:rPr>
                <w:rFonts w:ascii="Times New Roman"/>
                <w:b w:val="false"/>
                <w:i w:val="false"/>
                <w:color w:val="000000"/>
                <w:sz w:val="20"/>
              </w:rPr>
              <w:t>культурных</w:t>
            </w:r>
            <w:r>
              <w:br/>
            </w:r>
            <w:r>
              <w:rPr>
                <w:rFonts w:ascii="Times New Roman"/>
                <w:b w:val="false"/>
                <w:i w:val="false"/>
                <w:color w:val="000000"/>
                <w:sz w:val="20"/>
              </w:rPr>
              <w:t>
</w:t>
            </w:r>
            <w:r>
              <w:rPr>
                <w:rFonts w:ascii="Times New Roman"/>
                <w:b w:val="false"/>
                <w:i w:val="false"/>
                <w:color w:val="000000"/>
                <w:sz w:val="20"/>
              </w:rPr>
              <w:t>мероприятий (от</w:t>
            </w:r>
            <w:r>
              <w:br/>
            </w:r>
            <w:r>
              <w:rPr>
                <w:rFonts w:ascii="Times New Roman"/>
                <w:b w:val="false"/>
                <w:i w:val="false"/>
                <w:color w:val="000000"/>
                <w:sz w:val="20"/>
              </w:rPr>
              <w:t>
</w:t>
            </w:r>
            <w:r>
              <w:rPr>
                <w:rFonts w:ascii="Times New Roman"/>
                <w:b w:val="false"/>
                <w:i w:val="false"/>
                <w:color w:val="000000"/>
                <w:sz w:val="20"/>
              </w:rPr>
              <w:t>общего объема</w:t>
            </w:r>
            <w:r>
              <w:br/>
            </w:r>
            <w:r>
              <w:rPr>
                <w:rFonts w:ascii="Times New Roman"/>
                <w:b w:val="false"/>
                <w:i w:val="false"/>
                <w:color w:val="000000"/>
                <w:sz w:val="20"/>
              </w:rPr>
              <w:t>
</w:t>
            </w:r>
            <w:r>
              <w:rPr>
                <w:rFonts w:ascii="Times New Roman"/>
                <w:b w:val="false"/>
                <w:i w:val="false"/>
                <w:color w:val="000000"/>
                <w:sz w:val="20"/>
              </w:rPr>
              <w:t>мероприятий,</w:t>
            </w:r>
            <w:r>
              <w:br/>
            </w:r>
            <w:r>
              <w:rPr>
                <w:rFonts w:ascii="Times New Roman"/>
                <w:b w:val="false"/>
                <w:i w:val="false"/>
                <w:color w:val="000000"/>
                <w:sz w:val="20"/>
              </w:rPr>
              <w:t>
</w:t>
            </w:r>
            <w:r>
              <w:rPr>
                <w:rFonts w:ascii="Times New Roman"/>
                <w:b w:val="false"/>
                <w:i w:val="false"/>
                <w:color w:val="000000"/>
                <w:sz w:val="20"/>
              </w:rPr>
              <w:t>проводимых в рамках</w:t>
            </w:r>
            <w:r>
              <w:br/>
            </w:r>
            <w:r>
              <w:rPr>
                <w:rFonts w:ascii="Times New Roman"/>
                <w:b w:val="false"/>
                <w:i w:val="false"/>
                <w:color w:val="000000"/>
                <w:sz w:val="20"/>
              </w:rPr>
              <w:t>
</w:t>
            </w:r>
            <w:r>
              <w:rPr>
                <w:rFonts w:ascii="Times New Roman"/>
                <w:b w:val="false"/>
                <w:i w:val="false"/>
                <w:color w:val="000000"/>
                <w:sz w:val="20"/>
              </w:rPr>
              <w:t>реализации</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программы поддержки</w:t>
            </w:r>
            <w:r>
              <w:br/>
            </w:r>
            <w:r>
              <w:rPr>
                <w:rFonts w:ascii="Times New Roman"/>
                <w:b w:val="false"/>
                <w:i w:val="false"/>
                <w:color w:val="000000"/>
                <w:sz w:val="20"/>
              </w:rPr>
              <w:t>
</w:t>
            </w:r>
            <w:r>
              <w:rPr>
                <w:rFonts w:ascii="Times New Roman"/>
                <w:b w:val="false"/>
                <w:i w:val="false"/>
                <w:color w:val="000000"/>
                <w:sz w:val="20"/>
              </w:rPr>
              <w:t>соотечественников,</w:t>
            </w:r>
            <w:r>
              <w:br/>
            </w:r>
            <w:r>
              <w:rPr>
                <w:rFonts w:ascii="Times New Roman"/>
                <w:b w:val="false"/>
                <w:i w:val="false"/>
                <w:color w:val="000000"/>
                <w:sz w:val="20"/>
              </w:rPr>
              <w:t>
</w:t>
            </w:r>
            <w:r>
              <w:rPr>
                <w:rFonts w:ascii="Times New Roman"/>
                <w:b w:val="false"/>
                <w:i w:val="false"/>
                <w:color w:val="000000"/>
                <w:sz w:val="20"/>
              </w:rPr>
              <w:t>проживающих за</w:t>
            </w:r>
            <w:r>
              <w:br/>
            </w:r>
            <w:r>
              <w:rPr>
                <w:rFonts w:ascii="Times New Roman"/>
                <w:b w:val="false"/>
                <w:i w:val="false"/>
                <w:color w:val="000000"/>
                <w:sz w:val="20"/>
              </w:rPr>
              <w:t>
</w:t>
            </w:r>
            <w:r>
              <w:rPr>
                <w:rFonts w:ascii="Times New Roman"/>
                <w:b w:val="false"/>
                <w:i w:val="false"/>
                <w:color w:val="000000"/>
                <w:sz w:val="20"/>
              </w:rPr>
              <w:t>рубежом)</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роли государственного языка во всех сферах общественной</w:t>
            </w:r>
            <w:r>
              <w:br/>
            </w:r>
            <w:r>
              <w:rPr>
                <w:rFonts w:ascii="Times New Roman"/>
                <w:b w:val="false"/>
                <w:i w:val="false"/>
                <w:color w:val="000000"/>
                <w:sz w:val="20"/>
              </w:rPr>
              <w:t>
</w:t>
            </w:r>
            <w:r>
              <w:rPr>
                <w:rFonts w:ascii="Times New Roman"/>
                <w:b w:val="false"/>
                <w:i w:val="false"/>
                <w:color w:val="000000"/>
                <w:sz w:val="20"/>
              </w:rPr>
              <w:t>жизни, улучшение развития языков этнических групп, повышение качества</w:t>
            </w:r>
            <w:r>
              <w:br/>
            </w:r>
            <w:r>
              <w:rPr>
                <w:rFonts w:ascii="Times New Roman"/>
                <w:b w:val="false"/>
                <w:i w:val="false"/>
                <w:color w:val="000000"/>
                <w:sz w:val="20"/>
              </w:rPr>
              <w:t>
</w:t>
            </w:r>
            <w:r>
              <w:rPr>
                <w:rFonts w:ascii="Times New Roman"/>
                <w:b w:val="false"/>
                <w:i w:val="false"/>
                <w:color w:val="000000"/>
                <w:sz w:val="20"/>
              </w:rPr>
              <w:t>удовлетворения национально-культурных потребностей соотечественников,</w:t>
            </w:r>
            <w:r>
              <w:br/>
            </w:r>
            <w:r>
              <w:rPr>
                <w:rFonts w:ascii="Times New Roman"/>
                <w:b w:val="false"/>
                <w:i w:val="false"/>
                <w:color w:val="000000"/>
                <w:sz w:val="20"/>
              </w:rPr>
              <w:t>
</w:t>
            </w:r>
            <w:r>
              <w:rPr>
                <w:rFonts w:ascii="Times New Roman"/>
                <w:b w:val="false"/>
                <w:i w:val="false"/>
                <w:color w:val="000000"/>
                <w:sz w:val="20"/>
              </w:rPr>
              <w:t>проживающих за рубежом.</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689 815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568 035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637 945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722 966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789 750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6"/>
        <w:gridCol w:w="3130"/>
        <w:gridCol w:w="938"/>
        <w:gridCol w:w="1240"/>
        <w:gridCol w:w="1340"/>
        <w:gridCol w:w="1542"/>
        <w:gridCol w:w="1522"/>
        <w:gridCol w:w="1683"/>
      </w:tblGrid>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и информации Республики Казахстан</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Целевые трансферты на развитие областным бюджетам, бюджетам</w:t>
            </w:r>
            <w:r>
              <w:br/>
            </w:r>
            <w:r>
              <w:rPr>
                <w:rFonts w:ascii="Times New Roman"/>
                <w:b w:val="false"/>
                <w:i w:val="false"/>
                <w:color w:val="000000"/>
                <w:sz w:val="20"/>
              </w:rPr>
              <w:t>
</w:t>
            </w:r>
            <w:r>
              <w:rPr>
                <w:rFonts w:ascii="Times New Roman"/>
                <w:b w:val="false"/>
                <w:i w:val="false"/>
                <w:color w:val="000000"/>
                <w:sz w:val="20"/>
              </w:rPr>
              <w:t>городов Астаны и Алматы на развитие объектов культуры</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объектов культуры местного, городского значения</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сферы культуры и искусства</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инфраструктуры сферы культуры и искусства</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и расширение сети культурных учреждений</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 (отчет)</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 (План)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 (Прогноз)</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 (Прогноз)</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 (Прогноз)</w:t>
            </w:r>
          </w:p>
        </w:tc>
      </w:tr>
      <w:tr>
        <w:trPr>
          <w:trHeight w:val="72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объектов</w:t>
            </w:r>
            <w:r>
              <w:br/>
            </w:r>
            <w:r>
              <w:rPr>
                <w:rFonts w:ascii="Times New Roman"/>
                <w:b w:val="false"/>
                <w:i w:val="false"/>
                <w:color w:val="000000"/>
                <w:sz w:val="20"/>
              </w:rPr>
              <w:t>
</w:t>
            </w:r>
            <w:r>
              <w:rPr>
                <w:rFonts w:ascii="Times New Roman"/>
                <w:b w:val="false"/>
                <w:i w:val="false"/>
                <w:color w:val="000000"/>
                <w:sz w:val="20"/>
              </w:rPr>
              <w:t>подлежащих</w:t>
            </w:r>
            <w:r>
              <w:br/>
            </w:r>
            <w:r>
              <w:rPr>
                <w:rFonts w:ascii="Times New Roman"/>
                <w:b w:val="false"/>
                <w:i w:val="false"/>
                <w:color w:val="000000"/>
                <w:sz w:val="20"/>
              </w:rPr>
              <w:t>
</w:t>
            </w:r>
            <w:r>
              <w:rPr>
                <w:rFonts w:ascii="Times New Roman"/>
                <w:b w:val="false"/>
                <w:i w:val="false"/>
                <w:color w:val="000000"/>
                <w:sz w:val="20"/>
              </w:rPr>
              <w:t>строительству</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10 663 038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26 951 699</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17 330 476</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9 603 306</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3113"/>
        <w:gridCol w:w="993"/>
        <w:gridCol w:w="1233"/>
        <w:gridCol w:w="1273"/>
        <w:gridCol w:w="1553"/>
        <w:gridCol w:w="1613"/>
        <w:gridCol w:w="1613"/>
      </w:tblGrid>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и информации Республики Казахстан</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Материально-техническое оснащение Министерства культуры и</w:t>
            </w:r>
            <w:r>
              <w:br/>
            </w:r>
            <w:r>
              <w:rPr>
                <w:rFonts w:ascii="Times New Roman"/>
                <w:b w:val="false"/>
                <w:i w:val="false"/>
                <w:color w:val="000000"/>
                <w:sz w:val="20"/>
              </w:rPr>
              <w:t>
</w:t>
            </w:r>
            <w:r>
              <w:rPr>
                <w:rFonts w:ascii="Times New Roman"/>
                <w:b w:val="false"/>
                <w:i w:val="false"/>
                <w:color w:val="000000"/>
                <w:sz w:val="20"/>
              </w:rPr>
              <w:t>информации Республики Казахстан</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 материально-технической базы уполномоченного органа в области</w:t>
            </w:r>
            <w:r>
              <w:br/>
            </w:r>
            <w:r>
              <w:rPr>
                <w:rFonts w:ascii="Times New Roman"/>
                <w:b w:val="false"/>
                <w:i w:val="false"/>
                <w:color w:val="000000"/>
                <w:sz w:val="20"/>
              </w:rPr>
              <w:t>
</w:t>
            </w:r>
            <w:r>
              <w:rPr>
                <w:rFonts w:ascii="Times New Roman"/>
                <w:b w:val="false"/>
                <w:i w:val="false"/>
                <w:color w:val="000000"/>
                <w:sz w:val="20"/>
              </w:rPr>
              <w:t>культуры и информации</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сферы культуры и искусства</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инфраструктуры сферы культуры и искусства</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нормативно-правовой базы сферы культуры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w:t>
            </w:r>
            <w:r>
              <w:br/>
            </w:r>
            <w:r>
              <w:rPr>
                <w:rFonts w:ascii="Times New Roman"/>
                <w:b w:val="false"/>
                <w:i w:val="false"/>
                <w:color w:val="000000"/>
                <w:sz w:val="20"/>
              </w:rPr>
              <w:t>
</w:t>
            </w:r>
            <w:r>
              <w:rPr>
                <w:rFonts w:ascii="Times New Roman"/>
                <w:b w:val="false"/>
                <w:i w:val="false"/>
                <w:color w:val="000000"/>
                <w:sz w:val="20"/>
              </w:rPr>
              <w:t>(отчет)</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w:t>
            </w:r>
            <w:r>
              <w:br/>
            </w:r>
            <w:r>
              <w:rPr>
                <w:rFonts w:ascii="Times New Roman"/>
                <w:b w:val="false"/>
                <w:i w:val="false"/>
                <w:color w:val="000000"/>
                <w:sz w:val="20"/>
              </w:rPr>
              <w:t>
</w:t>
            </w:r>
            <w:r>
              <w:rPr>
                <w:rFonts w:ascii="Times New Roman"/>
                <w:b w:val="false"/>
                <w:i w:val="false"/>
                <w:color w:val="000000"/>
                <w:sz w:val="20"/>
              </w:rPr>
              <w:t>(План)</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r>
              <w:br/>
            </w:r>
            <w:r>
              <w:rPr>
                <w:rFonts w:ascii="Times New Roman"/>
                <w:b w:val="false"/>
                <w:i w:val="false"/>
                <w:color w:val="000000"/>
                <w:sz w:val="20"/>
              </w:rPr>
              <w:t>
</w:t>
            </w:r>
            <w:r>
              <w:rPr>
                <w:rFonts w:ascii="Times New Roman"/>
                <w:b w:val="false"/>
                <w:i w:val="false"/>
                <w:color w:val="000000"/>
                <w:sz w:val="20"/>
              </w:rPr>
              <w:t>(Прогноз)</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r>
              <w:br/>
            </w:r>
            <w:r>
              <w:rPr>
                <w:rFonts w:ascii="Times New Roman"/>
                <w:b w:val="false"/>
                <w:i w:val="false"/>
                <w:color w:val="000000"/>
                <w:sz w:val="20"/>
              </w:rPr>
              <w:t>
</w:t>
            </w:r>
            <w:r>
              <w:rPr>
                <w:rFonts w:ascii="Times New Roman"/>
                <w:b w:val="false"/>
                <w:i w:val="false"/>
                <w:color w:val="000000"/>
                <w:sz w:val="20"/>
              </w:rPr>
              <w:t>(Прогноз)</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r>
              <w:br/>
            </w:r>
            <w:r>
              <w:rPr>
                <w:rFonts w:ascii="Times New Roman"/>
                <w:b w:val="false"/>
                <w:i w:val="false"/>
                <w:color w:val="000000"/>
                <w:sz w:val="20"/>
              </w:rPr>
              <w:t>
</w:t>
            </w:r>
            <w:r>
              <w:rPr>
                <w:rFonts w:ascii="Times New Roman"/>
                <w:b w:val="false"/>
                <w:i w:val="false"/>
                <w:color w:val="000000"/>
                <w:sz w:val="20"/>
              </w:rPr>
              <w:t>(Прогноз)</w:t>
            </w:r>
          </w:p>
        </w:tc>
      </w:tr>
      <w:tr>
        <w:trPr>
          <w:trHeight w:val="30" w:hRule="atLeast"/>
        </w:trPr>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программного</w:t>
            </w:r>
            <w:r>
              <w:br/>
            </w:r>
            <w:r>
              <w:rPr>
                <w:rFonts w:ascii="Times New Roman"/>
                <w:b w:val="false"/>
                <w:i w:val="false"/>
                <w:color w:val="000000"/>
                <w:sz w:val="20"/>
              </w:rPr>
              <w:t>
</w:t>
            </w:r>
            <w:r>
              <w:rPr>
                <w:rFonts w:ascii="Times New Roman"/>
                <w:b w:val="false"/>
                <w:i w:val="false"/>
                <w:color w:val="000000"/>
                <w:sz w:val="20"/>
              </w:rPr>
              <w:t>обеспечения</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0" w:type="auto"/>
            <w:vMerge/>
            <w:tcBorders>
              <w:top w:val="nil"/>
              <w:left w:val="single" w:color="cfcfcf" w:sz="5"/>
              <w:bottom w:val="single" w:color="cfcfcf" w:sz="5"/>
              <w:right w:val="single" w:color="cfcfcf" w:sz="5"/>
            </w:tcBorders>
          </w:tcP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 мебели</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0" w:type="auto"/>
            <w:vMerge/>
            <w:tcBorders>
              <w:top w:val="nil"/>
              <w:left w:val="single" w:color="cfcfcf" w:sz="5"/>
              <w:bottom w:val="single" w:color="cfcfcf" w:sz="5"/>
              <w:right w:val="single" w:color="cfcfcf" w:sz="5"/>
            </w:tcBorders>
          </w:tcP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оборудования,</w:t>
            </w:r>
            <w:r>
              <w:br/>
            </w:r>
            <w:r>
              <w:rPr>
                <w:rFonts w:ascii="Times New Roman"/>
                <w:b w:val="false"/>
                <w:i w:val="false"/>
                <w:color w:val="000000"/>
                <w:sz w:val="20"/>
              </w:rPr>
              <w:t>
</w:t>
            </w:r>
            <w:r>
              <w:rPr>
                <w:rFonts w:ascii="Times New Roman"/>
                <w:b w:val="false"/>
                <w:i w:val="false"/>
                <w:color w:val="000000"/>
                <w:sz w:val="20"/>
              </w:rPr>
              <w:t>прочие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Оснащенность аппа-</w:t>
            </w:r>
            <w:r>
              <w:br/>
            </w:r>
            <w:r>
              <w:rPr>
                <w:rFonts w:ascii="Times New Roman"/>
                <w:b w:val="false"/>
                <w:i w:val="false"/>
                <w:color w:val="000000"/>
                <w:sz w:val="20"/>
              </w:rPr>
              <w:t>
</w:t>
            </w:r>
            <w:r>
              <w:rPr>
                <w:rFonts w:ascii="Times New Roman"/>
                <w:b w:val="false"/>
                <w:i w:val="false"/>
                <w:color w:val="000000"/>
                <w:sz w:val="20"/>
              </w:rPr>
              <w:t>рата министерства</w:t>
            </w:r>
            <w:r>
              <w:br/>
            </w:r>
            <w:r>
              <w:rPr>
                <w:rFonts w:ascii="Times New Roman"/>
                <w:b w:val="false"/>
                <w:i w:val="false"/>
                <w:color w:val="000000"/>
                <w:sz w:val="20"/>
              </w:rPr>
              <w:t>
</w:t>
            </w:r>
            <w:r>
              <w:rPr>
                <w:rFonts w:ascii="Times New Roman"/>
                <w:b w:val="false"/>
                <w:i w:val="false"/>
                <w:color w:val="000000"/>
                <w:sz w:val="20"/>
              </w:rPr>
              <w:t>необходимым для</w:t>
            </w:r>
            <w:r>
              <w:br/>
            </w:r>
            <w:r>
              <w:rPr>
                <w:rFonts w:ascii="Times New Roman"/>
                <w:b w:val="false"/>
                <w:i w:val="false"/>
                <w:color w:val="000000"/>
                <w:sz w:val="20"/>
              </w:rPr>
              <w:t>
</w:t>
            </w:r>
            <w:r>
              <w:rPr>
                <w:rFonts w:ascii="Times New Roman"/>
                <w:b w:val="false"/>
                <w:i w:val="false"/>
                <w:color w:val="000000"/>
                <w:sz w:val="20"/>
              </w:rPr>
              <w:t>работы оборудова-</w:t>
            </w:r>
            <w:r>
              <w:br/>
            </w:r>
            <w:r>
              <w:rPr>
                <w:rFonts w:ascii="Times New Roman"/>
                <w:b w:val="false"/>
                <w:i w:val="false"/>
                <w:color w:val="000000"/>
                <w:sz w:val="20"/>
              </w:rPr>
              <w:t>
</w:t>
            </w:r>
            <w:r>
              <w:rPr>
                <w:rFonts w:ascii="Times New Roman"/>
                <w:b w:val="false"/>
                <w:i w:val="false"/>
                <w:color w:val="000000"/>
                <w:sz w:val="20"/>
              </w:rPr>
              <w:t>нием, программным</w:t>
            </w:r>
            <w:r>
              <w:br/>
            </w:r>
            <w:r>
              <w:rPr>
                <w:rFonts w:ascii="Times New Roman"/>
                <w:b w:val="false"/>
                <w:i w:val="false"/>
                <w:color w:val="000000"/>
                <w:sz w:val="20"/>
              </w:rPr>
              <w:t>
</w:t>
            </w:r>
            <w:r>
              <w:rPr>
                <w:rFonts w:ascii="Times New Roman"/>
                <w:b w:val="false"/>
                <w:i w:val="false"/>
                <w:color w:val="000000"/>
                <w:sz w:val="20"/>
              </w:rPr>
              <w:t>обеспечением, а</w:t>
            </w:r>
            <w:r>
              <w:br/>
            </w:r>
            <w:r>
              <w:rPr>
                <w:rFonts w:ascii="Times New Roman"/>
                <w:b w:val="false"/>
                <w:i w:val="false"/>
                <w:color w:val="000000"/>
                <w:sz w:val="20"/>
              </w:rPr>
              <w:t>
</w:t>
            </w:r>
            <w:r>
              <w:rPr>
                <w:rFonts w:ascii="Times New Roman"/>
                <w:b w:val="false"/>
                <w:i w:val="false"/>
                <w:color w:val="000000"/>
                <w:sz w:val="20"/>
              </w:rPr>
              <w:t>также мебелью</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бесперебойного функционирования деятельности Министерства</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120 097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43 837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3093"/>
        <w:gridCol w:w="1013"/>
        <w:gridCol w:w="1233"/>
        <w:gridCol w:w="1273"/>
        <w:gridCol w:w="1573"/>
        <w:gridCol w:w="1613"/>
        <w:gridCol w:w="1633"/>
      </w:tblGrid>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и информации Республики Казахстан</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Капитальный ремонт зданий, помещений и сооружений государственных</w:t>
            </w:r>
            <w:r>
              <w:br/>
            </w:r>
            <w:r>
              <w:rPr>
                <w:rFonts w:ascii="Times New Roman"/>
                <w:b w:val="false"/>
                <w:i w:val="false"/>
                <w:color w:val="000000"/>
                <w:sz w:val="20"/>
              </w:rPr>
              <w:t>
</w:t>
            </w:r>
            <w:r>
              <w:rPr>
                <w:rFonts w:ascii="Times New Roman"/>
                <w:b w:val="false"/>
                <w:i w:val="false"/>
                <w:color w:val="000000"/>
                <w:sz w:val="20"/>
              </w:rPr>
              <w:t>организаций в области культуры и информации</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капитального ремонта учреждений и предприятий в области</w:t>
            </w:r>
            <w:r>
              <w:br/>
            </w:r>
            <w:r>
              <w:rPr>
                <w:rFonts w:ascii="Times New Roman"/>
                <w:b w:val="false"/>
                <w:i w:val="false"/>
                <w:color w:val="000000"/>
                <w:sz w:val="20"/>
              </w:rPr>
              <w:t>
</w:t>
            </w:r>
            <w:r>
              <w:rPr>
                <w:rFonts w:ascii="Times New Roman"/>
                <w:b w:val="false"/>
                <w:i w:val="false"/>
                <w:color w:val="000000"/>
                <w:sz w:val="20"/>
              </w:rPr>
              <w:t>культуры и информации</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сферы культуры и искусства</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инфраструктуры сферы культуры и искусства</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и расширение сети культурных учреждений</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w:t>
            </w:r>
            <w:r>
              <w:br/>
            </w:r>
            <w:r>
              <w:rPr>
                <w:rFonts w:ascii="Times New Roman"/>
                <w:b w:val="false"/>
                <w:i w:val="false"/>
                <w:color w:val="000000"/>
                <w:sz w:val="20"/>
              </w:rPr>
              <w:t>
</w:t>
            </w:r>
            <w:r>
              <w:rPr>
                <w:rFonts w:ascii="Times New Roman"/>
                <w:b w:val="false"/>
                <w:i w:val="false"/>
                <w:color w:val="000000"/>
                <w:sz w:val="20"/>
              </w:rPr>
              <w:t>(отчет)</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w:t>
            </w:r>
            <w:r>
              <w:br/>
            </w:r>
            <w:r>
              <w:rPr>
                <w:rFonts w:ascii="Times New Roman"/>
                <w:b w:val="false"/>
                <w:i w:val="false"/>
                <w:color w:val="000000"/>
                <w:sz w:val="20"/>
              </w:rPr>
              <w:t>
</w:t>
            </w:r>
            <w:r>
              <w:rPr>
                <w:rFonts w:ascii="Times New Roman"/>
                <w:b w:val="false"/>
                <w:i w:val="false"/>
                <w:color w:val="000000"/>
                <w:sz w:val="20"/>
              </w:rPr>
              <w:t>(План)</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r>
              <w:br/>
            </w:r>
            <w:r>
              <w:rPr>
                <w:rFonts w:ascii="Times New Roman"/>
                <w:b w:val="false"/>
                <w:i w:val="false"/>
                <w:color w:val="000000"/>
                <w:sz w:val="20"/>
              </w:rPr>
              <w:t>
</w:t>
            </w:r>
            <w:r>
              <w:rPr>
                <w:rFonts w:ascii="Times New Roman"/>
                <w:b w:val="false"/>
                <w:i w:val="false"/>
                <w:color w:val="000000"/>
                <w:sz w:val="20"/>
              </w:rPr>
              <w:t>(Прогноз)</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r>
              <w:br/>
            </w:r>
            <w:r>
              <w:rPr>
                <w:rFonts w:ascii="Times New Roman"/>
                <w:b w:val="false"/>
                <w:i w:val="false"/>
                <w:color w:val="000000"/>
                <w:sz w:val="20"/>
              </w:rPr>
              <w:t>
</w:t>
            </w:r>
            <w:r>
              <w:rPr>
                <w:rFonts w:ascii="Times New Roman"/>
                <w:b w:val="false"/>
                <w:i w:val="false"/>
                <w:color w:val="000000"/>
                <w:sz w:val="20"/>
              </w:rPr>
              <w:t>(Прогноз)</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r>
              <w:br/>
            </w:r>
            <w:r>
              <w:rPr>
                <w:rFonts w:ascii="Times New Roman"/>
                <w:b w:val="false"/>
                <w:i w:val="false"/>
                <w:color w:val="000000"/>
                <w:sz w:val="20"/>
              </w:rPr>
              <w:t>
</w:t>
            </w:r>
            <w:r>
              <w:rPr>
                <w:rFonts w:ascii="Times New Roman"/>
                <w:b w:val="false"/>
                <w:i w:val="false"/>
                <w:color w:val="000000"/>
                <w:sz w:val="20"/>
              </w:rPr>
              <w:t>(Прогноз)</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объек-</w:t>
            </w:r>
            <w:r>
              <w:br/>
            </w:r>
            <w:r>
              <w:rPr>
                <w:rFonts w:ascii="Times New Roman"/>
                <w:b w:val="false"/>
                <w:i w:val="false"/>
                <w:color w:val="000000"/>
                <w:sz w:val="20"/>
              </w:rPr>
              <w:t>
</w:t>
            </w:r>
            <w:r>
              <w:rPr>
                <w:rFonts w:ascii="Times New Roman"/>
                <w:b w:val="false"/>
                <w:i w:val="false"/>
                <w:color w:val="000000"/>
                <w:sz w:val="20"/>
              </w:rPr>
              <w:t>тов, подлежащих</w:t>
            </w:r>
            <w:r>
              <w:br/>
            </w:r>
            <w:r>
              <w:rPr>
                <w:rFonts w:ascii="Times New Roman"/>
                <w:b w:val="false"/>
                <w:i w:val="false"/>
                <w:color w:val="000000"/>
                <w:sz w:val="20"/>
              </w:rPr>
              <w:t>
</w:t>
            </w:r>
            <w:r>
              <w:rPr>
                <w:rFonts w:ascii="Times New Roman"/>
                <w:b w:val="false"/>
                <w:i w:val="false"/>
                <w:color w:val="000000"/>
                <w:sz w:val="20"/>
              </w:rPr>
              <w:t>капитальному</w:t>
            </w:r>
            <w:r>
              <w:br/>
            </w:r>
            <w:r>
              <w:rPr>
                <w:rFonts w:ascii="Times New Roman"/>
                <w:b w:val="false"/>
                <w:i w:val="false"/>
                <w:color w:val="000000"/>
                <w:sz w:val="20"/>
              </w:rPr>
              <w:t>
</w:t>
            </w:r>
            <w:r>
              <w:rPr>
                <w:rFonts w:ascii="Times New Roman"/>
                <w:b w:val="false"/>
                <w:i w:val="false"/>
                <w:color w:val="000000"/>
                <w:sz w:val="20"/>
              </w:rPr>
              <w:t>ремонту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необходимых условий для обеспечения сохранности историко-</w:t>
            </w:r>
            <w:r>
              <w:br/>
            </w:r>
            <w:r>
              <w:rPr>
                <w:rFonts w:ascii="Times New Roman"/>
                <w:b w:val="false"/>
                <w:i w:val="false"/>
                <w:color w:val="000000"/>
                <w:sz w:val="20"/>
              </w:rPr>
              <w:t>
</w:t>
            </w:r>
            <w:r>
              <w:rPr>
                <w:rFonts w:ascii="Times New Roman"/>
                <w:b w:val="false"/>
                <w:i w:val="false"/>
                <w:color w:val="000000"/>
                <w:sz w:val="20"/>
              </w:rPr>
              <w:t>культурного наследия, расширение использования социально-информационных</w:t>
            </w:r>
            <w:r>
              <w:br/>
            </w:r>
            <w:r>
              <w:rPr>
                <w:rFonts w:ascii="Times New Roman"/>
                <w:b w:val="false"/>
                <w:i w:val="false"/>
                <w:color w:val="000000"/>
                <w:sz w:val="20"/>
              </w:rPr>
              <w:t>
</w:t>
            </w:r>
            <w:r>
              <w:rPr>
                <w:rFonts w:ascii="Times New Roman"/>
                <w:b w:val="false"/>
                <w:i w:val="false"/>
                <w:color w:val="000000"/>
                <w:sz w:val="20"/>
              </w:rPr>
              <w:t>и коммуникативных технологий в социально-значимых сферах деятельности</w:t>
            </w:r>
            <w:r>
              <w:br/>
            </w:r>
            <w:r>
              <w:rPr>
                <w:rFonts w:ascii="Times New Roman"/>
                <w:b w:val="false"/>
                <w:i w:val="false"/>
                <w:color w:val="000000"/>
                <w:sz w:val="20"/>
              </w:rPr>
              <w:t>
</w:t>
            </w:r>
            <w:r>
              <w:rPr>
                <w:rFonts w:ascii="Times New Roman"/>
                <w:b w:val="false"/>
                <w:i w:val="false"/>
                <w:color w:val="000000"/>
                <w:sz w:val="20"/>
              </w:rPr>
              <w:t>подведомственных учреждений и предприятий в области культуры и</w:t>
            </w:r>
            <w:r>
              <w:br/>
            </w:r>
            <w:r>
              <w:rPr>
                <w:rFonts w:ascii="Times New Roman"/>
                <w:b w:val="false"/>
                <w:i w:val="false"/>
                <w:color w:val="000000"/>
                <w:sz w:val="20"/>
              </w:rPr>
              <w:t>
</w:t>
            </w:r>
            <w:r>
              <w:rPr>
                <w:rFonts w:ascii="Times New Roman"/>
                <w:b w:val="false"/>
                <w:i w:val="false"/>
                <w:color w:val="000000"/>
                <w:sz w:val="20"/>
              </w:rPr>
              <w:t>информации.</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1 099 944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1 034 237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451 544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342 754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3093"/>
        <w:gridCol w:w="1013"/>
        <w:gridCol w:w="1253"/>
        <w:gridCol w:w="1273"/>
        <w:gridCol w:w="1573"/>
        <w:gridCol w:w="1613"/>
        <w:gridCol w:w="1653"/>
      </w:tblGrid>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и информации Республики Казахстан</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Производство национальных фильмов</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творческо-производственной, научной, образовательной</w:t>
            </w:r>
            <w:r>
              <w:br/>
            </w:r>
            <w:r>
              <w:rPr>
                <w:rFonts w:ascii="Times New Roman"/>
                <w:b w:val="false"/>
                <w:i w:val="false"/>
                <w:color w:val="000000"/>
                <w:sz w:val="20"/>
              </w:rPr>
              <w:t>
</w:t>
            </w:r>
            <w:r>
              <w:rPr>
                <w:rFonts w:ascii="Times New Roman"/>
                <w:b w:val="false"/>
                <w:i w:val="false"/>
                <w:color w:val="000000"/>
                <w:sz w:val="20"/>
              </w:rPr>
              <w:t>деятельности, направленной на создание и прокат аудиовизуальных</w:t>
            </w:r>
            <w:r>
              <w:br/>
            </w:r>
            <w:r>
              <w:rPr>
                <w:rFonts w:ascii="Times New Roman"/>
                <w:b w:val="false"/>
                <w:i w:val="false"/>
                <w:color w:val="000000"/>
                <w:sz w:val="20"/>
              </w:rPr>
              <w:t>
</w:t>
            </w:r>
            <w:r>
              <w:rPr>
                <w:rFonts w:ascii="Times New Roman"/>
                <w:b w:val="false"/>
                <w:i w:val="false"/>
                <w:color w:val="000000"/>
                <w:sz w:val="20"/>
              </w:rPr>
              <w:t>произведений в любой форме и различных жанрах; создание условий для</w:t>
            </w:r>
            <w:r>
              <w:br/>
            </w:r>
            <w:r>
              <w:rPr>
                <w:rFonts w:ascii="Times New Roman"/>
                <w:b w:val="false"/>
                <w:i w:val="false"/>
                <w:color w:val="000000"/>
                <w:sz w:val="20"/>
              </w:rPr>
              <w:t>
</w:t>
            </w:r>
            <w:r>
              <w:rPr>
                <w:rFonts w:ascii="Times New Roman"/>
                <w:b w:val="false"/>
                <w:i w:val="false"/>
                <w:color w:val="000000"/>
                <w:sz w:val="20"/>
              </w:rPr>
              <w:t>сохранения и развития материально-технической базы кинематографии;</w:t>
            </w:r>
            <w:r>
              <w:br/>
            </w:r>
            <w:r>
              <w:rPr>
                <w:rFonts w:ascii="Times New Roman"/>
                <w:b w:val="false"/>
                <w:i w:val="false"/>
                <w:color w:val="000000"/>
                <w:sz w:val="20"/>
              </w:rPr>
              <w:t>
</w:t>
            </w:r>
            <w:r>
              <w:rPr>
                <w:rFonts w:ascii="Times New Roman"/>
                <w:b w:val="false"/>
                <w:i w:val="false"/>
                <w:color w:val="000000"/>
                <w:sz w:val="20"/>
              </w:rPr>
              <w:t>обеспечение условий для производства, тиражирования и проката</w:t>
            </w:r>
            <w:r>
              <w:br/>
            </w:r>
            <w:r>
              <w:rPr>
                <w:rFonts w:ascii="Times New Roman"/>
                <w:b w:val="false"/>
                <w:i w:val="false"/>
                <w:color w:val="000000"/>
                <w:sz w:val="20"/>
              </w:rPr>
              <w:t>
</w:t>
            </w:r>
            <w:r>
              <w:rPr>
                <w:rFonts w:ascii="Times New Roman"/>
                <w:b w:val="false"/>
                <w:i w:val="false"/>
                <w:color w:val="000000"/>
                <w:sz w:val="20"/>
              </w:rPr>
              <w:t>национальных фильмов</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сферы культуры и искусства</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Популяризация отечественной культуры в стране и за рубежом</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Стимулирование роста востребованности отечественного продукта сферы</w:t>
            </w:r>
            <w:r>
              <w:br/>
            </w:r>
            <w:r>
              <w:rPr>
                <w:rFonts w:ascii="Times New Roman"/>
                <w:b w:val="false"/>
                <w:i w:val="false"/>
                <w:color w:val="000000"/>
                <w:sz w:val="20"/>
              </w:rPr>
              <w:t>
</w:t>
            </w:r>
            <w:r>
              <w:rPr>
                <w:rFonts w:ascii="Times New Roman"/>
                <w:b w:val="false"/>
                <w:i w:val="false"/>
                <w:color w:val="000000"/>
                <w:sz w:val="20"/>
              </w:rPr>
              <w:t>культуры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w:t>
            </w:r>
            <w:r>
              <w:br/>
            </w:r>
            <w:r>
              <w:rPr>
                <w:rFonts w:ascii="Times New Roman"/>
                <w:b w:val="false"/>
                <w:i w:val="false"/>
                <w:color w:val="000000"/>
                <w:sz w:val="20"/>
              </w:rPr>
              <w:t>
</w:t>
            </w:r>
            <w:r>
              <w:rPr>
                <w:rFonts w:ascii="Times New Roman"/>
                <w:b w:val="false"/>
                <w:i w:val="false"/>
                <w:color w:val="000000"/>
                <w:sz w:val="20"/>
              </w:rPr>
              <w:t>(отчет)</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w:t>
            </w:r>
            <w:r>
              <w:br/>
            </w:r>
            <w:r>
              <w:rPr>
                <w:rFonts w:ascii="Times New Roman"/>
                <w:b w:val="false"/>
                <w:i w:val="false"/>
                <w:color w:val="000000"/>
                <w:sz w:val="20"/>
              </w:rPr>
              <w:t>
</w:t>
            </w:r>
            <w:r>
              <w:rPr>
                <w:rFonts w:ascii="Times New Roman"/>
                <w:b w:val="false"/>
                <w:i w:val="false"/>
                <w:color w:val="000000"/>
                <w:sz w:val="20"/>
              </w:rPr>
              <w:t>(План)</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r>
              <w:br/>
            </w:r>
            <w:r>
              <w:rPr>
                <w:rFonts w:ascii="Times New Roman"/>
                <w:b w:val="false"/>
                <w:i w:val="false"/>
                <w:color w:val="000000"/>
                <w:sz w:val="20"/>
              </w:rPr>
              <w:t>
</w:t>
            </w:r>
            <w:r>
              <w:rPr>
                <w:rFonts w:ascii="Times New Roman"/>
                <w:b w:val="false"/>
                <w:i w:val="false"/>
                <w:color w:val="000000"/>
                <w:sz w:val="20"/>
              </w:rPr>
              <w:t>(Прогноз)</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r>
              <w:br/>
            </w:r>
            <w:r>
              <w:rPr>
                <w:rFonts w:ascii="Times New Roman"/>
                <w:b w:val="false"/>
                <w:i w:val="false"/>
                <w:color w:val="000000"/>
                <w:sz w:val="20"/>
              </w:rPr>
              <w:t>
</w:t>
            </w:r>
            <w:r>
              <w:rPr>
                <w:rFonts w:ascii="Times New Roman"/>
                <w:b w:val="false"/>
                <w:i w:val="false"/>
                <w:color w:val="000000"/>
                <w:sz w:val="20"/>
              </w:rPr>
              <w:t>(Прогноз)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r>
              <w:br/>
            </w:r>
            <w:r>
              <w:rPr>
                <w:rFonts w:ascii="Times New Roman"/>
                <w:b w:val="false"/>
                <w:i w:val="false"/>
                <w:color w:val="000000"/>
                <w:sz w:val="20"/>
              </w:rPr>
              <w:t>
</w:t>
            </w:r>
            <w:r>
              <w:rPr>
                <w:rFonts w:ascii="Times New Roman"/>
                <w:b w:val="false"/>
                <w:i w:val="false"/>
                <w:color w:val="000000"/>
                <w:sz w:val="20"/>
              </w:rPr>
              <w:t>(Прогноз)</w:t>
            </w:r>
          </w:p>
        </w:tc>
      </w:tr>
      <w:tr>
        <w:trPr>
          <w:trHeight w:val="3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отечественных</w:t>
            </w:r>
            <w:r>
              <w:br/>
            </w:r>
            <w:r>
              <w:rPr>
                <w:rFonts w:ascii="Times New Roman"/>
                <w:b w:val="false"/>
                <w:i w:val="false"/>
                <w:color w:val="000000"/>
                <w:sz w:val="20"/>
              </w:rPr>
              <w:t>
</w:t>
            </w:r>
            <w:r>
              <w:rPr>
                <w:rFonts w:ascii="Times New Roman"/>
                <w:b w:val="false"/>
                <w:i w:val="false"/>
                <w:color w:val="000000"/>
                <w:sz w:val="20"/>
              </w:rPr>
              <w:t>фильмов в общем</w:t>
            </w:r>
            <w:r>
              <w:br/>
            </w:r>
            <w:r>
              <w:rPr>
                <w:rFonts w:ascii="Times New Roman"/>
                <w:b w:val="false"/>
                <w:i w:val="false"/>
                <w:color w:val="000000"/>
                <w:sz w:val="20"/>
              </w:rPr>
              <w:t>
</w:t>
            </w:r>
            <w:r>
              <w:rPr>
                <w:rFonts w:ascii="Times New Roman"/>
                <w:b w:val="false"/>
                <w:i w:val="false"/>
                <w:color w:val="000000"/>
                <w:sz w:val="20"/>
              </w:rPr>
              <w:t>объеме кинопроката</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новых отечест-</w:t>
            </w:r>
            <w:r>
              <w:br/>
            </w:r>
            <w:r>
              <w:rPr>
                <w:rFonts w:ascii="Times New Roman"/>
                <w:b w:val="false"/>
                <w:i w:val="false"/>
                <w:color w:val="000000"/>
                <w:sz w:val="20"/>
              </w:rPr>
              <w:t>
</w:t>
            </w:r>
            <w:r>
              <w:rPr>
                <w:rFonts w:ascii="Times New Roman"/>
                <w:b w:val="false"/>
                <w:i w:val="false"/>
                <w:color w:val="000000"/>
                <w:sz w:val="20"/>
              </w:rPr>
              <w:t>венных произведений</w:t>
            </w:r>
            <w:r>
              <w:br/>
            </w:r>
            <w:r>
              <w:rPr>
                <w:rFonts w:ascii="Times New Roman"/>
                <w:b w:val="false"/>
                <w:i w:val="false"/>
                <w:color w:val="000000"/>
                <w:sz w:val="20"/>
              </w:rPr>
              <w:t>
</w:t>
            </w:r>
            <w:r>
              <w:rPr>
                <w:rFonts w:ascii="Times New Roman"/>
                <w:b w:val="false"/>
                <w:i w:val="false"/>
                <w:color w:val="000000"/>
                <w:sz w:val="20"/>
              </w:rPr>
              <w:t>в области искусства</w:t>
            </w:r>
            <w:r>
              <w:br/>
            </w:r>
            <w:r>
              <w:rPr>
                <w:rFonts w:ascii="Times New Roman"/>
                <w:b w:val="false"/>
                <w:i w:val="false"/>
                <w:color w:val="000000"/>
                <w:sz w:val="20"/>
              </w:rPr>
              <w:t>
</w:t>
            </w:r>
            <w:r>
              <w:rPr>
                <w:rFonts w:ascii="Times New Roman"/>
                <w:b w:val="false"/>
                <w:i w:val="false"/>
                <w:color w:val="000000"/>
                <w:sz w:val="20"/>
              </w:rPr>
              <w:t>в общем объеме</w:t>
            </w:r>
            <w:r>
              <w:br/>
            </w:r>
            <w:r>
              <w:rPr>
                <w:rFonts w:ascii="Times New Roman"/>
                <w:b w:val="false"/>
                <w:i w:val="false"/>
                <w:color w:val="000000"/>
                <w:sz w:val="20"/>
              </w:rPr>
              <w:t>
</w:t>
            </w:r>
            <w:r>
              <w:rPr>
                <w:rFonts w:ascii="Times New Roman"/>
                <w:b w:val="false"/>
                <w:i w:val="false"/>
                <w:color w:val="000000"/>
                <w:sz w:val="20"/>
              </w:rPr>
              <w:t>отечественных</w:t>
            </w:r>
            <w:r>
              <w:br/>
            </w:r>
            <w:r>
              <w:rPr>
                <w:rFonts w:ascii="Times New Roman"/>
                <w:b w:val="false"/>
                <w:i w:val="false"/>
                <w:color w:val="000000"/>
                <w:sz w:val="20"/>
              </w:rPr>
              <w:t>
</w:t>
            </w:r>
            <w:r>
              <w:rPr>
                <w:rFonts w:ascii="Times New Roman"/>
                <w:b w:val="false"/>
                <w:i w:val="false"/>
                <w:color w:val="000000"/>
                <w:sz w:val="20"/>
              </w:rPr>
              <w:t>произведений,</w:t>
            </w:r>
            <w:r>
              <w:br/>
            </w:r>
            <w:r>
              <w:rPr>
                <w:rFonts w:ascii="Times New Roman"/>
                <w:b w:val="false"/>
                <w:i w:val="false"/>
                <w:color w:val="000000"/>
                <w:sz w:val="20"/>
              </w:rPr>
              <w:t>
</w:t>
            </w:r>
            <w:r>
              <w:rPr>
                <w:rFonts w:ascii="Times New Roman"/>
                <w:b w:val="false"/>
                <w:i w:val="false"/>
                <w:color w:val="000000"/>
                <w:sz w:val="20"/>
              </w:rPr>
              <w:t>доступных населению</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w:t>
            </w:r>
            <w:r>
              <w:br/>
            </w:r>
            <w:r>
              <w:rPr>
                <w:rFonts w:ascii="Times New Roman"/>
                <w:b w:val="false"/>
                <w:i w:val="false"/>
                <w:color w:val="000000"/>
                <w:sz w:val="20"/>
              </w:rPr>
              <w:t>
</w:t>
            </w:r>
            <w:r>
              <w:rPr>
                <w:rFonts w:ascii="Times New Roman"/>
                <w:b w:val="false"/>
                <w:i w:val="false"/>
                <w:color w:val="000000"/>
                <w:sz w:val="20"/>
              </w:rPr>
              <w:t>количество предс-</w:t>
            </w:r>
            <w:r>
              <w:br/>
            </w:r>
            <w:r>
              <w:rPr>
                <w:rFonts w:ascii="Times New Roman"/>
                <w:b w:val="false"/>
                <w:i w:val="false"/>
                <w:color w:val="000000"/>
                <w:sz w:val="20"/>
              </w:rPr>
              <w:t>
</w:t>
            </w:r>
            <w:r>
              <w:rPr>
                <w:rFonts w:ascii="Times New Roman"/>
                <w:b w:val="false"/>
                <w:i w:val="false"/>
                <w:color w:val="000000"/>
                <w:sz w:val="20"/>
              </w:rPr>
              <w:t>тавленных нацио-</w:t>
            </w:r>
            <w:r>
              <w:br/>
            </w:r>
            <w:r>
              <w:rPr>
                <w:rFonts w:ascii="Times New Roman"/>
                <w:b w:val="false"/>
                <w:i w:val="false"/>
                <w:color w:val="000000"/>
                <w:sz w:val="20"/>
              </w:rPr>
              <w:t>
</w:t>
            </w:r>
            <w:r>
              <w:rPr>
                <w:rFonts w:ascii="Times New Roman"/>
                <w:b w:val="false"/>
                <w:i w:val="false"/>
                <w:color w:val="000000"/>
                <w:sz w:val="20"/>
              </w:rPr>
              <w:t>нальных фильмов в</w:t>
            </w:r>
            <w:r>
              <w:br/>
            </w:r>
            <w:r>
              <w:rPr>
                <w:rFonts w:ascii="Times New Roman"/>
                <w:b w:val="false"/>
                <w:i w:val="false"/>
                <w:color w:val="000000"/>
                <w:sz w:val="20"/>
              </w:rPr>
              <w:t>
</w:t>
            </w:r>
            <w:r>
              <w:rPr>
                <w:rFonts w:ascii="Times New Roman"/>
                <w:b w:val="false"/>
                <w:i w:val="false"/>
                <w:color w:val="000000"/>
                <w:sz w:val="20"/>
              </w:rPr>
              <w:t>кинопрограммах</w:t>
            </w:r>
            <w:r>
              <w:br/>
            </w:r>
            <w:r>
              <w:rPr>
                <w:rFonts w:ascii="Times New Roman"/>
                <w:b w:val="false"/>
                <w:i w:val="false"/>
                <w:color w:val="000000"/>
                <w:sz w:val="20"/>
              </w:rPr>
              <w:t>
</w:t>
            </w:r>
            <w:r>
              <w:rPr>
                <w:rFonts w:ascii="Times New Roman"/>
                <w:b w:val="false"/>
                <w:i w:val="false"/>
                <w:color w:val="000000"/>
                <w:sz w:val="20"/>
              </w:rPr>
              <w:t>международных</w:t>
            </w:r>
            <w:r>
              <w:br/>
            </w:r>
            <w:r>
              <w:rPr>
                <w:rFonts w:ascii="Times New Roman"/>
                <w:b w:val="false"/>
                <w:i w:val="false"/>
                <w:color w:val="000000"/>
                <w:sz w:val="20"/>
              </w:rPr>
              <w:t>
</w:t>
            </w:r>
            <w:r>
              <w:rPr>
                <w:rFonts w:ascii="Times New Roman"/>
                <w:b w:val="false"/>
                <w:i w:val="false"/>
                <w:color w:val="000000"/>
                <w:sz w:val="20"/>
              </w:rPr>
              <w:t>кинофестивалей,</w:t>
            </w:r>
            <w:r>
              <w:br/>
            </w:r>
            <w:r>
              <w:rPr>
                <w:rFonts w:ascii="Times New Roman"/>
                <w:b w:val="false"/>
                <w:i w:val="false"/>
                <w:color w:val="000000"/>
                <w:sz w:val="20"/>
              </w:rPr>
              <w:t>
</w:t>
            </w:r>
            <w:r>
              <w:rPr>
                <w:rFonts w:ascii="Times New Roman"/>
                <w:b w:val="false"/>
                <w:i w:val="false"/>
                <w:color w:val="000000"/>
                <w:sz w:val="20"/>
              </w:rPr>
              <w:t>кинофорумов, Дней</w:t>
            </w:r>
            <w:r>
              <w:br/>
            </w:r>
            <w:r>
              <w:rPr>
                <w:rFonts w:ascii="Times New Roman"/>
                <w:b w:val="false"/>
                <w:i w:val="false"/>
                <w:color w:val="000000"/>
                <w:sz w:val="20"/>
              </w:rPr>
              <w:t>
</w:t>
            </w:r>
            <w:r>
              <w:rPr>
                <w:rFonts w:ascii="Times New Roman"/>
                <w:b w:val="false"/>
                <w:i w:val="false"/>
                <w:color w:val="000000"/>
                <w:sz w:val="20"/>
              </w:rPr>
              <w:t>культуры и Дней</w:t>
            </w:r>
            <w:r>
              <w:br/>
            </w:r>
            <w:r>
              <w:rPr>
                <w:rFonts w:ascii="Times New Roman"/>
                <w:b w:val="false"/>
                <w:i w:val="false"/>
                <w:color w:val="000000"/>
                <w:sz w:val="20"/>
              </w:rPr>
              <w:t>
</w:t>
            </w:r>
            <w:r>
              <w:rPr>
                <w:rFonts w:ascii="Times New Roman"/>
                <w:b w:val="false"/>
                <w:i w:val="false"/>
                <w:color w:val="000000"/>
                <w:sz w:val="20"/>
              </w:rPr>
              <w:t>казахстанского кино</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w:t>
            </w:r>
            <w:r>
              <w:br/>
            </w:r>
            <w:r>
              <w:rPr>
                <w:rFonts w:ascii="Times New Roman"/>
                <w:b w:val="false"/>
                <w:i w:val="false"/>
                <w:color w:val="000000"/>
                <w:sz w:val="20"/>
              </w:rPr>
              <w:t>
</w:t>
            </w:r>
            <w:r>
              <w:rPr>
                <w:rFonts w:ascii="Times New Roman"/>
                <w:b w:val="false"/>
                <w:i w:val="false"/>
                <w:color w:val="000000"/>
                <w:sz w:val="20"/>
              </w:rPr>
              <w:t>количество призов и</w:t>
            </w:r>
            <w:r>
              <w:br/>
            </w:r>
            <w:r>
              <w:rPr>
                <w:rFonts w:ascii="Times New Roman"/>
                <w:b w:val="false"/>
                <w:i w:val="false"/>
                <w:color w:val="000000"/>
                <w:sz w:val="20"/>
              </w:rPr>
              <w:t>
</w:t>
            </w:r>
            <w:r>
              <w:rPr>
                <w:rFonts w:ascii="Times New Roman"/>
                <w:b w:val="false"/>
                <w:i w:val="false"/>
                <w:color w:val="000000"/>
                <w:sz w:val="20"/>
              </w:rPr>
              <w:t>наград международ-</w:t>
            </w:r>
            <w:r>
              <w:br/>
            </w:r>
            <w:r>
              <w:rPr>
                <w:rFonts w:ascii="Times New Roman"/>
                <w:b w:val="false"/>
                <w:i w:val="false"/>
                <w:color w:val="000000"/>
                <w:sz w:val="20"/>
              </w:rPr>
              <w:t>
</w:t>
            </w:r>
            <w:r>
              <w:rPr>
                <w:rFonts w:ascii="Times New Roman"/>
                <w:b w:val="false"/>
                <w:i w:val="false"/>
                <w:color w:val="000000"/>
                <w:sz w:val="20"/>
              </w:rPr>
              <w:t>ных кинофестивалей</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художественного</w:t>
            </w:r>
            <w:r>
              <w:br/>
            </w:r>
            <w:r>
              <w:rPr>
                <w:rFonts w:ascii="Times New Roman"/>
                <w:b w:val="false"/>
                <w:i w:val="false"/>
                <w:color w:val="000000"/>
                <w:sz w:val="20"/>
              </w:rPr>
              <w:t>
</w:t>
            </w:r>
            <w:r>
              <w:rPr>
                <w:rFonts w:ascii="Times New Roman"/>
                <w:b w:val="false"/>
                <w:i w:val="false"/>
                <w:color w:val="000000"/>
                <w:sz w:val="20"/>
              </w:rPr>
              <w:t>фильма</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62 117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документального</w:t>
            </w:r>
            <w:r>
              <w:br/>
            </w:r>
            <w:r>
              <w:rPr>
                <w:rFonts w:ascii="Times New Roman"/>
                <w:b w:val="false"/>
                <w:i w:val="false"/>
                <w:color w:val="000000"/>
                <w:sz w:val="20"/>
              </w:rPr>
              <w:t>
</w:t>
            </w:r>
            <w:r>
              <w:rPr>
                <w:rFonts w:ascii="Times New Roman"/>
                <w:b w:val="false"/>
                <w:i w:val="false"/>
                <w:color w:val="000000"/>
                <w:sz w:val="20"/>
              </w:rPr>
              <w:t>фильма</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24 720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анимационного</w:t>
            </w:r>
            <w:r>
              <w:br/>
            </w:r>
            <w:r>
              <w:rPr>
                <w:rFonts w:ascii="Times New Roman"/>
                <w:b w:val="false"/>
                <w:i w:val="false"/>
                <w:color w:val="000000"/>
                <w:sz w:val="20"/>
              </w:rPr>
              <w:t>
</w:t>
            </w:r>
            <w:r>
              <w:rPr>
                <w:rFonts w:ascii="Times New Roman"/>
                <w:b w:val="false"/>
                <w:i w:val="false"/>
                <w:color w:val="000000"/>
                <w:sz w:val="20"/>
              </w:rPr>
              <w:t>фильма</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роли национальных фильмов в идеологическом воспитании</w:t>
            </w:r>
            <w:r>
              <w:br/>
            </w:r>
            <w:r>
              <w:rPr>
                <w:rFonts w:ascii="Times New Roman"/>
                <w:b w:val="false"/>
                <w:i w:val="false"/>
                <w:color w:val="000000"/>
                <w:sz w:val="20"/>
              </w:rPr>
              <w:t>
</w:t>
            </w:r>
            <w:r>
              <w:rPr>
                <w:rFonts w:ascii="Times New Roman"/>
                <w:b w:val="false"/>
                <w:i w:val="false"/>
                <w:color w:val="000000"/>
                <w:sz w:val="20"/>
              </w:rPr>
              <w:t>населения, повышение культурного уровня населения, продвижение</w:t>
            </w:r>
            <w:r>
              <w:br/>
            </w:r>
            <w:r>
              <w:rPr>
                <w:rFonts w:ascii="Times New Roman"/>
                <w:b w:val="false"/>
                <w:i w:val="false"/>
                <w:color w:val="000000"/>
                <w:sz w:val="20"/>
              </w:rPr>
              <w:t>
</w:t>
            </w:r>
            <w:r>
              <w:rPr>
                <w:rFonts w:ascii="Times New Roman"/>
                <w:b w:val="false"/>
                <w:i w:val="false"/>
                <w:color w:val="000000"/>
                <w:sz w:val="20"/>
              </w:rPr>
              <w:t>средствами кинематографии имиджевой политики государства на</w:t>
            </w:r>
            <w:r>
              <w:br/>
            </w:r>
            <w:r>
              <w:rPr>
                <w:rFonts w:ascii="Times New Roman"/>
                <w:b w:val="false"/>
                <w:i w:val="false"/>
                <w:color w:val="000000"/>
                <w:sz w:val="20"/>
              </w:rPr>
              <w:t>
</w:t>
            </w:r>
            <w:r>
              <w:rPr>
                <w:rFonts w:ascii="Times New Roman"/>
                <w:b w:val="false"/>
                <w:i w:val="false"/>
                <w:color w:val="000000"/>
                <w:sz w:val="20"/>
              </w:rPr>
              <w:t>международной арене</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994 454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1 392 527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4 600 465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2 060 885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2 060 885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3113"/>
        <w:gridCol w:w="1013"/>
        <w:gridCol w:w="1233"/>
        <w:gridCol w:w="1293"/>
        <w:gridCol w:w="1573"/>
        <w:gridCol w:w="1613"/>
        <w:gridCol w:w="1613"/>
      </w:tblGrid>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и информации Республики Казахстан</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Строительство, реконструкция объектов культуры и информации</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инфраструктуры культуры; эффективное использование культурного</w:t>
            </w:r>
            <w:r>
              <w:br/>
            </w:r>
            <w:r>
              <w:rPr>
                <w:rFonts w:ascii="Times New Roman"/>
                <w:b w:val="false"/>
                <w:i w:val="false"/>
                <w:color w:val="000000"/>
                <w:sz w:val="20"/>
              </w:rPr>
              <w:t>
</w:t>
            </w:r>
            <w:r>
              <w:rPr>
                <w:rFonts w:ascii="Times New Roman"/>
                <w:b w:val="false"/>
                <w:i w:val="false"/>
                <w:color w:val="000000"/>
                <w:sz w:val="20"/>
              </w:rPr>
              <w:t>национального достояния страны в области историко-культурного наследия</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сферы культуры и искусства</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инфраструктуры сферы культуры и искусства</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и расширение сети культурных учреждений</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6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w:t>
            </w:r>
            <w:r>
              <w:br/>
            </w:r>
            <w:r>
              <w:rPr>
                <w:rFonts w:ascii="Times New Roman"/>
                <w:b w:val="false"/>
                <w:i w:val="false"/>
                <w:color w:val="000000"/>
                <w:sz w:val="20"/>
              </w:rPr>
              <w:t>
</w:t>
            </w:r>
            <w:r>
              <w:rPr>
                <w:rFonts w:ascii="Times New Roman"/>
                <w:b w:val="false"/>
                <w:i w:val="false"/>
                <w:color w:val="000000"/>
                <w:sz w:val="20"/>
              </w:rPr>
              <w:t>(отчет)</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w:t>
            </w:r>
            <w:r>
              <w:br/>
            </w:r>
            <w:r>
              <w:rPr>
                <w:rFonts w:ascii="Times New Roman"/>
                <w:b w:val="false"/>
                <w:i w:val="false"/>
                <w:color w:val="000000"/>
                <w:sz w:val="20"/>
              </w:rPr>
              <w:t>
</w:t>
            </w:r>
            <w:r>
              <w:rPr>
                <w:rFonts w:ascii="Times New Roman"/>
                <w:b w:val="false"/>
                <w:i w:val="false"/>
                <w:color w:val="000000"/>
                <w:sz w:val="20"/>
              </w:rPr>
              <w:t>(План)</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r>
              <w:br/>
            </w:r>
            <w:r>
              <w:rPr>
                <w:rFonts w:ascii="Times New Roman"/>
                <w:b w:val="false"/>
                <w:i w:val="false"/>
                <w:color w:val="000000"/>
                <w:sz w:val="20"/>
              </w:rPr>
              <w:t>
</w:t>
            </w:r>
            <w:r>
              <w:rPr>
                <w:rFonts w:ascii="Times New Roman"/>
                <w:b w:val="false"/>
                <w:i w:val="false"/>
                <w:color w:val="000000"/>
                <w:sz w:val="20"/>
              </w:rPr>
              <w:t>(Прогноз)</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r>
              <w:br/>
            </w:r>
            <w:r>
              <w:rPr>
                <w:rFonts w:ascii="Times New Roman"/>
                <w:b w:val="false"/>
                <w:i w:val="false"/>
                <w:color w:val="000000"/>
                <w:sz w:val="20"/>
              </w:rPr>
              <w:t>
</w:t>
            </w:r>
            <w:r>
              <w:rPr>
                <w:rFonts w:ascii="Times New Roman"/>
                <w:b w:val="false"/>
                <w:i w:val="false"/>
                <w:color w:val="000000"/>
                <w:sz w:val="20"/>
              </w:rPr>
              <w:t>(Прогноз)</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r>
              <w:br/>
            </w:r>
            <w:r>
              <w:rPr>
                <w:rFonts w:ascii="Times New Roman"/>
                <w:b w:val="false"/>
                <w:i w:val="false"/>
                <w:color w:val="000000"/>
                <w:sz w:val="20"/>
              </w:rPr>
              <w:t>
</w:t>
            </w:r>
            <w:r>
              <w:rPr>
                <w:rFonts w:ascii="Times New Roman"/>
                <w:b w:val="false"/>
                <w:i w:val="false"/>
                <w:color w:val="000000"/>
                <w:sz w:val="20"/>
              </w:rPr>
              <w:t>(Прогноз)</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строя-</w:t>
            </w:r>
            <w:r>
              <w:br/>
            </w:r>
            <w:r>
              <w:rPr>
                <w:rFonts w:ascii="Times New Roman"/>
                <w:b w:val="false"/>
                <w:i w:val="false"/>
                <w:color w:val="000000"/>
                <w:sz w:val="20"/>
              </w:rPr>
              <w:t>
</w:t>
            </w:r>
            <w:r>
              <w:rPr>
                <w:rFonts w:ascii="Times New Roman"/>
                <w:b w:val="false"/>
                <w:i w:val="false"/>
                <w:color w:val="000000"/>
                <w:sz w:val="20"/>
              </w:rPr>
              <w:t>щихся и реконструи-</w:t>
            </w:r>
            <w:r>
              <w:br/>
            </w:r>
            <w:r>
              <w:rPr>
                <w:rFonts w:ascii="Times New Roman"/>
                <w:b w:val="false"/>
                <w:i w:val="false"/>
                <w:color w:val="000000"/>
                <w:sz w:val="20"/>
              </w:rPr>
              <w:t>
</w:t>
            </w:r>
            <w:r>
              <w:rPr>
                <w:rFonts w:ascii="Times New Roman"/>
                <w:b w:val="false"/>
                <w:i w:val="false"/>
                <w:color w:val="000000"/>
                <w:sz w:val="20"/>
              </w:rPr>
              <w:t>руемых объектов</w:t>
            </w:r>
            <w:r>
              <w:br/>
            </w:r>
            <w:r>
              <w:rPr>
                <w:rFonts w:ascii="Times New Roman"/>
                <w:b w:val="false"/>
                <w:i w:val="false"/>
                <w:color w:val="000000"/>
                <w:sz w:val="20"/>
              </w:rPr>
              <w:t>
</w:t>
            </w:r>
            <w:r>
              <w:rPr>
                <w:rFonts w:ascii="Times New Roman"/>
                <w:b w:val="false"/>
                <w:i w:val="false"/>
                <w:color w:val="000000"/>
                <w:sz w:val="20"/>
              </w:rPr>
              <w:t>культуры и</w:t>
            </w:r>
            <w:r>
              <w:br/>
            </w:r>
            <w:r>
              <w:rPr>
                <w:rFonts w:ascii="Times New Roman"/>
                <w:b w:val="false"/>
                <w:i w:val="false"/>
                <w:color w:val="000000"/>
                <w:sz w:val="20"/>
              </w:rPr>
              <w:t>
</w:t>
            </w:r>
            <w:r>
              <w:rPr>
                <w:rFonts w:ascii="Times New Roman"/>
                <w:b w:val="false"/>
                <w:i w:val="false"/>
                <w:color w:val="000000"/>
                <w:sz w:val="20"/>
              </w:rPr>
              <w:t>информации</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670 392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284 026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859 875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5"/>
        <w:gridCol w:w="3151"/>
        <w:gridCol w:w="1011"/>
        <w:gridCol w:w="1236"/>
        <w:gridCol w:w="1297"/>
        <w:gridCol w:w="1582"/>
        <w:gridCol w:w="1603"/>
        <w:gridCol w:w="1625"/>
      </w:tblGrid>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и информации Республики Казахстан</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Проведение социально-значимых и культурных мероприятий</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социально-значимых и культурных мероприятий:</w:t>
            </w:r>
            <w:r>
              <w:br/>
            </w:r>
            <w:r>
              <w:rPr>
                <w:rFonts w:ascii="Times New Roman"/>
                <w:b w:val="false"/>
                <w:i w:val="false"/>
                <w:color w:val="000000"/>
                <w:sz w:val="20"/>
              </w:rPr>
              <w:t>
</w:t>
            </w:r>
            <w:r>
              <w:rPr>
                <w:rFonts w:ascii="Times New Roman"/>
                <w:b w:val="false"/>
                <w:i w:val="false"/>
                <w:color w:val="000000"/>
                <w:sz w:val="20"/>
              </w:rPr>
              <w:t>республиканских конкурсов, выставок, праздничных и юбилейных</w:t>
            </w:r>
            <w:r>
              <w:br/>
            </w:r>
            <w:r>
              <w:rPr>
                <w:rFonts w:ascii="Times New Roman"/>
                <w:b w:val="false"/>
                <w:i w:val="false"/>
                <w:color w:val="000000"/>
                <w:sz w:val="20"/>
              </w:rPr>
              <w:t>
</w:t>
            </w:r>
            <w:r>
              <w:rPr>
                <w:rFonts w:ascii="Times New Roman"/>
                <w:b w:val="false"/>
                <w:i w:val="false"/>
                <w:color w:val="000000"/>
                <w:sz w:val="20"/>
              </w:rPr>
              <w:t>мероприятий, концертных мероприятий в рамках официальных встреч Главы</w:t>
            </w:r>
            <w:r>
              <w:br/>
            </w:r>
            <w:r>
              <w:rPr>
                <w:rFonts w:ascii="Times New Roman"/>
                <w:b w:val="false"/>
                <w:i w:val="false"/>
                <w:color w:val="000000"/>
                <w:sz w:val="20"/>
              </w:rPr>
              <w:t>
</w:t>
            </w:r>
            <w:r>
              <w:rPr>
                <w:rFonts w:ascii="Times New Roman"/>
                <w:b w:val="false"/>
                <w:i w:val="false"/>
                <w:color w:val="000000"/>
                <w:sz w:val="20"/>
              </w:rPr>
              <w:t>государства с иностранными делегациями, дней культуры других</w:t>
            </w:r>
            <w:r>
              <w:br/>
            </w:r>
            <w:r>
              <w:rPr>
                <w:rFonts w:ascii="Times New Roman"/>
                <w:b w:val="false"/>
                <w:i w:val="false"/>
                <w:color w:val="000000"/>
                <w:sz w:val="20"/>
              </w:rPr>
              <w:t>
</w:t>
            </w:r>
            <w:r>
              <w:rPr>
                <w:rFonts w:ascii="Times New Roman"/>
                <w:b w:val="false"/>
                <w:i w:val="false"/>
                <w:color w:val="000000"/>
                <w:sz w:val="20"/>
              </w:rPr>
              <w:t>государств в Казахстане и Казахстана за рубежом, пропаганда</w:t>
            </w:r>
            <w:r>
              <w:br/>
            </w:r>
            <w:r>
              <w:rPr>
                <w:rFonts w:ascii="Times New Roman"/>
                <w:b w:val="false"/>
                <w:i w:val="false"/>
                <w:color w:val="000000"/>
                <w:sz w:val="20"/>
              </w:rPr>
              <w:t>
</w:t>
            </w:r>
            <w:r>
              <w:rPr>
                <w:rFonts w:ascii="Times New Roman"/>
                <w:b w:val="false"/>
                <w:i w:val="false"/>
                <w:color w:val="000000"/>
                <w:sz w:val="20"/>
              </w:rPr>
              <w:t>национальных историко-культурных ценностей и современных достижений</w:t>
            </w:r>
            <w:r>
              <w:br/>
            </w:r>
            <w:r>
              <w:rPr>
                <w:rFonts w:ascii="Times New Roman"/>
                <w:b w:val="false"/>
                <w:i w:val="false"/>
                <w:color w:val="000000"/>
                <w:sz w:val="20"/>
              </w:rPr>
              <w:t>
</w:t>
            </w:r>
            <w:r>
              <w:rPr>
                <w:rFonts w:ascii="Times New Roman"/>
                <w:b w:val="false"/>
                <w:i w:val="false"/>
                <w:color w:val="000000"/>
                <w:sz w:val="20"/>
              </w:rPr>
              <w:t>культуры Казахстана, выявление новых талантов, совершенствование</w:t>
            </w:r>
            <w:r>
              <w:br/>
            </w:r>
            <w:r>
              <w:rPr>
                <w:rFonts w:ascii="Times New Roman"/>
                <w:b w:val="false"/>
                <w:i w:val="false"/>
                <w:color w:val="000000"/>
                <w:sz w:val="20"/>
              </w:rPr>
              <w:t>
</w:t>
            </w:r>
            <w:r>
              <w:rPr>
                <w:rFonts w:ascii="Times New Roman"/>
                <w:b w:val="false"/>
                <w:i w:val="false"/>
                <w:color w:val="000000"/>
                <w:sz w:val="20"/>
              </w:rPr>
              <w:t>профессионального уровня творческих коллективов; формирование</w:t>
            </w:r>
            <w:r>
              <w:br/>
            </w:r>
            <w:r>
              <w:rPr>
                <w:rFonts w:ascii="Times New Roman"/>
                <w:b w:val="false"/>
                <w:i w:val="false"/>
                <w:color w:val="000000"/>
                <w:sz w:val="20"/>
              </w:rPr>
              <w:t>
</w:t>
            </w:r>
            <w:r>
              <w:rPr>
                <w:rFonts w:ascii="Times New Roman"/>
                <w:b w:val="false"/>
                <w:i w:val="false"/>
                <w:color w:val="000000"/>
                <w:sz w:val="20"/>
              </w:rPr>
              <w:t>позитивного имиджа Казахстана за рубежом.</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сферы культуры и искусства</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1.2.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Популяризация отечественной культуры в стране и за рубежом</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Активизация взаимодействия с творческими объединениями и союзами по</w:t>
            </w:r>
            <w:r>
              <w:br/>
            </w:r>
            <w:r>
              <w:rPr>
                <w:rFonts w:ascii="Times New Roman"/>
                <w:b w:val="false"/>
                <w:i w:val="false"/>
                <w:color w:val="000000"/>
                <w:sz w:val="20"/>
              </w:rPr>
              <w:t>
</w:t>
            </w:r>
            <w:r>
              <w:rPr>
                <w:rFonts w:ascii="Times New Roman"/>
                <w:b w:val="false"/>
                <w:i w:val="false"/>
                <w:color w:val="000000"/>
                <w:sz w:val="20"/>
              </w:rPr>
              <w:t>реализации государственной политики в сфере культуры и искусства</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w:t>
            </w:r>
            <w:r>
              <w:br/>
            </w:r>
            <w:r>
              <w:rPr>
                <w:rFonts w:ascii="Times New Roman"/>
                <w:b w:val="false"/>
                <w:i w:val="false"/>
                <w:color w:val="000000"/>
                <w:sz w:val="20"/>
              </w:rPr>
              <w:t>
</w:t>
            </w:r>
            <w:r>
              <w:rPr>
                <w:rFonts w:ascii="Times New Roman"/>
                <w:b w:val="false"/>
                <w:i w:val="false"/>
                <w:color w:val="000000"/>
                <w:sz w:val="20"/>
              </w:rPr>
              <w:t>(отчет)</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w:t>
            </w:r>
            <w:r>
              <w:br/>
            </w:r>
            <w:r>
              <w:rPr>
                <w:rFonts w:ascii="Times New Roman"/>
                <w:b w:val="false"/>
                <w:i w:val="false"/>
                <w:color w:val="000000"/>
                <w:sz w:val="20"/>
              </w:rPr>
              <w:t>
</w:t>
            </w:r>
            <w:r>
              <w:rPr>
                <w:rFonts w:ascii="Times New Roman"/>
                <w:b w:val="false"/>
                <w:i w:val="false"/>
                <w:color w:val="000000"/>
                <w:sz w:val="20"/>
              </w:rPr>
              <w:t>(План)</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r>
              <w:br/>
            </w:r>
            <w:r>
              <w:rPr>
                <w:rFonts w:ascii="Times New Roman"/>
                <w:b w:val="false"/>
                <w:i w:val="false"/>
                <w:color w:val="000000"/>
                <w:sz w:val="20"/>
              </w:rPr>
              <w:t>
</w:t>
            </w:r>
            <w:r>
              <w:rPr>
                <w:rFonts w:ascii="Times New Roman"/>
                <w:b w:val="false"/>
                <w:i w:val="false"/>
                <w:color w:val="000000"/>
                <w:sz w:val="20"/>
              </w:rPr>
              <w:t>(Прогноз)</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r>
              <w:br/>
            </w:r>
            <w:r>
              <w:rPr>
                <w:rFonts w:ascii="Times New Roman"/>
                <w:b w:val="false"/>
                <w:i w:val="false"/>
                <w:color w:val="000000"/>
                <w:sz w:val="20"/>
              </w:rPr>
              <w:t>
</w:t>
            </w:r>
            <w:r>
              <w:rPr>
                <w:rFonts w:ascii="Times New Roman"/>
                <w:b w:val="false"/>
                <w:i w:val="false"/>
                <w:color w:val="000000"/>
                <w:sz w:val="20"/>
              </w:rPr>
              <w:t>(Прогноз)</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r>
              <w:br/>
            </w:r>
            <w:r>
              <w:rPr>
                <w:rFonts w:ascii="Times New Roman"/>
                <w:b w:val="false"/>
                <w:i w:val="false"/>
                <w:color w:val="000000"/>
                <w:sz w:val="20"/>
              </w:rPr>
              <w:t>
</w:t>
            </w:r>
            <w:r>
              <w:rPr>
                <w:rFonts w:ascii="Times New Roman"/>
                <w:b w:val="false"/>
                <w:i w:val="false"/>
                <w:color w:val="000000"/>
                <w:sz w:val="20"/>
              </w:rPr>
              <w:t>(Прогноз)</w:t>
            </w:r>
          </w:p>
        </w:tc>
      </w:tr>
      <w:tr>
        <w:trPr>
          <w:trHeight w:val="30" w:hRule="atLeast"/>
        </w:trPr>
        <w:tc>
          <w:tcPr>
            <w:tcW w:w="2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 перед-</w:t>
            </w:r>
            <w:r>
              <w:br/>
            </w:r>
            <w:r>
              <w:rPr>
                <w:rFonts w:ascii="Times New Roman"/>
                <w:b w:val="false"/>
                <w:i w:val="false"/>
                <w:color w:val="000000"/>
                <w:sz w:val="20"/>
              </w:rPr>
              <w:t>
</w:t>
            </w:r>
            <w:r>
              <w:rPr>
                <w:rFonts w:ascii="Times New Roman"/>
                <w:b w:val="false"/>
                <w:i w:val="false"/>
                <w:color w:val="000000"/>
                <w:sz w:val="20"/>
              </w:rPr>
              <w:t>вижных выставок</w:t>
            </w:r>
            <w:r>
              <w:br/>
            </w:r>
            <w:r>
              <w:rPr>
                <w:rFonts w:ascii="Times New Roman"/>
                <w:b w:val="false"/>
                <w:i w:val="false"/>
                <w:color w:val="000000"/>
                <w:sz w:val="20"/>
              </w:rPr>
              <w:t>
</w:t>
            </w:r>
            <w:r>
              <w:rPr>
                <w:rFonts w:ascii="Times New Roman"/>
                <w:b w:val="false"/>
                <w:i w:val="false"/>
                <w:color w:val="000000"/>
                <w:sz w:val="20"/>
              </w:rPr>
              <w:t>достижений культуры</w:t>
            </w:r>
            <w:r>
              <w:br/>
            </w:r>
            <w:r>
              <w:rPr>
                <w:rFonts w:ascii="Times New Roman"/>
                <w:b w:val="false"/>
                <w:i w:val="false"/>
                <w:color w:val="000000"/>
                <w:sz w:val="20"/>
              </w:rPr>
              <w:t>
</w:t>
            </w:r>
            <w:r>
              <w:rPr>
                <w:rFonts w:ascii="Times New Roman"/>
                <w:b w:val="false"/>
                <w:i w:val="false"/>
                <w:color w:val="000000"/>
                <w:sz w:val="20"/>
              </w:rPr>
              <w:t>и искусства в</w:t>
            </w:r>
            <w:r>
              <w:br/>
            </w:r>
            <w:r>
              <w:rPr>
                <w:rFonts w:ascii="Times New Roman"/>
                <w:b w:val="false"/>
                <w:i w:val="false"/>
                <w:color w:val="000000"/>
                <w:sz w:val="20"/>
              </w:rPr>
              <w:t>
</w:t>
            </w:r>
            <w:r>
              <w:rPr>
                <w:rFonts w:ascii="Times New Roman"/>
                <w:b w:val="false"/>
                <w:i w:val="false"/>
                <w:color w:val="000000"/>
                <w:sz w:val="20"/>
              </w:rPr>
              <w:t>стране и за рубежом</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театрально-концерт-</w:t>
            </w:r>
            <w:r>
              <w:br/>
            </w:r>
            <w:r>
              <w:rPr>
                <w:rFonts w:ascii="Times New Roman"/>
                <w:b w:val="false"/>
                <w:i w:val="false"/>
                <w:color w:val="000000"/>
                <w:sz w:val="20"/>
              </w:rPr>
              <w:t>
</w:t>
            </w:r>
            <w:r>
              <w:rPr>
                <w:rFonts w:ascii="Times New Roman"/>
                <w:b w:val="false"/>
                <w:i w:val="false"/>
                <w:color w:val="000000"/>
                <w:sz w:val="20"/>
              </w:rPr>
              <w:t>ных мероприятий по</w:t>
            </w:r>
            <w:r>
              <w:br/>
            </w:r>
            <w:r>
              <w:rPr>
                <w:rFonts w:ascii="Times New Roman"/>
                <w:b w:val="false"/>
                <w:i w:val="false"/>
                <w:color w:val="000000"/>
                <w:sz w:val="20"/>
              </w:rPr>
              <w:t>
</w:t>
            </w:r>
            <w:r>
              <w:rPr>
                <w:rFonts w:ascii="Times New Roman"/>
                <w:b w:val="false"/>
                <w:i w:val="false"/>
                <w:color w:val="000000"/>
                <w:sz w:val="20"/>
              </w:rPr>
              <w:t>представлению</w:t>
            </w:r>
            <w:r>
              <w:br/>
            </w:r>
            <w:r>
              <w:rPr>
                <w:rFonts w:ascii="Times New Roman"/>
                <w:b w:val="false"/>
                <w:i w:val="false"/>
                <w:color w:val="000000"/>
                <w:sz w:val="20"/>
              </w:rPr>
              <w:t>
</w:t>
            </w:r>
            <w:r>
              <w:rPr>
                <w:rFonts w:ascii="Times New Roman"/>
                <w:b w:val="false"/>
                <w:i w:val="false"/>
                <w:color w:val="000000"/>
                <w:sz w:val="20"/>
              </w:rPr>
              <w:t>достижений культуры</w:t>
            </w:r>
            <w:r>
              <w:br/>
            </w:r>
            <w:r>
              <w:rPr>
                <w:rFonts w:ascii="Times New Roman"/>
                <w:b w:val="false"/>
                <w:i w:val="false"/>
                <w:color w:val="000000"/>
                <w:sz w:val="20"/>
              </w:rPr>
              <w:t>
</w:t>
            </w:r>
            <w:r>
              <w:rPr>
                <w:rFonts w:ascii="Times New Roman"/>
                <w:b w:val="false"/>
                <w:i w:val="false"/>
                <w:color w:val="000000"/>
                <w:sz w:val="20"/>
              </w:rPr>
              <w:t>и искусства в</w:t>
            </w:r>
            <w:r>
              <w:br/>
            </w:r>
            <w:r>
              <w:rPr>
                <w:rFonts w:ascii="Times New Roman"/>
                <w:b w:val="false"/>
                <w:i w:val="false"/>
                <w:color w:val="000000"/>
                <w:sz w:val="20"/>
              </w:rPr>
              <w:t>
</w:t>
            </w:r>
            <w:r>
              <w:rPr>
                <w:rFonts w:ascii="Times New Roman"/>
                <w:b w:val="false"/>
                <w:i w:val="false"/>
                <w:color w:val="000000"/>
                <w:sz w:val="20"/>
              </w:rPr>
              <w:t>стране и за рубежом</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 творчес-</w:t>
            </w:r>
            <w:r>
              <w:br/>
            </w:r>
            <w:r>
              <w:rPr>
                <w:rFonts w:ascii="Times New Roman"/>
                <w:b w:val="false"/>
                <w:i w:val="false"/>
                <w:color w:val="000000"/>
                <w:sz w:val="20"/>
              </w:rPr>
              <w:t>
</w:t>
            </w:r>
            <w:r>
              <w:rPr>
                <w:rFonts w:ascii="Times New Roman"/>
                <w:b w:val="false"/>
                <w:i w:val="false"/>
                <w:color w:val="000000"/>
                <w:sz w:val="20"/>
              </w:rPr>
              <w:t>ких конкурсов,</w:t>
            </w:r>
            <w:r>
              <w:br/>
            </w:r>
            <w:r>
              <w:rPr>
                <w:rFonts w:ascii="Times New Roman"/>
                <w:b w:val="false"/>
                <w:i w:val="false"/>
                <w:color w:val="000000"/>
                <w:sz w:val="20"/>
              </w:rPr>
              <w:t>
</w:t>
            </w:r>
            <w:r>
              <w:rPr>
                <w:rFonts w:ascii="Times New Roman"/>
                <w:b w:val="false"/>
                <w:i w:val="false"/>
                <w:color w:val="000000"/>
                <w:sz w:val="20"/>
              </w:rPr>
              <w:t>юбилейных дат,</w:t>
            </w:r>
            <w:r>
              <w:br/>
            </w:r>
            <w:r>
              <w:rPr>
                <w:rFonts w:ascii="Times New Roman"/>
                <w:b w:val="false"/>
                <w:i w:val="false"/>
                <w:color w:val="000000"/>
                <w:sz w:val="20"/>
              </w:rPr>
              <w:t>
</w:t>
            </w:r>
            <w:r>
              <w:rPr>
                <w:rFonts w:ascii="Times New Roman"/>
                <w:b w:val="false"/>
                <w:i w:val="false"/>
                <w:color w:val="000000"/>
                <w:sz w:val="20"/>
              </w:rPr>
              <w:t>конференций</w:t>
            </w:r>
            <w:r>
              <w:br/>
            </w:r>
            <w:r>
              <w:rPr>
                <w:rFonts w:ascii="Times New Roman"/>
                <w:b w:val="false"/>
                <w:i w:val="false"/>
                <w:color w:val="000000"/>
                <w:sz w:val="20"/>
              </w:rPr>
              <w:t>
</w:t>
            </w:r>
            <w:r>
              <w:rPr>
                <w:rFonts w:ascii="Times New Roman"/>
                <w:b w:val="false"/>
                <w:i w:val="false"/>
                <w:color w:val="000000"/>
                <w:sz w:val="20"/>
              </w:rPr>
              <w:t>организованных МКИ</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0" w:type="auto"/>
            <w:vMerge/>
            <w:tcBorders>
              <w:top w:val="nil"/>
              <w:left w:val="single" w:color="cfcfcf" w:sz="5"/>
              <w:bottom w:val="single" w:color="cfcfcf" w:sz="5"/>
              <w:right w:val="single" w:color="cfcfcf" w:sz="5"/>
            </w:tcBorders>
          </w:tcP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 меро-</w:t>
            </w:r>
            <w:r>
              <w:br/>
            </w:r>
            <w:r>
              <w:rPr>
                <w:rFonts w:ascii="Times New Roman"/>
                <w:b w:val="false"/>
                <w:i w:val="false"/>
                <w:color w:val="000000"/>
                <w:sz w:val="20"/>
              </w:rPr>
              <w:t>
</w:t>
            </w:r>
            <w:r>
              <w:rPr>
                <w:rFonts w:ascii="Times New Roman"/>
                <w:b w:val="false"/>
                <w:i w:val="false"/>
                <w:color w:val="000000"/>
                <w:sz w:val="20"/>
              </w:rPr>
              <w:t>приятий зарубежных</w:t>
            </w:r>
            <w:r>
              <w:br/>
            </w:r>
            <w:r>
              <w:rPr>
                <w:rFonts w:ascii="Times New Roman"/>
                <w:b w:val="false"/>
                <w:i w:val="false"/>
                <w:color w:val="000000"/>
                <w:sz w:val="20"/>
              </w:rPr>
              <w:t>
</w:t>
            </w:r>
            <w:r>
              <w:rPr>
                <w:rFonts w:ascii="Times New Roman"/>
                <w:b w:val="false"/>
                <w:i w:val="false"/>
                <w:color w:val="000000"/>
                <w:sz w:val="20"/>
              </w:rPr>
              <w:t>деятелей культуры и</w:t>
            </w:r>
            <w:r>
              <w:br/>
            </w:r>
            <w:r>
              <w:rPr>
                <w:rFonts w:ascii="Times New Roman"/>
                <w:b w:val="false"/>
                <w:i w:val="false"/>
                <w:color w:val="000000"/>
                <w:sz w:val="20"/>
              </w:rPr>
              <w:t>
</w:t>
            </w:r>
            <w:r>
              <w:rPr>
                <w:rFonts w:ascii="Times New Roman"/>
                <w:b w:val="false"/>
                <w:i w:val="false"/>
                <w:color w:val="000000"/>
                <w:sz w:val="20"/>
              </w:rPr>
              <w:t>искусства или</w:t>
            </w:r>
            <w:r>
              <w:br/>
            </w:r>
            <w:r>
              <w:rPr>
                <w:rFonts w:ascii="Times New Roman"/>
                <w:b w:val="false"/>
                <w:i w:val="false"/>
                <w:color w:val="000000"/>
                <w:sz w:val="20"/>
              </w:rPr>
              <w:t>
</w:t>
            </w:r>
            <w:r>
              <w:rPr>
                <w:rFonts w:ascii="Times New Roman"/>
                <w:b w:val="false"/>
                <w:i w:val="false"/>
                <w:color w:val="000000"/>
                <w:sz w:val="20"/>
              </w:rPr>
              <w:t>творческих</w:t>
            </w:r>
            <w:r>
              <w:br/>
            </w:r>
            <w:r>
              <w:rPr>
                <w:rFonts w:ascii="Times New Roman"/>
                <w:b w:val="false"/>
                <w:i w:val="false"/>
                <w:color w:val="000000"/>
                <w:sz w:val="20"/>
              </w:rPr>
              <w:t>
</w:t>
            </w:r>
            <w:r>
              <w:rPr>
                <w:rFonts w:ascii="Times New Roman"/>
                <w:b w:val="false"/>
                <w:i w:val="false"/>
                <w:color w:val="000000"/>
                <w:sz w:val="20"/>
              </w:rPr>
              <w:t>коллективов в</w:t>
            </w:r>
            <w:r>
              <w:br/>
            </w:r>
            <w:r>
              <w:rPr>
                <w:rFonts w:ascii="Times New Roman"/>
                <w:b w:val="false"/>
                <w:i w:val="false"/>
                <w:color w:val="000000"/>
                <w:sz w:val="20"/>
              </w:rPr>
              <w:t>
</w:t>
            </w:r>
            <w:r>
              <w:rPr>
                <w:rFonts w:ascii="Times New Roman"/>
                <w:b w:val="false"/>
                <w:i w:val="false"/>
                <w:color w:val="000000"/>
                <w:sz w:val="20"/>
              </w:rPr>
              <w:t>Казахстане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качества</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эффективности</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затрат на</w:t>
            </w:r>
            <w:r>
              <w:br/>
            </w:r>
            <w:r>
              <w:rPr>
                <w:rFonts w:ascii="Times New Roman"/>
                <w:b w:val="false"/>
                <w:i w:val="false"/>
                <w:color w:val="000000"/>
                <w:sz w:val="20"/>
              </w:rPr>
              <w:t>
проведение одного</w:t>
            </w:r>
            <w:r>
              <w:br/>
            </w:r>
            <w:r>
              <w:rPr>
                <w:rFonts w:ascii="Times New Roman"/>
                <w:b w:val="false"/>
                <w:i w:val="false"/>
                <w:color w:val="000000"/>
                <w:sz w:val="20"/>
              </w:rPr>
              <w:t>
мероприятия</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тенге</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21 505</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26 083</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33 179</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40 949</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результата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культурного уровня населения, расширение знаний иностранных</w:t>
            </w:r>
            <w:r>
              <w:br/>
            </w:r>
            <w:r>
              <w:rPr>
                <w:rFonts w:ascii="Times New Roman"/>
                <w:b w:val="false"/>
                <w:i w:val="false"/>
                <w:color w:val="000000"/>
                <w:sz w:val="20"/>
              </w:rPr>
              <w:t>
граждан о Казахстане, повышение творческого потенциала деятелей</w:t>
            </w:r>
            <w:r>
              <w:br/>
            </w:r>
            <w:r>
              <w:rPr>
                <w:rFonts w:ascii="Times New Roman"/>
                <w:b w:val="false"/>
                <w:i w:val="false"/>
                <w:color w:val="000000"/>
                <w:sz w:val="20"/>
              </w:rPr>
              <w:t>
культуры и искусства.</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реализацию</w:t>
            </w:r>
            <w:r>
              <w:br/>
            </w:r>
            <w:r>
              <w:rPr>
                <w:rFonts w:ascii="Times New Roman"/>
                <w:b w:val="false"/>
                <w:i w:val="false"/>
                <w:color w:val="000000"/>
                <w:sz w:val="20"/>
              </w:rPr>
              <w:t>
программы</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тенге</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1 295 923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1 147 234</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1 173 711</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1 293 990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1 228 467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9"/>
        <w:gridCol w:w="3162"/>
        <w:gridCol w:w="1008"/>
        <w:gridCol w:w="1252"/>
        <w:gridCol w:w="1293"/>
        <w:gridCol w:w="1578"/>
        <w:gridCol w:w="1558"/>
        <w:gridCol w:w="1640"/>
      </w:tblGrid>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и информации Республики Казахстан</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Обеспечение функционирования театрально-концертных организаций</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инфраструктуры культуры, эффективное использование культурного</w:t>
            </w:r>
            <w:r>
              <w:br/>
            </w:r>
            <w:r>
              <w:rPr>
                <w:rFonts w:ascii="Times New Roman"/>
                <w:b w:val="false"/>
                <w:i w:val="false"/>
                <w:color w:val="000000"/>
                <w:sz w:val="20"/>
              </w:rPr>
              <w:t>
</w:t>
            </w:r>
            <w:r>
              <w:rPr>
                <w:rFonts w:ascii="Times New Roman"/>
                <w:b w:val="false"/>
                <w:i w:val="false"/>
                <w:color w:val="000000"/>
                <w:sz w:val="20"/>
              </w:rPr>
              <w:t>национального достояния страны в области историко-культурного наследия,</w:t>
            </w:r>
            <w:r>
              <w:br/>
            </w:r>
            <w:r>
              <w:rPr>
                <w:rFonts w:ascii="Times New Roman"/>
                <w:b w:val="false"/>
                <w:i w:val="false"/>
                <w:color w:val="000000"/>
                <w:sz w:val="20"/>
              </w:rPr>
              <w:t>
</w:t>
            </w:r>
            <w:r>
              <w:rPr>
                <w:rFonts w:ascii="Times New Roman"/>
                <w:b w:val="false"/>
                <w:i w:val="false"/>
                <w:color w:val="000000"/>
                <w:sz w:val="20"/>
              </w:rPr>
              <w:t>выполнение услуг по пропаганде творческих достижений казахского</w:t>
            </w:r>
            <w:r>
              <w:br/>
            </w:r>
            <w:r>
              <w:rPr>
                <w:rFonts w:ascii="Times New Roman"/>
                <w:b w:val="false"/>
                <w:i w:val="false"/>
                <w:color w:val="000000"/>
                <w:sz w:val="20"/>
              </w:rPr>
              <w:t>
</w:t>
            </w:r>
            <w:r>
              <w:rPr>
                <w:rFonts w:ascii="Times New Roman"/>
                <w:b w:val="false"/>
                <w:i w:val="false"/>
                <w:color w:val="000000"/>
                <w:sz w:val="20"/>
              </w:rPr>
              <w:t>народного музыкально-поэтического творчества, произведений современных</w:t>
            </w:r>
            <w:r>
              <w:br/>
            </w:r>
            <w:r>
              <w:rPr>
                <w:rFonts w:ascii="Times New Roman"/>
                <w:b w:val="false"/>
                <w:i w:val="false"/>
                <w:color w:val="000000"/>
                <w:sz w:val="20"/>
              </w:rPr>
              <w:t>
</w:t>
            </w:r>
            <w:r>
              <w:rPr>
                <w:rFonts w:ascii="Times New Roman"/>
                <w:b w:val="false"/>
                <w:i w:val="false"/>
                <w:color w:val="000000"/>
                <w:sz w:val="20"/>
              </w:rPr>
              <w:t>композиторов, лучших образцов мировой культуры, направленной на</w:t>
            </w:r>
            <w:r>
              <w:br/>
            </w:r>
            <w:r>
              <w:rPr>
                <w:rFonts w:ascii="Times New Roman"/>
                <w:b w:val="false"/>
                <w:i w:val="false"/>
                <w:color w:val="000000"/>
                <w:sz w:val="20"/>
              </w:rPr>
              <w:t>
</w:t>
            </w:r>
            <w:r>
              <w:rPr>
                <w:rFonts w:ascii="Times New Roman"/>
                <w:b w:val="false"/>
                <w:i w:val="false"/>
                <w:color w:val="000000"/>
                <w:sz w:val="20"/>
              </w:rPr>
              <w:t>эстетическое и нравственное воспитание подрастающего поколения -</w:t>
            </w:r>
            <w:r>
              <w:br/>
            </w:r>
            <w:r>
              <w:rPr>
                <w:rFonts w:ascii="Times New Roman"/>
                <w:b w:val="false"/>
                <w:i w:val="false"/>
                <w:color w:val="000000"/>
                <w:sz w:val="20"/>
              </w:rPr>
              <w:t>
</w:t>
            </w:r>
            <w:r>
              <w:rPr>
                <w:rFonts w:ascii="Times New Roman"/>
                <w:b w:val="false"/>
                <w:i w:val="false"/>
                <w:color w:val="000000"/>
                <w:sz w:val="20"/>
              </w:rPr>
              <w:t>граждан Республики Казахстан. Обеспечение общедоступности театрально-</w:t>
            </w:r>
            <w:r>
              <w:br/>
            </w:r>
            <w:r>
              <w:rPr>
                <w:rFonts w:ascii="Times New Roman"/>
                <w:b w:val="false"/>
                <w:i w:val="false"/>
                <w:color w:val="000000"/>
                <w:sz w:val="20"/>
              </w:rPr>
              <w:t>
</w:t>
            </w:r>
            <w:r>
              <w:rPr>
                <w:rFonts w:ascii="Times New Roman"/>
                <w:b w:val="false"/>
                <w:i w:val="false"/>
                <w:color w:val="000000"/>
                <w:sz w:val="20"/>
              </w:rPr>
              <w:t>концертных мероприятий для всех слоев населения республики с целью</w:t>
            </w:r>
            <w:r>
              <w:br/>
            </w:r>
            <w:r>
              <w:rPr>
                <w:rFonts w:ascii="Times New Roman"/>
                <w:b w:val="false"/>
                <w:i w:val="false"/>
                <w:color w:val="000000"/>
                <w:sz w:val="20"/>
              </w:rPr>
              <w:t>
</w:t>
            </w:r>
            <w:r>
              <w:rPr>
                <w:rFonts w:ascii="Times New Roman"/>
                <w:b w:val="false"/>
                <w:i w:val="false"/>
                <w:color w:val="000000"/>
                <w:sz w:val="20"/>
              </w:rPr>
              <w:t>вовлечения их в сферу культурной жизни. Осуществление гастрольных</w:t>
            </w:r>
            <w:r>
              <w:br/>
            </w:r>
            <w:r>
              <w:rPr>
                <w:rFonts w:ascii="Times New Roman"/>
                <w:b w:val="false"/>
                <w:i w:val="false"/>
                <w:color w:val="000000"/>
                <w:sz w:val="20"/>
              </w:rPr>
              <w:t>
</w:t>
            </w:r>
            <w:r>
              <w:rPr>
                <w:rFonts w:ascii="Times New Roman"/>
                <w:b w:val="false"/>
                <w:i w:val="false"/>
                <w:color w:val="000000"/>
                <w:sz w:val="20"/>
              </w:rPr>
              <w:t>поездок по Казахстану и за рубежом, а также новых постановок в</w:t>
            </w:r>
            <w:r>
              <w:br/>
            </w:r>
            <w:r>
              <w:rPr>
                <w:rFonts w:ascii="Times New Roman"/>
                <w:b w:val="false"/>
                <w:i w:val="false"/>
                <w:color w:val="000000"/>
                <w:sz w:val="20"/>
              </w:rPr>
              <w:t>
</w:t>
            </w:r>
            <w:r>
              <w:rPr>
                <w:rFonts w:ascii="Times New Roman"/>
                <w:b w:val="false"/>
                <w:i w:val="false"/>
                <w:color w:val="000000"/>
                <w:sz w:val="20"/>
              </w:rPr>
              <w:t>соответствии с Планом, утвержденным приказом Министра культуры и</w:t>
            </w:r>
            <w:r>
              <w:br/>
            </w:r>
            <w:r>
              <w:rPr>
                <w:rFonts w:ascii="Times New Roman"/>
                <w:b w:val="false"/>
                <w:i w:val="false"/>
                <w:color w:val="000000"/>
                <w:sz w:val="20"/>
              </w:rPr>
              <w:t>
</w:t>
            </w:r>
            <w:r>
              <w:rPr>
                <w:rFonts w:ascii="Times New Roman"/>
                <w:b w:val="false"/>
                <w:i w:val="false"/>
                <w:color w:val="000000"/>
                <w:sz w:val="20"/>
              </w:rPr>
              <w:t>информации Республики Казахстан.</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сферы культуры и искусства</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Популяризация отечественной культуры в стране и за рубежом</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Активизация взаимодействия с творческими объединениями и союзами по</w:t>
            </w:r>
            <w:r>
              <w:br/>
            </w:r>
            <w:r>
              <w:rPr>
                <w:rFonts w:ascii="Times New Roman"/>
                <w:b w:val="false"/>
                <w:i w:val="false"/>
                <w:color w:val="000000"/>
                <w:sz w:val="20"/>
              </w:rPr>
              <w:t>
</w:t>
            </w:r>
            <w:r>
              <w:rPr>
                <w:rFonts w:ascii="Times New Roman"/>
                <w:b w:val="false"/>
                <w:i w:val="false"/>
                <w:color w:val="000000"/>
                <w:sz w:val="20"/>
              </w:rPr>
              <w:t>реализации государственной политики в сфере культуры и искусства</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w:t>
            </w:r>
            <w:r>
              <w:br/>
            </w:r>
            <w:r>
              <w:rPr>
                <w:rFonts w:ascii="Times New Roman"/>
                <w:b w:val="false"/>
                <w:i w:val="false"/>
                <w:color w:val="000000"/>
                <w:sz w:val="20"/>
              </w:rPr>
              <w:t>
</w:t>
            </w:r>
            <w:r>
              <w:rPr>
                <w:rFonts w:ascii="Times New Roman"/>
                <w:b w:val="false"/>
                <w:i w:val="false"/>
                <w:color w:val="000000"/>
                <w:sz w:val="20"/>
              </w:rPr>
              <w:t>(отчет)</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w:t>
            </w:r>
            <w:r>
              <w:br/>
            </w:r>
            <w:r>
              <w:rPr>
                <w:rFonts w:ascii="Times New Roman"/>
                <w:b w:val="false"/>
                <w:i w:val="false"/>
                <w:color w:val="000000"/>
                <w:sz w:val="20"/>
              </w:rPr>
              <w:t>
</w:t>
            </w:r>
            <w:r>
              <w:rPr>
                <w:rFonts w:ascii="Times New Roman"/>
                <w:b w:val="false"/>
                <w:i w:val="false"/>
                <w:color w:val="000000"/>
                <w:sz w:val="20"/>
              </w:rPr>
              <w:t>(План)</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r>
              <w:br/>
            </w:r>
            <w:r>
              <w:rPr>
                <w:rFonts w:ascii="Times New Roman"/>
                <w:b w:val="false"/>
                <w:i w:val="false"/>
                <w:color w:val="000000"/>
                <w:sz w:val="20"/>
              </w:rPr>
              <w:t>
</w:t>
            </w:r>
            <w:r>
              <w:rPr>
                <w:rFonts w:ascii="Times New Roman"/>
                <w:b w:val="false"/>
                <w:i w:val="false"/>
                <w:color w:val="000000"/>
                <w:sz w:val="20"/>
              </w:rPr>
              <w:t>(Прогноз)</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r>
              <w:br/>
            </w:r>
            <w:r>
              <w:rPr>
                <w:rFonts w:ascii="Times New Roman"/>
                <w:b w:val="false"/>
                <w:i w:val="false"/>
                <w:color w:val="000000"/>
                <w:sz w:val="20"/>
              </w:rPr>
              <w:t>
</w:t>
            </w:r>
            <w:r>
              <w:rPr>
                <w:rFonts w:ascii="Times New Roman"/>
                <w:b w:val="false"/>
                <w:i w:val="false"/>
                <w:color w:val="000000"/>
                <w:sz w:val="20"/>
              </w:rPr>
              <w:t>(Прогноз)</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r>
              <w:br/>
            </w:r>
            <w:r>
              <w:rPr>
                <w:rFonts w:ascii="Times New Roman"/>
                <w:b w:val="false"/>
                <w:i w:val="false"/>
                <w:color w:val="000000"/>
                <w:sz w:val="20"/>
              </w:rPr>
              <w:t>
</w:t>
            </w:r>
            <w:r>
              <w:rPr>
                <w:rFonts w:ascii="Times New Roman"/>
                <w:b w:val="false"/>
                <w:i w:val="false"/>
                <w:color w:val="000000"/>
                <w:sz w:val="20"/>
              </w:rPr>
              <w:t>(Прогноз)</w:t>
            </w:r>
          </w:p>
        </w:tc>
      </w:tr>
      <w:tr>
        <w:trPr>
          <w:trHeight w:val="30" w:hRule="atLeast"/>
        </w:trPr>
        <w:tc>
          <w:tcPr>
            <w:tcW w:w="2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 новых</w:t>
            </w:r>
            <w:r>
              <w:br/>
            </w:r>
            <w:r>
              <w:rPr>
                <w:rFonts w:ascii="Times New Roman"/>
                <w:b w:val="false"/>
                <w:i w:val="false"/>
                <w:color w:val="000000"/>
                <w:sz w:val="20"/>
              </w:rPr>
              <w:t>
</w:t>
            </w:r>
            <w:r>
              <w:rPr>
                <w:rFonts w:ascii="Times New Roman"/>
                <w:b w:val="false"/>
                <w:i w:val="false"/>
                <w:color w:val="000000"/>
                <w:sz w:val="20"/>
              </w:rPr>
              <w:t>постановок</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0" w:type="auto"/>
            <w:vMerge/>
            <w:tcBorders>
              <w:top w:val="nil"/>
              <w:left w:val="single" w:color="cfcfcf" w:sz="5"/>
              <w:bottom w:val="single" w:color="cfcfcf" w:sz="5"/>
              <w:right w:val="single" w:color="cfcfcf" w:sz="5"/>
            </w:tcBorders>
          </w:tcP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гастролей</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затрат на</w:t>
            </w:r>
            <w:r>
              <w:br/>
            </w:r>
            <w:r>
              <w:rPr>
                <w:rFonts w:ascii="Times New Roman"/>
                <w:b w:val="false"/>
                <w:i w:val="false"/>
                <w:color w:val="000000"/>
                <w:sz w:val="20"/>
              </w:rPr>
              <w:t>
</w:t>
            </w:r>
            <w:r>
              <w:rPr>
                <w:rFonts w:ascii="Times New Roman"/>
                <w:b w:val="false"/>
                <w:i w:val="false"/>
                <w:color w:val="000000"/>
                <w:sz w:val="20"/>
              </w:rPr>
              <w:t>проведение одного</w:t>
            </w:r>
            <w:r>
              <w:br/>
            </w:r>
            <w:r>
              <w:rPr>
                <w:rFonts w:ascii="Times New Roman"/>
                <w:b w:val="false"/>
                <w:i w:val="false"/>
                <w:color w:val="000000"/>
                <w:sz w:val="20"/>
              </w:rPr>
              <w:t>
</w:t>
            </w:r>
            <w:r>
              <w:rPr>
                <w:rFonts w:ascii="Times New Roman"/>
                <w:b w:val="false"/>
                <w:i w:val="false"/>
                <w:color w:val="000000"/>
                <w:sz w:val="20"/>
              </w:rPr>
              <w:t>театрально-концерт-</w:t>
            </w:r>
            <w:r>
              <w:br/>
            </w:r>
            <w:r>
              <w:rPr>
                <w:rFonts w:ascii="Times New Roman"/>
                <w:b w:val="false"/>
                <w:i w:val="false"/>
                <w:color w:val="000000"/>
                <w:sz w:val="20"/>
              </w:rPr>
              <w:t>
</w:t>
            </w:r>
            <w:r>
              <w:rPr>
                <w:rFonts w:ascii="Times New Roman"/>
                <w:b w:val="false"/>
                <w:i w:val="false"/>
                <w:color w:val="000000"/>
                <w:sz w:val="20"/>
              </w:rPr>
              <w:t>ного мероприятия</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культурного уровня населения, повышение качества</w:t>
            </w:r>
            <w:r>
              <w:br/>
            </w:r>
            <w:r>
              <w:rPr>
                <w:rFonts w:ascii="Times New Roman"/>
                <w:b w:val="false"/>
                <w:i w:val="false"/>
                <w:color w:val="000000"/>
                <w:sz w:val="20"/>
              </w:rPr>
              <w:t>
</w:t>
            </w:r>
            <w:r>
              <w:rPr>
                <w:rFonts w:ascii="Times New Roman"/>
                <w:b w:val="false"/>
                <w:i w:val="false"/>
                <w:color w:val="000000"/>
                <w:sz w:val="20"/>
              </w:rPr>
              <w:t>представлений драматических, оперных и балетных спектаклей, концертов,</w:t>
            </w:r>
            <w:r>
              <w:br/>
            </w:r>
            <w:r>
              <w:rPr>
                <w:rFonts w:ascii="Times New Roman"/>
                <w:b w:val="false"/>
                <w:i w:val="false"/>
                <w:color w:val="000000"/>
                <w:sz w:val="20"/>
              </w:rPr>
              <w:t>
</w:t>
            </w:r>
            <w:r>
              <w:rPr>
                <w:rFonts w:ascii="Times New Roman"/>
                <w:b w:val="false"/>
                <w:i w:val="false"/>
                <w:color w:val="000000"/>
                <w:sz w:val="20"/>
              </w:rPr>
              <w:t>расширение маршрутов гастрольных поездок, повышение художественного</w:t>
            </w:r>
            <w:r>
              <w:br/>
            </w:r>
            <w:r>
              <w:rPr>
                <w:rFonts w:ascii="Times New Roman"/>
                <w:b w:val="false"/>
                <w:i w:val="false"/>
                <w:color w:val="000000"/>
                <w:sz w:val="20"/>
              </w:rPr>
              <w:t>
</w:t>
            </w:r>
            <w:r>
              <w:rPr>
                <w:rFonts w:ascii="Times New Roman"/>
                <w:b w:val="false"/>
                <w:i w:val="false"/>
                <w:color w:val="000000"/>
                <w:sz w:val="20"/>
              </w:rPr>
              <w:t>качества проводимых спектаклей и концертов, доступность услуг</w:t>
            </w:r>
            <w:r>
              <w:br/>
            </w:r>
            <w:r>
              <w:rPr>
                <w:rFonts w:ascii="Times New Roman"/>
                <w:b w:val="false"/>
                <w:i w:val="false"/>
                <w:color w:val="000000"/>
                <w:sz w:val="20"/>
              </w:rPr>
              <w:t>
</w:t>
            </w:r>
            <w:r>
              <w:rPr>
                <w:rFonts w:ascii="Times New Roman"/>
                <w:b w:val="false"/>
                <w:i w:val="false"/>
                <w:color w:val="000000"/>
                <w:sz w:val="20"/>
              </w:rPr>
              <w:t>театрально-концертных организаций населению отдаленных регионов</w:t>
            </w:r>
            <w:r>
              <w:br/>
            </w:r>
            <w:r>
              <w:rPr>
                <w:rFonts w:ascii="Times New Roman"/>
                <w:b w:val="false"/>
                <w:i w:val="false"/>
                <w:color w:val="000000"/>
                <w:sz w:val="20"/>
              </w:rPr>
              <w:t>
</w:t>
            </w:r>
            <w:r>
              <w:rPr>
                <w:rFonts w:ascii="Times New Roman"/>
                <w:b w:val="false"/>
                <w:i w:val="false"/>
                <w:color w:val="000000"/>
                <w:sz w:val="20"/>
              </w:rPr>
              <w:t>Республики Казахстан, наиболее полное соответствие оснащения</w:t>
            </w:r>
            <w:r>
              <w:br/>
            </w:r>
            <w:r>
              <w:rPr>
                <w:rFonts w:ascii="Times New Roman"/>
                <w:b w:val="false"/>
                <w:i w:val="false"/>
                <w:color w:val="000000"/>
                <w:sz w:val="20"/>
              </w:rPr>
              <w:t>
</w:t>
            </w:r>
            <w:r>
              <w:rPr>
                <w:rFonts w:ascii="Times New Roman"/>
                <w:b w:val="false"/>
                <w:i w:val="false"/>
                <w:color w:val="000000"/>
                <w:sz w:val="20"/>
              </w:rPr>
              <w:t>представлений современным запросам зрителей.</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2 664 088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2 425 614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3 123 979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3 788 246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4 501 996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9"/>
        <w:gridCol w:w="3162"/>
        <w:gridCol w:w="1008"/>
        <w:gridCol w:w="1273"/>
        <w:gridCol w:w="1293"/>
        <w:gridCol w:w="1578"/>
        <w:gridCol w:w="1517"/>
        <w:gridCol w:w="1660"/>
      </w:tblGrid>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и информации Республики Казахстан</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Обеспечение сохранности историко-культурного наследия</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культурно-образовательной и научно-исследовательской</w:t>
            </w:r>
            <w:r>
              <w:br/>
            </w:r>
            <w:r>
              <w:rPr>
                <w:rFonts w:ascii="Times New Roman"/>
                <w:b w:val="false"/>
                <w:i w:val="false"/>
                <w:color w:val="000000"/>
                <w:sz w:val="20"/>
              </w:rPr>
              <w:t>
</w:t>
            </w:r>
            <w:r>
              <w:rPr>
                <w:rFonts w:ascii="Times New Roman"/>
                <w:b w:val="false"/>
                <w:i w:val="false"/>
                <w:color w:val="000000"/>
                <w:sz w:val="20"/>
              </w:rPr>
              <w:t>деятельности. Популяризация предметов музейного значения, материально-</w:t>
            </w:r>
            <w:r>
              <w:br/>
            </w:r>
            <w:r>
              <w:rPr>
                <w:rFonts w:ascii="Times New Roman"/>
                <w:b w:val="false"/>
                <w:i w:val="false"/>
                <w:color w:val="000000"/>
                <w:sz w:val="20"/>
              </w:rPr>
              <w:t>
</w:t>
            </w:r>
            <w:r>
              <w:rPr>
                <w:rFonts w:ascii="Times New Roman"/>
                <w:b w:val="false"/>
                <w:i w:val="false"/>
                <w:color w:val="000000"/>
                <w:sz w:val="20"/>
              </w:rPr>
              <w:t>техническое, технологическое, организационное, научно-методическое</w:t>
            </w:r>
            <w:r>
              <w:br/>
            </w:r>
            <w:r>
              <w:rPr>
                <w:rFonts w:ascii="Times New Roman"/>
                <w:b w:val="false"/>
                <w:i w:val="false"/>
                <w:color w:val="000000"/>
                <w:sz w:val="20"/>
              </w:rPr>
              <w:t>
</w:t>
            </w:r>
            <w:r>
              <w:rPr>
                <w:rFonts w:ascii="Times New Roman"/>
                <w:b w:val="false"/>
                <w:i w:val="false"/>
                <w:color w:val="000000"/>
                <w:sz w:val="20"/>
              </w:rPr>
              <w:t>обеспечение процесса изучения и использования культурного национального</w:t>
            </w:r>
            <w:r>
              <w:br/>
            </w:r>
            <w:r>
              <w:rPr>
                <w:rFonts w:ascii="Times New Roman"/>
                <w:b w:val="false"/>
                <w:i w:val="false"/>
                <w:color w:val="000000"/>
                <w:sz w:val="20"/>
              </w:rPr>
              <w:t>
</w:t>
            </w:r>
            <w:r>
              <w:rPr>
                <w:rFonts w:ascii="Times New Roman"/>
                <w:b w:val="false"/>
                <w:i w:val="false"/>
                <w:color w:val="000000"/>
                <w:sz w:val="20"/>
              </w:rPr>
              <w:t>достояния страны в сфере музейного дела.</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сферы культуры и искусства</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Популяризация отечественной культуры в стране и за рубежом</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Стимулирование роста востребованности отечественного продукта сферы</w:t>
            </w:r>
            <w:r>
              <w:br/>
            </w:r>
            <w:r>
              <w:rPr>
                <w:rFonts w:ascii="Times New Roman"/>
                <w:b w:val="false"/>
                <w:i w:val="false"/>
                <w:color w:val="000000"/>
                <w:sz w:val="20"/>
              </w:rPr>
              <w:t>
</w:t>
            </w:r>
            <w:r>
              <w:rPr>
                <w:rFonts w:ascii="Times New Roman"/>
                <w:b w:val="false"/>
                <w:i w:val="false"/>
                <w:color w:val="000000"/>
                <w:sz w:val="20"/>
              </w:rPr>
              <w:t>культуры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w:t>
            </w:r>
            <w:r>
              <w:br/>
            </w:r>
            <w:r>
              <w:rPr>
                <w:rFonts w:ascii="Times New Roman"/>
                <w:b w:val="false"/>
                <w:i w:val="false"/>
                <w:color w:val="000000"/>
                <w:sz w:val="20"/>
              </w:rPr>
              <w:t>
</w:t>
            </w:r>
            <w:r>
              <w:rPr>
                <w:rFonts w:ascii="Times New Roman"/>
                <w:b w:val="false"/>
                <w:i w:val="false"/>
                <w:color w:val="000000"/>
                <w:sz w:val="20"/>
              </w:rPr>
              <w:t>(отчет)</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w:t>
            </w:r>
            <w:r>
              <w:br/>
            </w:r>
            <w:r>
              <w:rPr>
                <w:rFonts w:ascii="Times New Roman"/>
                <w:b w:val="false"/>
                <w:i w:val="false"/>
                <w:color w:val="000000"/>
                <w:sz w:val="20"/>
              </w:rPr>
              <w:t>
</w:t>
            </w:r>
            <w:r>
              <w:rPr>
                <w:rFonts w:ascii="Times New Roman"/>
                <w:b w:val="false"/>
                <w:i w:val="false"/>
                <w:color w:val="000000"/>
                <w:sz w:val="20"/>
              </w:rPr>
              <w:t>(План)</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r>
              <w:br/>
            </w:r>
            <w:r>
              <w:rPr>
                <w:rFonts w:ascii="Times New Roman"/>
                <w:b w:val="false"/>
                <w:i w:val="false"/>
                <w:color w:val="000000"/>
                <w:sz w:val="20"/>
              </w:rPr>
              <w:t>
</w:t>
            </w:r>
            <w:r>
              <w:rPr>
                <w:rFonts w:ascii="Times New Roman"/>
                <w:b w:val="false"/>
                <w:i w:val="false"/>
                <w:color w:val="000000"/>
                <w:sz w:val="20"/>
              </w:rPr>
              <w:t>(Прогноз)</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r>
              <w:br/>
            </w:r>
            <w:r>
              <w:rPr>
                <w:rFonts w:ascii="Times New Roman"/>
                <w:b w:val="false"/>
                <w:i w:val="false"/>
                <w:color w:val="000000"/>
                <w:sz w:val="20"/>
              </w:rPr>
              <w:t>
</w:t>
            </w:r>
            <w:r>
              <w:rPr>
                <w:rFonts w:ascii="Times New Roman"/>
                <w:b w:val="false"/>
                <w:i w:val="false"/>
                <w:color w:val="000000"/>
                <w:sz w:val="20"/>
              </w:rPr>
              <w:t>(Прогноз)</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r>
              <w:br/>
            </w:r>
            <w:r>
              <w:rPr>
                <w:rFonts w:ascii="Times New Roman"/>
                <w:b w:val="false"/>
                <w:i w:val="false"/>
                <w:color w:val="000000"/>
                <w:sz w:val="20"/>
              </w:rPr>
              <w:t>
</w:t>
            </w:r>
            <w:r>
              <w:rPr>
                <w:rFonts w:ascii="Times New Roman"/>
                <w:b w:val="false"/>
                <w:i w:val="false"/>
                <w:color w:val="000000"/>
                <w:sz w:val="20"/>
              </w:rPr>
              <w:t>(Прогноз)</w:t>
            </w:r>
          </w:p>
        </w:tc>
      </w:tr>
      <w:tr>
        <w:trPr>
          <w:trHeight w:val="30" w:hRule="atLeast"/>
        </w:trPr>
        <w:tc>
          <w:tcPr>
            <w:tcW w:w="2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посещений музеев,</w:t>
            </w:r>
            <w:r>
              <w:br/>
            </w:r>
            <w:r>
              <w:rPr>
                <w:rFonts w:ascii="Times New Roman"/>
                <w:b w:val="false"/>
                <w:i w:val="false"/>
                <w:color w:val="000000"/>
                <w:sz w:val="20"/>
              </w:rPr>
              <w:t>
</w:t>
            </w:r>
            <w:r>
              <w:rPr>
                <w:rFonts w:ascii="Times New Roman"/>
                <w:b w:val="false"/>
                <w:i w:val="false"/>
                <w:color w:val="000000"/>
                <w:sz w:val="20"/>
              </w:rPr>
              <w:t>музеев-заповедников</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 w:hRule="atLeast"/>
        </w:trPr>
        <w:tc>
          <w:tcPr>
            <w:tcW w:w="0" w:type="auto"/>
            <w:vMerge/>
            <w:tcBorders>
              <w:top w:val="nil"/>
              <w:left w:val="single" w:color="cfcfcf" w:sz="5"/>
              <w:bottom w:val="single" w:color="cfcfcf" w:sz="5"/>
              <w:right w:val="single" w:color="cfcfcf" w:sz="5"/>
            </w:tcBorders>
          </w:tcP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 к показателю</w:t>
            </w:r>
            <w:r>
              <w:br/>
            </w:r>
            <w:r>
              <w:rPr>
                <w:rFonts w:ascii="Times New Roman"/>
                <w:b w:val="false"/>
                <w:i w:val="false"/>
                <w:color w:val="000000"/>
                <w:sz w:val="20"/>
              </w:rPr>
              <w:t>
</w:t>
            </w:r>
            <w:r>
              <w:rPr>
                <w:rFonts w:ascii="Times New Roman"/>
                <w:b w:val="false"/>
                <w:i w:val="false"/>
                <w:color w:val="000000"/>
                <w:sz w:val="20"/>
              </w:rPr>
              <w:t>предыдущего года)</w:t>
            </w: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чел.)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Ориентировочная</w:t>
            </w:r>
            <w:r>
              <w:br/>
            </w:r>
            <w:r>
              <w:rPr>
                <w:rFonts w:ascii="Times New Roman"/>
                <w:b w:val="false"/>
                <w:i w:val="false"/>
                <w:color w:val="000000"/>
                <w:sz w:val="20"/>
              </w:rPr>
              <w:t>
</w:t>
            </w:r>
            <w:r>
              <w:rPr>
                <w:rFonts w:ascii="Times New Roman"/>
                <w:b w:val="false"/>
                <w:i w:val="false"/>
                <w:color w:val="000000"/>
                <w:sz w:val="20"/>
              </w:rPr>
              <w:t>доля представленных</w:t>
            </w:r>
            <w:r>
              <w:br/>
            </w:r>
            <w:r>
              <w:rPr>
                <w:rFonts w:ascii="Times New Roman"/>
                <w:b w:val="false"/>
                <w:i w:val="false"/>
                <w:color w:val="000000"/>
                <w:sz w:val="20"/>
              </w:rPr>
              <w:t>
</w:t>
            </w:r>
            <w:r>
              <w:rPr>
                <w:rFonts w:ascii="Times New Roman"/>
                <w:b w:val="false"/>
                <w:i w:val="false"/>
                <w:color w:val="000000"/>
                <w:sz w:val="20"/>
              </w:rPr>
              <w:t>зрителю музейных</w:t>
            </w:r>
            <w:r>
              <w:br/>
            </w:r>
            <w:r>
              <w:rPr>
                <w:rFonts w:ascii="Times New Roman"/>
                <w:b w:val="false"/>
                <w:i w:val="false"/>
                <w:color w:val="000000"/>
                <w:sz w:val="20"/>
              </w:rPr>
              <w:t>
</w:t>
            </w:r>
            <w:r>
              <w:rPr>
                <w:rFonts w:ascii="Times New Roman"/>
                <w:b w:val="false"/>
                <w:i w:val="false"/>
                <w:color w:val="000000"/>
                <w:sz w:val="20"/>
              </w:rPr>
              <w:t>предметов от общего</w:t>
            </w:r>
            <w:r>
              <w:br/>
            </w:r>
            <w:r>
              <w:rPr>
                <w:rFonts w:ascii="Times New Roman"/>
                <w:b w:val="false"/>
                <w:i w:val="false"/>
                <w:color w:val="000000"/>
                <w:sz w:val="20"/>
              </w:rPr>
              <w:t>
</w:t>
            </w:r>
            <w:r>
              <w:rPr>
                <w:rFonts w:ascii="Times New Roman"/>
                <w:b w:val="false"/>
                <w:i w:val="false"/>
                <w:color w:val="000000"/>
                <w:sz w:val="20"/>
              </w:rPr>
              <w:t>количества музейных</w:t>
            </w:r>
            <w:r>
              <w:br/>
            </w:r>
            <w:r>
              <w:rPr>
                <w:rFonts w:ascii="Times New Roman"/>
                <w:b w:val="false"/>
                <w:i w:val="false"/>
                <w:color w:val="000000"/>
                <w:sz w:val="20"/>
              </w:rPr>
              <w:t>
</w:t>
            </w:r>
            <w:r>
              <w:rPr>
                <w:rFonts w:ascii="Times New Roman"/>
                <w:b w:val="false"/>
                <w:i w:val="false"/>
                <w:color w:val="000000"/>
                <w:sz w:val="20"/>
              </w:rPr>
              <w:t>предметов основного</w:t>
            </w:r>
            <w:r>
              <w:br/>
            </w:r>
            <w:r>
              <w:rPr>
                <w:rFonts w:ascii="Times New Roman"/>
                <w:b w:val="false"/>
                <w:i w:val="false"/>
                <w:color w:val="000000"/>
                <w:sz w:val="20"/>
              </w:rPr>
              <w:t>
</w:t>
            </w:r>
            <w:r>
              <w:rPr>
                <w:rFonts w:ascii="Times New Roman"/>
                <w:b w:val="false"/>
                <w:i w:val="false"/>
                <w:color w:val="000000"/>
                <w:sz w:val="20"/>
              </w:rPr>
              <w:t>фонда</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Ориентировочная</w:t>
            </w:r>
            <w:r>
              <w:br/>
            </w:r>
            <w:r>
              <w:rPr>
                <w:rFonts w:ascii="Times New Roman"/>
                <w:b w:val="false"/>
                <w:i w:val="false"/>
                <w:color w:val="000000"/>
                <w:sz w:val="20"/>
              </w:rPr>
              <w:t>
</w:t>
            </w:r>
            <w:r>
              <w:rPr>
                <w:rFonts w:ascii="Times New Roman"/>
                <w:b w:val="false"/>
                <w:i w:val="false"/>
                <w:color w:val="000000"/>
                <w:sz w:val="20"/>
              </w:rPr>
              <w:t>доля отреставриро-</w:t>
            </w:r>
            <w:r>
              <w:br/>
            </w:r>
            <w:r>
              <w:rPr>
                <w:rFonts w:ascii="Times New Roman"/>
                <w:b w:val="false"/>
                <w:i w:val="false"/>
                <w:color w:val="000000"/>
                <w:sz w:val="20"/>
              </w:rPr>
              <w:t>
</w:t>
            </w:r>
            <w:r>
              <w:rPr>
                <w:rFonts w:ascii="Times New Roman"/>
                <w:b w:val="false"/>
                <w:i w:val="false"/>
                <w:color w:val="000000"/>
                <w:sz w:val="20"/>
              </w:rPr>
              <w:t>ванных экспонатов</w:t>
            </w:r>
            <w:r>
              <w:br/>
            </w:r>
            <w:r>
              <w:rPr>
                <w:rFonts w:ascii="Times New Roman"/>
                <w:b w:val="false"/>
                <w:i w:val="false"/>
                <w:color w:val="000000"/>
                <w:sz w:val="20"/>
              </w:rPr>
              <w:t>
</w:t>
            </w:r>
            <w:r>
              <w:rPr>
                <w:rFonts w:ascii="Times New Roman"/>
                <w:b w:val="false"/>
                <w:i w:val="false"/>
                <w:color w:val="000000"/>
                <w:sz w:val="20"/>
              </w:rPr>
              <w:t>от общего количест-</w:t>
            </w:r>
            <w:r>
              <w:br/>
            </w:r>
            <w:r>
              <w:rPr>
                <w:rFonts w:ascii="Times New Roman"/>
                <w:b w:val="false"/>
                <w:i w:val="false"/>
                <w:color w:val="000000"/>
                <w:sz w:val="20"/>
              </w:rPr>
              <w:t>
</w:t>
            </w:r>
            <w:r>
              <w:rPr>
                <w:rFonts w:ascii="Times New Roman"/>
                <w:b w:val="false"/>
                <w:i w:val="false"/>
                <w:color w:val="000000"/>
                <w:sz w:val="20"/>
              </w:rPr>
              <w:t>ва экспонатов в</w:t>
            </w:r>
            <w:r>
              <w:br/>
            </w:r>
            <w:r>
              <w:rPr>
                <w:rFonts w:ascii="Times New Roman"/>
                <w:b w:val="false"/>
                <w:i w:val="false"/>
                <w:color w:val="000000"/>
                <w:sz w:val="20"/>
              </w:rPr>
              <w:t>
</w:t>
            </w:r>
            <w:r>
              <w:rPr>
                <w:rFonts w:ascii="Times New Roman"/>
                <w:b w:val="false"/>
                <w:i w:val="false"/>
                <w:color w:val="000000"/>
                <w:sz w:val="20"/>
              </w:rPr>
              <w:t>фондах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культурного, духовного уровня населения Республики и</w:t>
            </w:r>
            <w:r>
              <w:br/>
            </w:r>
            <w:r>
              <w:rPr>
                <w:rFonts w:ascii="Times New Roman"/>
                <w:b w:val="false"/>
                <w:i w:val="false"/>
                <w:color w:val="000000"/>
                <w:sz w:val="20"/>
              </w:rPr>
              <w:t>
</w:t>
            </w:r>
            <w:r>
              <w:rPr>
                <w:rFonts w:ascii="Times New Roman"/>
                <w:b w:val="false"/>
                <w:i w:val="false"/>
                <w:color w:val="000000"/>
                <w:sz w:val="20"/>
              </w:rPr>
              <w:t>ознакомление мировой общественности с уникальным историко-культурным</w:t>
            </w:r>
            <w:r>
              <w:br/>
            </w:r>
            <w:r>
              <w:rPr>
                <w:rFonts w:ascii="Times New Roman"/>
                <w:b w:val="false"/>
                <w:i w:val="false"/>
                <w:color w:val="000000"/>
                <w:sz w:val="20"/>
              </w:rPr>
              <w:t>
</w:t>
            </w:r>
            <w:r>
              <w:rPr>
                <w:rFonts w:ascii="Times New Roman"/>
                <w:b w:val="false"/>
                <w:i w:val="false"/>
                <w:color w:val="000000"/>
                <w:sz w:val="20"/>
              </w:rPr>
              <w:t>наследием Казахстана.</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культурно-образовательной, научно-исследовательской</w:t>
            </w:r>
            <w:r>
              <w:br/>
            </w:r>
            <w:r>
              <w:rPr>
                <w:rFonts w:ascii="Times New Roman"/>
                <w:b w:val="false"/>
                <w:i w:val="false"/>
                <w:color w:val="000000"/>
                <w:sz w:val="20"/>
              </w:rPr>
              <w:t>
</w:t>
            </w:r>
            <w:r>
              <w:rPr>
                <w:rFonts w:ascii="Times New Roman"/>
                <w:b w:val="false"/>
                <w:i w:val="false"/>
                <w:color w:val="000000"/>
                <w:sz w:val="20"/>
              </w:rPr>
              <w:t>деятельности. Популяризация предметов музейного значения.</w:t>
            </w:r>
            <w:r>
              <w:br/>
            </w:r>
            <w:r>
              <w:rPr>
                <w:rFonts w:ascii="Times New Roman"/>
                <w:b w:val="false"/>
                <w:i w:val="false"/>
                <w:color w:val="000000"/>
                <w:sz w:val="20"/>
              </w:rPr>
              <w:t>
</w:t>
            </w:r>
            <w:r>
              <w:rPr>
                <w:rFonts w:ascii="Times New Roman"/>
                <w:b w:val="false"/>
                <w:i w:val="false"/>
                <w:color w:val="000000"/>
                <w:sz w:val="20"/>
              </w:rPr>
              <w:t>Материально-техническое, технологическое, организационное,</w:t>
            </w:r>
            <w:r>
              <w:br/>
            </w:r>
            <w:r>
              <w:rPr>
                <w:rFonts w:ascii="Times New Roman"/>
                <w:b w:val="false"/>
                <w:i w:val="false"/>
                <w:color w:val="000000"/>
                <w:sz w:val="20"/>
              </w:rPr>
              <w:t>
</w:t>
            </w:r>
            <w:r>
              <w:rPr>
                <w:rFonts w:ascii="Times New Roman"/>
                <w:b w:val="false"/>
                <w:i w:val="false"/>
                <w:color w:val="000000"/>
                <w:sz w:val="20"/>
              </w:rPr>
              <w:t>научно-методическое обеспечение в процессе изучения и использования</w:t>
            </w:r>
            <w:r>
              <w:br/>
            </w:r>
            <w:r>
              <w:rPr>
                <w:rFonts w:ascii="Times New Roman"/>
                <w:b w:val="false"/>
                <w:i w:val="false"/>
                <w:color w:val="000000"/>
                <w:sz w:val="20"/>
              </w:rPr>
              <w:t>
</w:t>
            </w:r>
            <w:r>
              <w:rPr>
                <w:rFonts w:ascii="Times New Roman"/>
                <w:b w:val="false"/>
                <w:i w:val="false"/>
                <w:color w:val="000000"/>
                <w:sz w:val="20"/>
              </w:rPr>
              <w:t>культурно-национального достояния страны в сфере музейного дела</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доли музеев, музеев-заповедников отвечающих государственным</w:t>
            </w:r>
            <w:r>
              <w:br/>
            </w:r>
            <w:r>
              <w:rPr>
                <w:rFonts w:ascii="Times New Roman"/>
                <w:b w:val="false"/>
                <w:i w:val="false"/>
                <w:color w:val="000000"/>
                <w:sz w:val="20"/>
              </w:rPr>
              <w:t>
</w:t>
            </w:r>
            <w:r>
              <w:rPr>
                <w:rFonts w:ascii="Times New Roman"/>
                <w:b w:val="false"/>
                <w:i w:val="false"/>
                <w:color w:val="000000"/>
                <w:sz w:val="20"/>
              </w:rPr>
              <w:t>стандартам в сфере технического состояния, обеспеченности оборудованием</w:t>
            </w:r>
            <w:r>
              <w:br/>
            </w:r>
            <w:r>
              <w:rPr>
                <w:rFonts w:ascii="Times New Roman"/>
                <w:b w:val="false"/>
                <w:i w:val="false"/>
                <w:color w:val="000000"/>
                <w:sz w:val="20"/>
              </w:rPr>
              <w:t>
</w:t>
            </w:r>
            <w:r>
              <w:rPr>
                <w:rFonts w:ascii="Times New Roman"/>
                <w:b w:val="false"/>
                <w:i w:val="false"/>
                <w:color w:val="000000"/>
                <w:sz w:val="20"/>
              </w:rPr>
              <w:t>и специализированными кадрами</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833 194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994 690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969 728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1 182 264</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1 448 721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3153"/>
        <w:gridCol w:w="973"/>
        <w:gridCol w:w="1293"/>
        <w:gridCol w:w="1293"/>
        <w:gridCol w:w="1573"/>
        <w:gridCol w:w="1493"/>
        <w:gridCol w:w="1653"/>
      </w:tblGrid>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и информации Республики Казахстан</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Материально-техническое оснащение государственных организаций в</w:t>
            </w:r>
            <w:r>
              <w:br/>
            </w:r>
            <w:r>
              <w:rPr>
                <w:rFonts w:ascii="Times New Roman"/>
                <w:b w:val="false"/>
                <w:i w:val="false"/>
                <w:color w:val="000000"/>
                <w:sz w:val="20"/>
              </w:rPr>
              <w:t>
</w:t>
            </w:r>
            <w:r>
              <w:rPr>
                <w:rFonts w:ascii="Times New Roman"/>
                <w:b w:val="false"/>
                <w:i w:val="false"/>
                <w:color w:val="000000"/>
                <w:sz w:val="20"/>
              </w:rPr>
              <w:t>области культуры и информации</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 материально-технической базы государственных организаций</w:t>
            </w:r>
            <w:r>
              <w:br/>
            </w:r>
            <w:r>
              <w:rPr>
                <w:rFonts w:ascii="Times New Roman"/>
                <w:b w:val="false"/>
                <w:i w:val="false"/>
                <w:color w:val="000000"/>
                <w:sz w:val="20"/>
              </w:rPr>
              <w:t>
</w:t>
            </w:r>
            <w:r>
              <w:rPr>
                <w:rFonts w:ascii="Times New Roman"/>
                <w:b w:val="false"/>
                <w:i w:val="false"/>
                <w:color w:val="000000"/>
                <w:sz w:val="20"/>
              </w:rPr>
              <w:t>культуры и информации</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сферы культуры и искусства</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инфраструктуры сферы культуры и искусства</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и расширение сети культурных учреждений</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w:t>
            </w:r>
            <w:r>
              <w:br/>
            </w:r>
            <w:r>
              <w:rPr>
                <w:rFonts w:ascii="Times New Roman"/>
                <w:b w:val="false"/>
                <w:i w:val="false"/>
                <w:color w:val="000000"/>
                <w:sz w:val="20"/>
              </w:rPr>
              <w:t>
</w:t>
            </w:r>
            <w:r>
              <w:rPr>
                <w:rFonts w:ascii="Times New Roman"/>
                <w:b w:val="false"/>
                <w:i w:val="false"/>
                <w:color w:val="000000"/>
                <w:sz w:val="20"/>
              </w:rPr>
              <w:t>(отчет)</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w:t>
            </w:r>
            <w:r>
              <w:br/>
            </w:r>
            <w:r>
              <w:rPr>
                <w:rFonts w:ascii="Times New Roman"/>
                <w:b w:val="false"/>
                <w:i w:val="false"/>
                <w:color w:val="000000"/>
                <w:sz w:val="20"/>
              </w:rPr>
              <w:t>
</w:t>
            </w:r>
            <w:r>
              <w:rPr>
                <w:rFonts w:ascii="Times New Roman"/>
                <w:b w:val="false"/>
                <w:i w:val="false"/>
                <w:color w:val="000000"/>
                <w:sz w:val="20"/>
              </w:rPr>
              <w:t>(План)</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r>
              <w:br/>
            </w:r>
            <w:r>
              <w:rPr>
                <w:rFonts w:ascii="Times New Roman"/>
                <w:b w:val="false"/>
                <w:i w:val="false"/>
                <w:color w:val="000000"/>
                <w:sz w:val="20"/>
              </w:rPr>
              <w:t>
</w:t>
            </w:r>
            <w:r>
              <w:rPr>
                <w:rFonts w:ascii="Times New Roman"/>
                <w:b w:val="false"/>
                <w:i w:val="false"/>
                <w:color w:val="000000"/>
                <w:sz w:val="20"/>
              </w:rPr>
              <w:t>(Прогноз)</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r>
              <w:br/>
            </w:r>
            <w:r>
              <w:rPr>
                <w:rFonts w:ascii="Times New Roman"/>
                <w:b w:val="false"/>
                <w:i w:val="false"/>
                <w:color w:val="000000"/>
                <w:sz w:val="20"/>
              </w:rPr>
              <w:t>
</w:t>
            </w:r>
            <w:r>
              <w:rPr>
                <w:rFonts w:ascii="Times New Roman"/>
                <w:b w:val="false"/>
                <w:i w:val="false"/>
                <w:color w:val="000000"/>
                <w:sz w:val="20"/>
              </w:rPr>
              <w:t>(Прогноз)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r>
              <w:br/>
            </w:r>
            <w:r>
              <w:rPr>
                <w:rFonts w:ascii="Times New Roman"/>
                <w:b w:val="false"/>
                <w:i w:val="false"/>
                <w:color w:val="000000"/>
                <w:sz w:val="20"/>
              </w:rPr>
              <w:t>
</w:t>
            </w:r>
            <w:r>
              <w:rPr>
                <w:rFonts w:ascii="Times New Roman"/>
                <w:b w:val="false"/>
                <w:i w:val="false"/>
                <w:color w:val="000000"/>
                <w:sz w:val="20"/>
              </w:rPr>
              <w:t>(Прогноз)</w:t>
            </w:r>
          </w:p>
        </w:tc>
      </w:tr>
      <w:tr>
        <w:trPr>
          <w:trHeight w:val="3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программного</w:t>
            </w:r>
            <w:r>
              <w:br/>
            </w:r>
            <w:r>
              <w:rPr>
                <w:rFonts w:ascii="Times New Roman"/>
                <w:b w:val="false"/>
                <w:i w:val="false"/>
                <w:color w:val="000000"/>
                <w:sz w:val="20"/>
              </w:rPr>
              <w:t>
</w:t>
            </w:r>
            <w:r>
              <w:rPr>
                <w:rFonts w:ascii="Times New Roman"/>
                <w:b w:val="false"/>
                <w:i w:val="false"/>
                <w:color w:val="000000"/>
                <w:sz w:val="20"/>
              </w:rPr>
              <w:t>обеспечения</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 мебели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оборудования,</w:t>
            </w:r>
            <w:r>
              <w:br/>
            </w:r>
            <w:r>
              <w:rPr>
                <w:rFonts w:ascii="Times New Roman"/>
                <w:b w:val="false"/>
                <w:i w:val="false"/>
                <w:color w:val="000000"/>
                <w:sz w:val="20"/>
              </w:rPr>
              <w:t>
</w:t>
            </w:r>
            <w:r>
              <w:rPr>
                <w:rFonts w:ascii="Times New Roman"/>
                <w:b w:val="false"/>
                <w:i w:val="false"/>
                <w:color w:val="000000"/>
                <w:sz w:val="20"/>
              </w:rPr>
              <w:t>прочие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Оснащенность</w:t>
            </w:r>
            <w:r>
              <w:br/>
            </w:r>
            <w:r>
              <w:rPr>
                <w:rFonts w:ascii="Times New Roman"/>
                <w:b w:val="false"/>
                <w:i w:val="false"/>
                <w:color w:val="000000"/>
                <w:sz w:val="20"/>
              </w:rPr>
              <w:t>
</w:t>
            </w:r>
            <w:r>
              <w:rPr>
                <w:rFonts w:ascii="Times New Roman"/>
                <w:b w:val="false"/>
                <w:i w:val="false"/>
                <w:color w:val="000000"/>
                <w:sz w:val="20"/>
              </w:rPr>
              <w:t>подведомственных</w:t>
            </w:r>
            <w:r>
              <w:br/>
            </w:r>
            <w:r>
              <w:rPr>
                <w:rFonts w:ascii="Times New Roman"/>
                <w:b w:val="false"/>
                <w:i w:val="false"/>
                <w:color w:val="000000"/>
                <w:sz w:val="20"/>
              </w:rPr>
              <w:t>
</w:t>
            </w:r>
            <w:r>
              <w:rPr>
                <w:rFonts w:ascii="Times New Roman"/>
                <w:b w:val="false"/>
                <w:i w:val="false"/>
                <w:color w:val="000000"/>
                <w:sz w:val="20"/>
              </w:rPr>
              <w:t>организаций</w:t>
            </w:r>
            <w:r>
              <w:br/>
            </w:r>
            <w:r>
              <w:rPr>
                <w:rFonts w:ascii="Times New Roman"/>
                <w:b w:val="false"/>
                <w:i w:val="false"/>
                <w:color w:val="000000"/>
                <w:sz w:val="20"/>
              </w:rPr>
              <w:t>
</w:t>
            </w:r>
            <w:r>
              <w:rPr>
                <w:rFonts w:ascii="Times New Roman"/>
                <w:b w:val="false"/>
                <w:i w:val="false"/>
                <w:color w:val="000000"/>
                <w:sz w:val="20"/>
              </w:rPr>
              <w:t>министерства</w:t>
            </w:r>
            <w:r>
              <w:br/>
            </w:r>
            <w:r>
              <w:rPr>
                <w:rFonts w:ascii="Times New Roman"/>
                <w:b w:val="false"/>
                <w:i w:val="false"/>
                <w:color w:val="000000"/>
                <w:sz w:val="20"/>
              </w:rPr>
              <w:t>
</w:t>
            </w:r>
            <w:r>
              <w:rPr>
                <w:rFonts w:ascii="Times New Roman"/>
                <w:b w:val="false"/>
                <w:i w:val="false"/>
                <w:color w:val="000000"/>
                <w:sz w:val="20"/>
              </w:rPr>
              <w:t>необходимым для</w:t>
            </w:r>
            <w:r>
              <w:br/>
            </w:r>
            <w:r>
              <w:rPr>
                <w:rFonts w:ascii="Times New Roman"/>
                <w:b w:val="false"/>
                <w:i w:val="false"/>
                <w:color w:val="000000"/>
                <w:sz w:val="20"/>
              </w:rPr>
              <w:t>
</w:t>
            </w:r>
            <w:r>
              <w:rPr>
                <w:rFonts w:ascii="Times New Roman"/>
                <w:b w:val="false"/>
                <w:i w:val="false"/>
                <w:color w:val="000000"/>
                <w:sz w:val="20"/>
              </w:rPr>
              <w:t>работы оборудо-</w:t>
            </w:r>
            <w:r>
              <w:br/>
            </w:r>
            <w:r>
              <w:rPr>
                <w:rFonts w:ascii="Times New Roman"/>
                <w:b w:val="false"/>
                <w:i w:val="false"/>
                <w:color w:val="000000"/>
                <w:sz w:val="20"/>
              </w:rPr>
              <w:t>
</w:t>
            </w:r>
            <w:r>
              <w:rPr>
                <w:rFonts w:ascii="Times New Roman"/>
                <w:b w:val="false"/>
                <w:i w:val="false"/>
                <w:color w:val="000000"/>
                <w:sz w:val="20"/>
              </w:rPr>
              <w:t>ванием, программным</w:t>
            </w:r>
            <w:r>
              <w:br/>
            </w:r>
            <w:r>
              <w:rPr>
                <w:rFonts w:ascii="Times New Roman"/>
                <w:b w:val="false"/>
                <w:i w:val="false"/>
                <w:color w:val="000000"/>
                <w:sz w:val="20"/>
              </w:rPr>
              <w:t>
</w:t>
            </w:r>
            <w:r>
              <w:rPr>
                <w:rFonts w:ascii="Times New Roman"/>
                <w:b w:val="false"/>
                <w:i w:val="false"/>
                <w:color w:val="000000"/>
                <w:sz w:val="20"/>
              </w:rPr>
              <w:t>обеспечением,</w:t>
            </w:r>
            <w:r>
              <w:br/>
            </w:r>
            <w:r>
              <w:rPr>
                <w:rFonts w:ascii="Times New Roman"/>
                <w:b w:val="false"/>
                <w:i w:val="false"/>
                <w:color w:val="000000"/>
                <w:sz w:val="20"/>
              </w:rPr>
              <w:t>
</w:t>
            </w:r>
            <w:r>
              <w:rPr>
                <w:rFonts w:ascii="Times New Roman"/>
                <w:b w:val="false"/>
                <w:i w:val="false"/>
                <w:color w:val="000000"/>
                <w:sz w:val="20"/>
              </w:rPr>
              <w:t>мебелью и зданием</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579 867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831 014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202 989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253 728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9"/>
        <w:gridCol w:w="3182"/>
        <w:gridCol w:w="968"/>
        <w:gridCol w:w="1313"/>
        <w:gridCol w:w="1293"/>
        <w:gridCol w:w="1578"/>
        <w:gridCol w:w="1598"/>
        <w:gridCol w:w="1559"/>
      </w:tblGrid>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и информации Республики Казахстан</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Издание социально важных видов литературы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духовно-образовательного и интеллектуально-культурного уровня</w:t>
            </w:r>
            <w:r>
              <w:br/>
            </w:r>
            <w:r>
              <w:rPr>
                <w:rFonts w:ascii="Times New Roman"/>
                <w:b w:val="false"/>
                <w:i w:val="false"/>
                <w:color w:val="000000"/>
                <w:sz w:val="20"/>
              </w:rPr>
              <w:t>
</w:t>
            </w:r>
            <w:r>
              <w:rPr>
                <w:rFonts w:ascii="Times New Roman"/>
                <w:b w:val="false"/>
                <w:i w:val="false"/>
                <w:color w:val="000000"/>
                <w:sz w:val="20"/>
              </w:rPr>
              <w:t>населения, воспитание подрастающего поколения в духе общемировых</w:t>
            </w:r>
            <w:r>
              <w:br/>
            </w:r>
            <w:r>
              <w:rPr>
                <w:rFonts w:ascii="Times New Roman"/>
                <w:b w:val="false"/>
                <w:i w:val="false"/>
                <w:color w:val="000000"/>
                <w:sz w:val="20"/>
              </w:rPr>
              <w:t>
</w:t>
            </w:r>
            <w:r>
              <w:rPr>
                <w:rFonts w:ascii="Times New Roman"/>
                <w:b w:val="false"/>
                <w:i w:val="false"/>
                <w:color w:val="000000"/>
                <w:sz w:val="20"/>
              </w:rPr>
              <w:t>ценностных идеалов. Обеспечение выпуска и доведения до потенциальных</w:t>
            </w:r>
            <w:r>
              <w:br/>
            </w:r>
            <w:r>
              <w:rPr>
                <w:rFonts w:ascii="Times New Roman"/>
                <w:b w:val="false"/>
                <w:i w:val="false"/>
                <w:color w:val="000000"/>
                <w:sz w:val="20"/>
              </w:rPr>
              <w:t>
</w:t>
            </w:r>
            <w:r>
              <w:rPr>
                <w:rFonts w:ascii="Times New Roman"/>
                <w:b w:val="false"/>
                <w:i w:val="false"/>
                <w:color w:val="000000"/>
                <w:sz w:val="20"/>
              </w:rPr>
              <w:t>читателей социально важной литературы; выпуск развернутых</w:t>
            </w:r>
            <w:r>
              <w:br/>
            </w:r>
            <w:r>
              <w:rPr>
                <w:rFonts w:ascii="Times New Roman"/>
                <w:b w:val="false"/>
                <w:i w:val="false"/>
                <w:color w:val="000000"/>
                <w:sz w:val="20"/>
              </w:rPr>
              <w:t>
</w:t>
            </w:r>
            <w:r>
              <w:rPr>
                <w:rFonts w:ascii="Times New Roman"/>
                <w:b w:val="false"/>
                <w:i w:val="false"/>
                <w:color w:val="000000"/>
                <w:sz w:val="20"/>
              </w:rPr>
              <w:t>художественных, научных, публицистических и библиографических серий,</w:t>
            </w:r>
            <w:r>
              <w:br/>
            </w:r>
            <w:r>
              <w:rPr>
                <w:rFonts w:ascii="Times New Roman"/>
                <w:b w:val="false"/>
                <w:i w:val="false"/>
                <w:color w:val="000000"/>
                <w:sz w:val="20"/>
              </w:rPr>
              <w:t>
</w:t>
            </w:r>
            <w:r>
              <w:rPr>
                <w:rFonts w:ascii="Times New Roman"/>
                <w:b w:val="false"/>
                <w:i w:val="false"/>
                <w:color w:val="000000"/>
                <w:sz w:val="20"/>
              </w:rPr>
              <w:t>отражающих перемены в общественно-политической, социально-экономичес-</w:t>
            </w:r>
            <w:r>
              <w:br/>
            </w:r>
            <w:r>
              <w:rPr>
                <w:rFonts w:ascii="Times New Roman"/>
                <w:b w:val="false"/>
                <w:i w:val="false"/>
                <w:color w:val="000000"/>
                <w:sz w:val="20"/>
              </w:rPr>
              <w:t>
</w:t>
            </w:r>
            <w:r>
              <w:rPr>
                <w:rFonts w:ascii="Times New Roman"/>
                <w:b w:val="false"/>
                <w:i w:val="false"/>
                <w:color w:val="000000"/>
                <w:sz w:val="20"/>
              </w:rPr>
              <w:t>кой, научно-образовательной и культурной сферах жизни.</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сферы культуры и искусства</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Популяризация отечественной культуры в стране и за рубежом</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Стимулирование роста востребованности отечественного продукта сферы</w:t>
            </w:r>
            <w:r>
              <w:br/>
            </w:r>
            <w:r>
              <w:rPr>
                <w:rFonts w:ascii="Times New Roman"/>
                <w:b w:val="false"/>
                <w:i w:val="false"/>
                <w:color w:val="000000"/>
                <w:sz w:val="20"/>
              </w:rPr>
              <w:t>
</w:t>
            </w:r>
            <w:r>
              <w:rPr>
                <w:rFonts w:ascii="Times New Roman"/>
                <w:b w:val="false"/>
                <w:i w:val="false"/>
                <w:color w:val="000000"/>
                <w:sz w:val="20"/>
              </w:rPr>
              <w:t>культуры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w:t>
            </w:r>
            <w:r>
              <w:br/>
            </w:r>
            <w:r>
              <w:rPr>
                <w:rFonts w:ascii="Times New Roman"/>
                <w:b w:val="false"/>
                <w:i w:val="false"/>
                <w:color w:val="000000"/>
                <w:sz w:val="20"/>
              </w:rPr>
              <w:t>
</w:t>
            </w:r>
            <w:r>
              <w:rPr>
                <w:rFonts w:ascii="Times New Roman"/>
                <w:b w:val="false"/>
                <w:i w:val="false"/>
                <w:color w:val="000000"/>
                <w:sz w:val="20"/>
              </w:rPr>
              <w:t>(отчет)</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w:t>
            </w:r>
            <w:r>
              <w:br/>
            </w:r>
            <w:r>
              <w:rPr>
                <w:rFonts w:ascii="Times New Roman"/>
                <w:b w:val="false"/>
                <w:i w:val="false"/>
                <w:color w:val="000000"/>
                <w:sz w:val="20"/>
              </w:rPr>
              <w:t>
</w:t>
            </w:r>
            <w:r>
              <w:rPr>
                <w:rFonts w:ascii="Times New Roman"/>
                <w:b w:val="false"/>
                <w:i w:val="false"/>
                <w:color w:val="000000"/>
                <w:sz w:val="20"/>
              </w:rPr>
              <w:t>(План)</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r>
              <w:br/>
            </w:r>
            <w:r>
              <w:rPr>
                <w:rFonts w:ascii="Times New Roman"/>
                <w:b w:val="false"/>
                <w:i w:val="false"/>
                <w:color w:val="000000"/>
                <w:sz w:val="20"/>
              </w:rPr>
              <w:t>
</w:t>
            </w:r>
            <w:r>
              <w:rPr>
                <w:rFonts w:ascii="Times New Roman"/>
                <w:b w:val="false"/>
                <w:i w:val="false"/>
                <w:color w:val="000000"/>
                <w:sz w:val="20"/>
              </w:rPr>
              <w:t>(Прогноз)</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r>
              <w:br/>
            </w:r>
            <w:r>
              <w:rPr>
                <w:rFonts w:ascii="Times New Roman"/>
                <w:b w:val="false"/>
                <w:i w:val="false"/>
                <w:color w:val="000000"/>
                <w:sz w:val="20"/>
              </w:rPr>
              <w:t>
</w:t>
            </w:r>
            <w:r>
              <w:rPr>
                <w:rFonts w:ascii="Times New Roman"/>
                <w:b w:val="false"/>
                <w:i w:val="false"/>
                <w:color w:val="000000"/>
                <w:sz w:val="20"/>
              </w:rPr>
              <w:t>(Прогноз)</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r>
              <w:br/>
            </w:r>
            <w:r>
              <w:rPr>
                <w:rFonts w:ascii="Times New Roman"/>
                <w:b w:val="false"/>
                <w:i w:val="false"/>
                <w:color w:val="000000"/>
                <w:sz w:val="20"/>
              </w:rPr>
              <w:t>
</w:t>
            </w:r>
            <w:r>
              <w:rPr>
                <w:rFonts w:ascii="Times New Roman"/>
                <w:b w:val="false"/>
                <w:i w:val="false"/>
                <w:color w:val="000000"/>
                <w:sz w:val="20"/>
              </w:rPr>
              <w:t>(Прогноз)</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наимено-</w:t>
            </w:r>
            <w:r>
              <w:br/>
            </w:r>
            <w:r>
              <w:rPr>
                <w:rFonts w:ascii="Times New Roman"/>
                <w:b w:val="false"/>
                <w:i w:val="false"/>
                <w:color w:val="000000"/>
                <w:sz w:val="20"/>
              </w:rPr>
              <w:t>
</w:t>
            </w:r>
            <w:r>
              <w:rPr>
                <w:rFonts w:ascii="Times New Roman"/>
                <w:b w:val="false"/>
                <w:i w:val="false"/>
                <w:color w:val="000000"/>
                <w:sz w:val="20"/>
              </w:rPr>
              <w:t>ваний выпускаемой</w:t>
            </w:r>
            <w:r>
              <w:br/>
            </w:r>
            <w:r>
              <w:rPr>
                <w:rFonts w:ascii="Times New Roman"/>
                <w:b w:val="false"/>
                <w:i w:val="false"/>
                <w:color w:val="000000"/>
                <w:sz w:val="20"/>
              </w:rPr>
              <w:t>
</w:t>
            </w:r>
            <w:r>
              <w:rPr>
                <w:rFonts w:ascii="Times New Roman"/>
                <w:b w:val="false"/>
                <w:i w:val="false"/>
                <w:color w:val="000000"/>
                <w:sz w:val="20"/>
              </w:rPr>
              <w:t>социально значимой</w:t>
            </w:r>
            <w:r>
              <w:br/>
            </w:r>
            <w:r>
              <w:rPr>
                <w:rFonts w:ascii="Times New Roman"/>
                <w:b w:val="false"/>
                <w:i w:val="false"/>
                <w:color w:val="000000"/>
                <w:sz w:val="20"/>
              </w:rPr>
              <w:t>
</w:t>
            </w:r>
            <w:r>
              <w:rPr>
                <w:rFonts w:ascii="Times New Roman"/>
                <w:b w:val="false"/>
                <w:i w:val="false"/>
                <w:color w:val="000000"/>
                <w:sz w:val="20"/>
              </w:rPr>
              <w:t>литературы для</w:t>
            </w:r>
            <w:r>
              <w:br/>
            </w:r>
            <w:r>
              <w:rPr>
                <w:rFonts w:ascii="Times New Roman"/>
                <w:b w:val="false"/>
                <w:i w:val="false"/>
                <w:color w:val="000000"/>
                <w:sz w:val="20"/>
              </w:rPr>
              <w:t>
</w:t>
            </w:r>
            <w:r>
              <w:rPr>
                <w:rFonts w:ascii="Times New Roman"/>
                <w:b w:val="false"/>
                <w:i w:val="false"/>
                <w:color w:val="000000"/>
                <w:sz w:val="20"/>
              </w:rPr>
              <w:t>пополнения</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библиотечных фондов</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уровня инфраструктуры библиотечных фондов за счет выпуска</w:t>
            </w:r>
            <w:r>
              <w:br/>
            </w:r>
            <w:r>
              <w:rPr>
                <w:rFonts w:ascii="Times New Roman"/>
                <w:b w:val="false"/>
                <w:i w:val="false"/>
                <w:color w:val="000000"/>
                <w:sz w:val="20"/>
              </w:rPr>
              <w:t>
</w:t>
            </w:r>
            <w:r>
              <w:rPr>
                <w:rFonts w:ascii="Times New Roman"/>
                <w:b w:val="false"/>
                <w:i w:val="false"/>
                <w:color w:val="000000"/>
                <w:sz w:val="20"/>
              </w:rPr>
              <w:t>литературы разных тематических направлений и безвозмездной передачи в</w:t>
            </w:r>
            <w:r>
              <w:br/>
            </w:r>
            <w:r>
              <w:rPr>
                <w:rFonts w:ascii="Times New Roman"/>
                <w:b w:val="false"/>
                <w:i w:val="false"/>
                <w:color w:val="000000"/>
                <w:sz w:val="20"/>
              </w:rPr>
              <w:t>
</w:t>
            </w:r>
            <w:r>
              <w:rPr>
                <w:rFonts w:ascii="Times New Roman"/>
                <w:b w:val="false"/>
                <w:i w:val="false"/>
                <w:color w:val="000000"/>
                <w:sz w:val="20"/>
              </w:rPr>
              <w:t>книжные фонды. Увеличение, количества читателей и повышение духовно-</w:t>
            </w:r>
            <w:r>
              <w:br/>
            </w:r>
            <w:r>
              <w:rPr>
                <w:rFonts w:ascii="Times New Roman"/>
                <w:b w:val="false"/>
                <w:i w:val="false"/>
                <w:color w:val="000000"/>
                <w:sz w:val="20"/>
              </w:rPr>
              <w:t>
</w:t>
            </w:r>
            <w:r>
              <w:rPr>
                <w:rFonts w:ascii="Times New Roman"/>
                <w:b w:val="false"/>
                <w:i w:val="false"/>
                <w:color w:val="000000"/>
                <w:sz w:val="20"/>
              </w:rPr>
              <w:t>образовательного и интеллектуально-культурного уровня населения.</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затрат на выпуск одного издания с доставкой</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Издание социально-важных видов литературы общим тиражом 775,6 тыс.</w:t>
            </w:r>
            <w:r>
              <w:br/>
            </w:r>
            <w:r>
              <w:rPr>
                <w:rFonts w:ascii="Times New Roman"/>
                <w:b w:val="false"/>
                <w:i w:val="false"/>
                <w:color w:val="000000"/>
                <w:sz w:val="20"/>
              </w:rPr>
              <w:t>
</w:t>
            </w:r>
            <w:r>
              <w:rPr>
                <w:rFonts w:ascii="Times New Roman"/>
                <w:b w:val="false"/>
                <w:i w:val="false"/>
                <w:color w:val="000000"/>
                <w:sz w:val="20"/>
              </w:rPr>
              <w:t>экземпляров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реализацию программы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806 695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1 090 000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1 177 200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1 265 490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2"/>
        <w:gridCol w:w="3208"/>
        <w:gridCol w:w="949"/>
        <w:gridCol w:w="1315"/>
        <w:gridCol w:w="1295"/>
        <w:gridCol w:w="1580"/>
        <w:gridCol w:w="1580"/>
        <w:gridCol w:w="1561"/>
      </w:tblGrid>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и информации Республики Казахстан</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Проведение государственной политики в области внутриполитической</w:t>
            </w:r>
            <w:r>
              <w:br/>
            </w:r>
            <w:r>
              <w:rPr>
                <w:rFonts w:ascii="Times New Roman"/>
                <w:b w:val="false"/>
                <w:i w:val="false"/>
                <w:color w:val="000000"/>
                <w:sz w:val="20"/>
              </w:rPr>
              <w:t>
</w:t>
            </w:r>
            <w:r>
              <w:rPr>
                <w:rFonts w:ascii="Times New Roman"/>
                <w:b w:val="false"/>
                <w:i w:val="false"/>
                <w:color w:val="000000"/>
                <w:sz w:val="20"/>
              </w:rPr>
              <w:t>стабильности и общественного согласия</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государственной политики по укреплению внутриполитической</w:t>
            </w:r>
            <w:r>
              <w:br/>
            </w:r>
            <w:r>
              <w:rPr>
                <w:rFonts w:ascii="Times New Roman"/>
                <w:b w:val="false"/>
                <w:i w:val="false"/>
                <w:color w:val="000000"/>
                <w:sz w:val="20"/>
              </w:rPr>
              <w:t>
</w:t>
            </w:r>
            <w:r>
              <w:rPr>
                <w:rFonts w:ascii="Times New Roman"/>
                <w:b w:val="false"/>
                <w:i w:val="false"/>
                <w:color w:val="000000"/>
                <w:sz w:val="20"/>
              </w:rPr>
              <w:t>стабильности, обеспечение условий, направленных на укрепление в</w:t>
            </w:r>
            <w:r>
              <w:br/>
            </w:r>
            <w:r>
              <w:rPr>
                <w:rFonts w:ascii="Times New Roman"/>
                <w:b w:val="false"/>
                <w:i w:val="false"/>
                <w:color w:val="000000"/>
                <w:sz w:val="20"/>
              </w:rPr>
              <w:t>
</w:t>
            </w:r>
            <w:r>
              <w:rPr>
                <w:rFonts w:ascii="Times New Roman"/>
                <w:b w:val="false"/>
                <w:i w:val="false"/>
                <w:color w:val="000000"/>
                <w:sz w:val="20"/>
              </w:rPr>
              <w:t>обществе демократических начал, совершенствование казахстанской модели</w:t>
            </w:r>
            <w:r>
              <w:br/>
            </w:r>
            <w:r>
              <w:rPr>
                <w:rFonts w:ascii="Times New Roman"/>
                <w:b w:val="false"/>
                <w:i w:val="false"/>
                <w:color w:val="000000"/>
                <w:sz w:val="20"/>
              </w:rPr>
              <w:t>
</w:t>
            </w:r>
            <w:r>
              <w:rPr>
                <w:rFonts w:ascii="Times New Roman"/>
                <w:b w:val="false"/>
                <w:i w:val="false"/>
                <w:color w:val="000000"/>
                <w:sz w:val="20"/>
              </w:rPr>
              <w:t>межэтнического и межконфессионального согласия, продвижение</w:t>
            </w:r>
            <w:r>
              <w:br/>
            </w:r>
            <w:r>
              <w:rPr>
                <w:rFonts w:ascii="Times New Roman"/>
                <w:b w:val="false"/>
                <w:i w:val="false"/>
                <w:color w:val="000000"/>
                <w:sz w:val="20"/>
              </w:rPr>
              <w:t>
</w:t>
            </w:r>
            <w:r>
              <w:rPr>
                <w:rFonts w:ascii="Times New Roman"/>
                <w:b w:val="false"/>
                <w:i w:val="false"/>
                <w:color w:val="000000"/>
                <w:sz w:val="20"/>
              </w:rPr>
              <w:t>политических реформ, развитие гражданского общества.</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Дальнейшее укрепление государственности, единства народа и обеспечение</w:t>
            </w:r>
            <w:r>
              <w:br/>
            </w:r>
            <w:r>
              <w:rPr>
                <w:rFonts w:ascii="Times New Roman"/>
                <w:b w:val="false"/>
                <w:i w:val="false"/>
                <w:color w:val="000000"/>
                <w:sz w:val="20"/>
              </w:rPr>
              <w:t>
</w:t>
            </w:r>
            <w:r>
              <w:rPr>
                <w:rFonts w:ascii="Times New Roman"/>
                <w:b w:val="false"/>
                <w:i w:val="false"/>
                <w:color w:val="000000"/>
                <w:sz w:val="20"/>
              </w:rPr>
              <w:t>консолидации общества для стабильного развития нации</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4.1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единства народа и формирование общеказахстанского</w:t>
            </w:r>
            <w:r>
              <w:br/>
            </w:r>
            <w:r>
              <w:rPr>
                <w:rFonts w:ascii="Times New Roman"/>
                <w:b w:val="false"/>
                <w:i w:val="false"/>
                <w:color w:val="000000"/>
                <w:sz w:val="20"/>
              </w:rPr>
              <w:t>
</w:t>
            </w:r>
            <w:r>
              <w:rPr>
                <w:rFonts w:ascii="Times New Roman"/>
                <w:b w:val="false"/>
                <w:i w:val="false"/>
                <w:color w:val="000000"/>
                <w:sz w:val="20"/>
              </w:rPr>
              <w:t>патриотизма</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Сохранение и укрепление межнационального согласия и дальнейшее</w:t>
            </w:r>
            <w:r>
              <w:br/>
            </w:r>
            <w:r>
              <w:rPr>
                <w:rFonts w:ascii="Times New Roman"/>
                <w:b w:val="false"/>
                <w:i w:val="false"/>
                <w:color w:val="000000"/>
                <w:sz w:val="20"/>
              </w:rPr>
              <w:t>
</w:t>
            </w:r>
            <w:r>
              <w:rPr>
                <w:rFonts w:ascii="Times New Roman"/>
                <w:b w:val="false"/>
                <w:i w:val="false"/>
                <w:color w:val="000000"/>
                <w:sz w:val="20"/>
              </w:rPr>
              <w:t>повышение роли Ассамблеи народа Казахстана</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Разъяснение и пропаганда Стратегии и приоритетов развития Казахстана и</w:t>
            </w:r>
            <w:r>
              <w:br/>
            </w:r>
            <w:r>
              <w:rPr>
                <w:rFonts w:ascii="Times New Roman"/>
                <w:b w:val="false"/>
                <w:i w:val="false"/>
                <w:color w:val="000000"/>
                <w:sz w:val="20"/>
              </w:rPr>
              <w:t>
</w:t>
            </w:r>
            <w:r>
              <w:rPr>
                <w:rFonts w:ascii="Times New Roman"/>
                <w:b w:val="false"/>
                <w:i w:val="false"/>
                <w:color w:val="000000"/>
                <w:sz w:val="20"/>
              </w:rPr>
              <w:t>проводимой государственной политики</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уважительного отношения к государственным символам</w:t>
            </w:r>
            <w:r>
              <w:br/>
            </w:r>
            <w:r>
              <w:rPr>
                <w:rFonts w:ascii="Times New Roman"/>
                <w:b w:val="false"/>
                <w:i w:val="false"/>
                <w:color w:val="000000"/>
                <w:sz w:val="20"/>
              </w:rPr>
              <w:t>
</w:t>
            </w:r>
            <w:r>
              <w:rPr>
                <w:rFonts w:ascii="Times New Roman"/>
                <w:b w:val="false"/>
                <w:i w:val="false"/>
                <w:color w:val="000000"/>
                <w:sz w:val="20"/>
              </w:rPr>
              <w:t>Республики Казахстан</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4.2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Укрепление государственности посредством совершенствования</w:t>
            </w:r>
            <w:r>
              <w:br/>
            </w:r>
            <w:r>
              <w:rPr>
                <w:rFonts w:ascii="Times New Roman"/>
                <w:b w:val="false"/>
                <w:i w:val="false"/>
                <w:color w:val="000000"/>
                <w:sz w:val="20"/>
              </w:rPr>
              <w:t>
</w:t>
            </w:r>
            <w:r>
              <w:rPr>
                <w:rFonts w:ascii="Times New Roman"/>
                <w:b w:val="false"/>
                <w:i w:val="false"/>
                <w:color w:val="000000"/>
                <w:sz w:val="20"/>
              </w:rPr>
              <w:t>взаимодействия государства с институтами гражданского общества</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участия институтов гражданского общества в реализации</w:t>
            </w:r>
            <w:r>
              <w:br/>
            </w:r>
            <w:r>
              <w:rPr>
                <w:rFonts w:ascii="Times New Roman"/>
                <w:b w:val="false"/>
                <w:i w:val="false"/>
                <w:color w:val="000000"/>
                <w:sz w:val="20"/>
              </w:rPr>
              <w:t>
</w:t>
            </w:r>
            <w:r>
              <w:rPr>
                <w:rFonts w:ascii="Times New Roman"/>
                <w:b w:val="false"/>
                <w:i w:val="false"/>
                <w:color w:val="000000"/>
                <w:sz w:val="20"/>
              </w:rPr>
              <w:t>Стратегии развития страны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w:t>
            </w:r>
            <w:r>
              <w:br/>
            </w:r>
            <w:r>
              <w:rPr>
                <w:rFonts w:ascii="Times New Roman"/>
                <w:b w:val="false"/>
                <w:i w:val="false"/>
                <w:color w:val="000000"/>
                <w:sz w:val="20"/>
              </w:rPr>
              <w:t>
</w:t>
            </w:r>
            <w:r>
              <w:rPr>
                <w:rFonts w:ascii="Times New Roman"/>
                <w:b w:val="false"/>
                <w:i w:val="false"/>
                <w:color w:val="000000"/>
                <w:sz w:val="20"/>
              </w:rPr>
              <w:t>(отчет)</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w:t>
            </w:r>
            <w:r>
              <w:br/>
            </w:r>
            <w:r>
              <w:rPr>
                <w:rFonts w:ascii="Times New Roman"/>
                <w:b w:val="false"/>
                <w:i w:val="false"/>
                <w:color w:val="000000"/>
                <w:sz w:val="20"/>
              </w:rPr>
              <w:t>
</w:t>
            </w:r>
            <w:r>
              <w:rPr>
                <w:rFonts w:ascii="Times New Roman"/>
                <w:b w:val="false"/>
                <w:i w:val="false"/>
                <w:color w:val="000000"/>
                <w:sz w:val="20"/>
              </w:rPr>
              <w:t>(План)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r>
              <w:br/>
            </w:r>
            <w:r>
              <w:rPr>
                <w:rFonts w:ascii="Times New Roman"/>
                <w:b w:val="false"/>
                <w:i w:val="false"/>
                <w:color w:val="000000"/>
                <w:sz w:val="20"/>
              </w:rPr>
              <w:t>
</w:t>
            </w:r>
            <w:r>
              <w:rPr>
                <w:rFonts w:ascii="Times New Roman"/>
                <w:b w:val="false"/>
                <w:i w:val="false"/>
                <w:color w:val="000000"/>
                <w:sz w:val="20"/>
              </w:rPr>
              <w:t>(Прогноз)</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r>
              <w:br/>
            </w:r>
            <w:r>
              <w:rPr>
                <w:rFonts w:ascii="Times New Roman"/>
                <w:b w:val="false"/>
                <w:i w:val="false"/>
                <w:color w:val="000000"/>
                <w:sz w:val="20"/>
              </w:rPr>
              <w:t>
</w:t>
            </w:r>
            <w:r>
              <w:rPr>
                <w:rFonts w:ascii="Times New Roman"/>
                <w:b w:val="false"/>
                <w:i w:val="false"/>
                <w:color w:val="000000"/>
                <w:sz w:val="20"/>
              </w:rPr>
              <w:t>(Прогноз)</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r>
              <w:br/>
            </w:r>
            <w:r>
              <w:rPr>
                <w:rFonts w:ascii="Times New Roman"/>
                <w:b w:val="false"/>
                <w:i w:val="false"/>
                <w:color w:val="000000"/>
                <w:sz w:val="20"/>
              </w:rPr>
              <w:t>
</w:t>
            </w:r>
            <w:r>
              <w:rPr>
                <w:rFonts w:ascii="Times New Roman"/>
                <w:b w:val="false"/>
                <w:i w:val="false"/>
                <w:color w:val="000000"/>
                <w:sz w:val="20"/>
              </w:rPr>
              <w:t>(Прогноз)</w:t>
            </w:r>
          </w:p>
        </w:tc>
      </w:tr>
      <w:tr>
        <w:trPr>
          <w:trHeight w:val="30" w:hRule="atLeast"/>
        </w:trPr>
        <w:tc>
          <w:tcPr>
            <w:tcW w:w="2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поддержки</w:t>
            </w:r>
            <w:r>
              <w:br/>
            </w:r>
            <w:r>
              <w:rPr>
                <w:rFonts w:ascii="Times New Roman"/>
                <w:b w:val="false"/>
                <w:i w:val="false"/>
                <w:color w:val="000000"/>
                <w:sz w:val="20"/>
              </w:rPr>
              <w:t>
</w:t>
            </w:r>
            <w:r>
              <w:rPr>
                <w:rFonts w:ascii="Times New Roman"/>
                <w:b w:val="false"/>
                <w:i w:val="false"/>
                <w:color w:val="000000"/>
                <w:sz w:val="20"/>
              </w:rPr>
              <w:t>Стратегии развития</w:t>
            </w:r>
            <w:r>
              <w:br/>
            </w:r>
            <w:r>
              <w:rPr>
                <w:rFonts w:ascii="Times New Roman"/>
                <w:b w:val="false"/>
                <w:i w:val="false"/>
                <w:color w:val="000000"/>
                <w:sz w:val="20"/>
              </w:rPr>
              <w:t>
</w:t>
            </w:r>
            <w:r>
              <w:rPr>
                <w:rFonts w:ascii="Times New Roman"/>
                <w:b w:val="false"/>
                <w:i w:val="false"/>
                <w:color w:val="000000"/>
                <w:sz w:val="20"/>
              </w:rPr>
              <w:t>государства и</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политики в общест-</w:t>
            </w:r>
            <w:r>
              <w:br/>
            </w:r>
            <w:r>
              <w:rPr>
                <w:rFonts w:ascii="Times New Roman"/>
                <w:b w:val="false"/>
                <w:i w:val="false"/>
                <w:color w:val="000000"/>
                <w:sz w:val="20"/>
              </w:rPr>
              <w:t>
</w:t>
            </w:r>
            <w:r>
              <w:rPr>
                <w:rFonts w:ascii="Times New Roman"/>
                <w:b w:val="false"/>
                <w:i w:val="false"/>
                <w:color w:val="000000"/>
                <w:sz w:val="20"/>
              </w:rPr>
              <w:t>венном сознании</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vMerge/>
            <w:tcBorders>
              <w:top w:val="nil"/>
              <w:left w:val="single" w:color="cfcfcf" w:sz="5"/>
              <w:bottom w:val="single" w:color="cfcfcf" w:sz="5"/>
              <w:right w:val="single" w:color="cfcfcf" w:sz="5"/>
            </w:tcBorders>
          </w:tcP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взрослого</w:t>
            </w:r>
            <w:r>
              <w:br/>
            </w:r>
            <w:r>
              <w:rPr>
                <w:rFonts w:ascii="Times New Roman"/>
                <w:b w:val="false"/>
                <w:i w:val="false"/>
                <w:color w:val="000000"/>
                <w:sz w:val="20"/>
              </w:rPr>
              <w:t>
</w:t>
            </w:r>
            <w:r>
              <w:rPr>
                <w:rFonts w:ascii="Times New Roman"/>
                <w:b w:val="false"/>
                <w:i w:val="false"/>
                <w:color w:val="000000"/>
                <w:sz w:val="20"/>
              </w:rPr>
              <w:t>населения, охвачен-</w:t>
            </w:r>
            <w:r>
              <w:br/>
            </w:r>
            <w:r>
              <w:rPr>
                <w:rFonts w:ascii="Times New Roman"/>
                <w:b w:val="false"/>
                <w:i w:val="false"/>
                <w:color w:val="000000"/>
                <w:sz w:val="20"/>
              </w:rPr>
              <w:t>
</w:t>
            </w:r>
            <w:r>
              <w:rPr>
                <w:rFonts w:ascii="Times New Roman"/>
                <w:b w:val="false"/>
                <w:i w:val="false"/>
                <w:color w:val="000000"/>
                <w:sz w:val="20"/>
              </w:rPr>
              <w:t>ного мероприятиями</w:t>
            </w:r>
            <w:r>
              <w:br/>
            </w:r>
            <w:r>
              <w:rPr>
                <w:rFonts w:ascii="Times New Roman"/>
                <w:b w:val="false"/>
                <w:i w:val="false"/>
                <w:color w:val="000000"/>
                <w:sz w:val="20"/>
              </w:rPr>
              <w:t>
</w:t>
            </w:r>
            <w:r>
              <w:rPr>
                <w:rFonts w:ascii="Times New Roman"/>
                <w:b w:val="false"/>
                <w:i w:val="false"/>
                <w:color w:val="000000"/>
                <w:sz w:val="20"/>
              </w:rPr>
              <w:t>по пропаганде</w:t>
            </w:r>
            <w:r>
              <w:br/>
            </w:r>
            <w:r>
              <w:rPr>
                <w:rFonts w:ascii="Times New Roman"/>
                <w:b w:val="false"/>
                <w:i w:val="false"/>
                <w:color w:val="000000"/>
                <w:sz w:val="20"/>
              </w:rPr>
              <w:t>
</w:t>
            </w:r>
            <w:r>
              <w:rPr>
                <w:rFonts w:ascii="Times New Roman"/>
                <w:b w:val="false"/>
                <w:i w:val="false"/>
                <w:color w:val="000000"/>
                <w:sz w:val="20"/>
              </w:rPr>
              <w:t>ценностей</w:t>
            </w:r>
            <w:r>
              <w:br/>
            </w:r>
            <w:r>
              <w:rPr>
                <w:rFonts w:ascii="Times New Roman"/>
                <w:b w:val="false"/>
                <w:i w:val="false"/>
                <w:color w:val="000000"/>
                <w:sz w:val="20"/>
              </w:rPr>
              <w:t>
</w:t>
            </w:r>
            <w:r>
              <w:rPr>
                <w:rFonts w:ascii="Times New Roman"/>
                <w:b w:val="false"/>
                <w:i w:val="false"/>
                <w:color w:val="000000"/>
                <w:sz w:val="20"/>
              </w:rPr>
              <w:t>толерантности и</w:t>
            </w:r>
            <w:r>
              <w:br/>
            </w:r>
            <w:r>
              <w:rPr>
                <w:rFonts w:ascii="Times New Roman"/>
                <w:b w:val="false"/>
                <w:i w:val="false"/>
                <w:color w:val="000000"/>
                <w:sz w:val="20"/>
              </w:rPr>
              <w:t>
</w:t>
            </w:r>
            <w:r>
              <w:rPr>
                <w:rFonts w:ascii="Times New Roman"/>
                <w:b w:val="false"/>
                <w:i w:val="false"/>
                <w:color w:val="000000"/>
                <w:sz w:val="20"/>
              </w:rPr>
              <w:t>межнационального</w:t>
            </w:r>
            <w:r>
              <w:br/>
            </w:r>
            <w:r>
              <w:rPr>
                <w:rFonts w:ascii="Times New Roman"/>
                <w:b w:val="false"/>
                <w:i w:val="false"/>
                <w:color w:val="000000"/>
                <w:sz w:val="20"/>
              </w:rPr>
              <w:t>
</w:t>
            </w:r>
            <w:r>
              <w:rPr>
                <w:rFonts w:ascii="Times New Roman"/>
                <w:b w:val="false"/>
                <w:i w:val="false"/>
                <w:color w:val="000000"/>
                <w:sz w:val="20"/>
              </w:rPr>
              <w:t>согласия,</w:t>
            </w:r>
            <w:r>
              <w:br/>
            </w:r>
            <w:r>
              <w:rPr>
                <w:rFonts w:ascii="Times New Roman"/>
                <w:b w:val="false"/>
                <w:i w:val="false"/>
                <w:color w:val="000000"/>
                <w:sz w:val="20"/>
              </w:rPr>
              <w:t>
</w:t>
            </w:r>
            <w:r>
              <w:rPr>
                <w:rFonts w:ascii="Times New Roman"/>
                <w:b w:val="false"/>
                <w:i w:val="false"/>
                <w:color w:val="000000"/>
                <w:sz w:val="20"/>
              </w:rPr>
              <w:t>проводимых МКИ,</w:t>
            </w:r>
            <w:r>
              <w:br/>
            </w:r>
            <w:r>
              <w:rPr>
                <w:rFonts w:ascii="Times New Roman"/>
                <w:b w:val="false"/>
                <w:i w:val="false"/>
                <w:color w:val="000000"/>
                <w:sz w:val="20"/>
              </w:rPr>
              <w:t>
</w:t>
            </w:r>
            <w:r>
              <w:rPr>
                <w:rFonts w:ascii="Times New Roman"/>
                <w:b w:val="false"/>
                <w:i w:val="false"/>
                <w:color w:val="000000"/>
                <w:sz w:val="20"/>
              </w:rPr>
              <w:t>Ассамблеей народа</w:t>
            </w:r>
            <w:r>
              <w:br/>
            </w:r>
            <w:r>
              <w:rPr>
                <w:rFonts w:ascii="Times New Roman"/>
                <w:b w:val="false"/>
                <w:i w:val="false"/>
                <w:color w:val="000000"/>
                <w:sz w:val="20"/>
              </w:rPr>
              <w:t>
</w:t>
            </w:r>
            <w:r>
              <w:rPr>
                <w:rFonts w:ascii="Times New Roman"/>
                <w:b w:val="false"/>
                <w:i w:val="false"/>
                <w:color w:val="000000"/>
                <w:sz w:val="20"/>
              </w:rPr>
              <w:t>Казахстана и</w:t>
            </w:r>
            <w:r>
              <w:br/>
            </w:r>
            <w:r>
              <w:rPr>
                <w:rFonts w:ascii="Times New Roman"/>
                <w:b w:val="false"/>
                <w:i w:val="false"/>
                <w:color w:val="000000"/>
                <w:sz w:val="20"/>
              </w:rPr>
              <w:t>
</w:t>
            </w:r>
            <w:r>
              <w:rPr>
                <w:rFonts w:ascii="Times New Roman"/>
                <w:b w:val="false"/>
                <w:i w:val="false"/>
                <w:color w:val="000000"/>
                <w:sz w:val="20"/>
              </w:rPr>
              <w:t>национально-</w:t>
            </w:r>
            <w:r>
              <w:br/>
            </w:r>
            <w:r>
              <w:rPr>
                <w:rFonts w:ascii="Times New Roman"/>
                <w:b w:val="false"/>
                <w:i w:val="false"/>
                <w:color w:val="000000"/>
                <w:sz w:val="20"/>
              </w:rPr>
              <w:t>
</w:t>
            </w:r>
            <w:r>
              <w:rPr>
                <w:rFonts w:ascii="Times New Roman"/>
                <w:b w:val="false"/>
                <w:i w:val="false"/>
                <w:color w:val="000000"/>
                <w:sz w:val="20"/>
              </w:rPr>
              <w:t>культурными</w:t>
            </w:r>
            <w:r>
              <w:br/>
            </w:r>
            <w:r>
              <w:rPr>
                <w:rFonts w:ascii="Times New Roman"/>
                <w:b w:val="false"/>
                <w:i w:val="false"/>
                <w:color w:val="000000"/>
                <w:sz w:val="20"/>
              </w:rPr>
              <w:t>
</w:t>
            </w:r>
            <w:r>
              <w:rPr>
                <w:rFonts w:ascii="Times New Roman"/>
                <w:b w:val="false"/>
                <w:i w:val="false"/>
                <w:color w:val="000000"/>
                <w:sz w:val="20"/>
              </w:rPr>
              <w:t>объединениями</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vMerge/>
            <w:tcBorders>
              <w:top w:val="nil"/>
              <w:left w:val="single" w:color="cfcfcf" w:sz="5"/>
              <w:bottom w:val="single" w:color="cfcfcf" w:sz="5"/>
              <w:right w:val="single" w:color="cfcfcf" w:sz="5"/>
            </w:tcBorders>
          </w:tcP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взрослого</w:t>
            </w:r>
            <w:r>
              <w:br/>
            </w:r>
            <w:r>
              <w:rPr>
                <w:rFonts w:ascii="Times New Roman"/>
                <w:b w:val="false"/>
                <w:i w:val="false"/>
                <w:color w:val="000000"/>
                <w:sz w:val="20"/>
              </w:rPr>
              <w:t>
</w:t>
            </w:r>
            <w:r>
              <w:rPr>
                <w:rFonts w:ascii="Times New Roman"/>
                <w:b w:val="false"/>
                <w:i w:val="false"/>
                <w:color w:val="000000"/>
                <w:sz w:val="20"/>
              </w:rPr>
              <w:t>населения, охвачен-</w:t>
            </w:r>
            <w:r>
              <w:br/>
            </w:r>
            <w:r>
              <w:rPr>
                <w:rFonts w:ascii="Times New Roman"/>
                <w:b w:val="false"/>
                <w:i w:val="false"/>
                <w:color w:val="000000"/>
                <w:sz w:val="20"/>
              </w:rPr>
              <w:t>
</w:t>
            </w:r>
            <w:r>
              <w:rPr>
                <w:rFonts w:ascii="Times New Roman"/>
                <w:b w:val="false"/>
                <w:i w:val="false"/>
                <w:color w:val="000000"/>
                <w:sz w:val="20"/>
              </w:rPr>
              <w:t>ного мероприятиями</w:t>
            </w:r>
            <w:r>
              <w:br/>
            </w:r>
            <w:r>
              <w:rPr>
                <w:rFonts w:ascii="Times New Roman"/>
                <w:b w:val="false"/>
                <w:i w:val="false"/>
                <w:color w:val="000000"/>
                <w:sz w:val="20"/>
              </w:rPr>
              <w:t>
</w:t>
            </w:r>
            <w:r>
              <w:rPr>
                <w:rFonts w:ascii="Times New Roman"/>
                <w:b w:val="false"/>
                <w:i w:val="false"/>
                <w:color w:val="000000"/>
                <w:sz w:val="20"/>
              </w:rPr>
              <w:t>по разъяснению и</w:t>
            </w:r>
            <w:r>
              <w:br/>
            </w:r>
            <w:r>
              <w:rPr>
                <w:rFonts w:ascii="Times New Roman"/>
                <w:b w:val="false"/>
                <w:i w:val="false"/>
                <w:color w:val="000000"/>
                <w:sz w:val="20"/>
              </w:rPr>
              <w:t>
</w:t>
            </w:r>
            <w:r>
              <w:rPr>
                <w:rFonts w:ascii="Times New Roman"/>
                <w:b w:val="false"/>
                <w:i w:val="false"/>
                <w:color w:val="000000"/>
                <w:sz w:val="20"/>
              </w:rPr>
              <w:t>пропаганде програм-</w:t>
            </w:r>
            <w:r>
              <w:br/>
            </w:r>
            <w:r>
              <w:rPr>
                <w:rFonts w:ascii="Times New Roman"/>
                <w:b w:val="false"/>
                <w:i w:val="false"/>
                <w:color w:val="000000"/>
                <w:sz w:val="20"/>
              </w:rPr>
              <w:t>
</w:t>
            </w:r>
            <w:r>
              <w:rPr>
                <w:rFonts w:ascii="Times New Roman"/>
                <w:b w:val="false"/>
                <w:i w:val="false"/>
                <w:color w:val="000000"/>
                <w:sz w:val="20"/>
              </w:rPr>
              <w:t>мных документов и</w:t>
            </w:r>
            <w:r>
              <w:br/>
            </w:r>
            <w:r>
              <w:rPr>
                <w:rFonts w:ascii="Times New Roman"/>
                <w:b w:val="false"/>
                <w:i w:val="false"/>
                <w:color w:val="000000"/>
                <w:sz w:val="20"/>
              </w:rPr>
              <w:t>
</w:t>
            </w:r>
            <w:r>
              <w:rPr>
                <w:rFonts w:ascii="Times New Roman"/>
                <w:b w:val="false"/>
                <w:i w:val="false"/>
                <w:color w:val="000000"/>
                <w:sz w:val="20"/>
              </w:rPr>
              <w:t>основных направле-</w:t>
            </w:r>
            <w:r>
              <w:br/>
            </w:r>
            <w:r>
              <w:rPr>
                <w:rFonts w:ascii="Times New Roman"/>
                <w:b w:val="false"/>
                <w:i w:val="false"/>
                <w:color w:val="000000"/>
                <w:sz w:val="20"/>
              </w:rPr>
              <w:t>
</w:t>
            </w:r>
            <w:r>
              <w:rPr>
                <w:rFonts w:ascii="Times New Roman"/>
                <w:b w:val="false"/>
                <w:i w:val="false"/>
                <w:color w:val="000000"/>
                <w:sz w:val="20"/>
              </w:rPr>
              <w:t>ний государственной</w:t>
            </w:r>
            <w:r>
              <w:br/>
            </w:r>
            <w:r>
              <w:rPr>
                <w:rFonts w:ascii="Times New Roman"/>
                <w:b w:val="false"/>
                <w:i w:val="false"/>
                <w:color w:val="000000"/>
                <w:sz w:val="20"/>
              </w:rPr>
              <w:t>
</w:t>
            </w:r>
            <w:r>
              <w:rPr>
                <w:rFonts w:ascii="Times New Roman"/>
                <w:b w:val="false"/>
                <w:i w:val="false"/>
                <w:color w:val="000000"/>
                <w:sz w:val="20"/>
              </w:rPr>
              <w:t>политики</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vMerge/>
            <w:tcBorders>
              <w:top w:val="nil"/>
              <w:left w:val="single" w:color="cfcfcf" w:sz="5"/>
              <w:bottom w:val="single" w:color="cfcfcf" w:sz="5"/>
              <w:right w:val="single" w:color="cfcfcf" w:sz="5"/>
            </w:tcBorders>
          </w:tcP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населения,</w:t>
            </w:r>
            <w:r>
              <w:br/>
            </w:r>
            <w:r>
              <w:rPr>
                <w:rFonts w:ascii="Times New Roman"/>
                <w:b w:val="false"/>
                <w:i w:val="false"/>
                <w:color w:val="000000"/>
                <w:sz w:val="20"/>
              </w:rPr>
              <w:t>
</w:t>
            </w:r>
            <w:r>
              <w:rPr>
                <w:rFonts w:ascii="Times New Roman"/>
                <w:b w:val="false"/>
                <w:i w:val="false"/>
                <w:color w:val="000000"/>
                <w:sz w:val="20"/>
              </w:rPr>
              <w:t>охваченного работой</w:t>
            </w:r>
            <w:r>
              <w:br/>
            </w:r>
            <w:r>
              <w:rPr>
                <w:rFonts w:ascii="Times New Roman"/>
                <w:b w:val="false"/>
                <w:i w:val="false"/>
                <w:color w:val="000000"/>
                <w:sz w:val="20"/>
              </w:rPr>
              <w:t>
</w:t>
            </w:r>
            <w:r>
              <w:rPr>
                <w:rFonts w:ascii="Times New Roman"/>
                <w:b w:val="false"/>
                <w:i w:val="false"/>
                <w:color w:val="000000"/>
                <w:sz w:val="20"/>
              </w:rPr>
              <w:t>по пропаганде</w:t>
            </w:r>
            <w:r>
              <w:br/>
            </w:r>
            <w:r>
              <w:rPr>
                <w:rFonts w:ascii="Times New Roman"/>
                <w:b w:val="false"/>
                <w:i w:val="false"/>
                <w:color w:val="000000"/>
                <w:sz w:val="20"/>
              </w:rPr>
              <w:t>
</w:t>
            </w:r>
            <w:r>
              <w:rPr>
                <w:rFonts w:ascii="Times New Roman"/>
                <w:b w:val="false"/>
                <w:i w:val="false"/>
                <w:color w:val="000000"/>
                <w:sz w:val="20"/>
              </w:rPr>
              <w:t>ценностей здорового</w:t>
            </w:r>
            <w:r>
              <w:br/>
            </w:r>
            <w:r>
              <w:rPr>
                <w:rFonts w:ascii="Times New Roman"/>
                <w:b w:val="false"/>
                <w:i w:val="false"/>
                <w:color w:val="000000"/>
                <w:sz w:val="20"/>
              </w:rPr>
              <w:t>
</w:t>
            </w:r>
            <w:r>
              <w:rPr>
                <w:rFonts w:ascii="Times New Roman"/>
                <w:b w:val="false"/>
                <w:i w:val="false"/>
                <w:color w:val="000000"/>
                <w:sz w:val="20"/>
              </w:rPr>
              <w:t>образа жизни</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vMerge/>
            <w:tcBorders>
              <w:top w:val="nil"/>
              <w:left w:val="single" w:color="cfcfcf" w:sz="5"/>
              <w:bottom w:val="single" w:color="cfcfcf" w:sz="5"/>
              <w:right w:val="single" w:color="cfcfcf" w:sz="5"/>
            </w:tcBorders>
          </w:tcP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w:t>
            </w:r>
            <w:r>
              <w:br/>
            </w:r>
            <w:r>
              <w:rPr>
                <w:rFonts w:ascii="Times New Roman"/>
                <w:b w:val="false"/>
                <w:i w:val="false"/>
                <w:color w:val="000000"/>
                <w:sz w:val="20"/>
              </w:rPr>
              <w:t>
</w:t>
            </w:r>
            <w:r>
              <w:rPr>
                <w:rFonts w:ascii="Times New Roman"/>
                <w:b w:val="false"/>
                <w:i w:val="false"/>
                <w:color w:val="000000"/>
                <w:sz w:val="20"/>
              </w:rPr>
              <w:t>информированности</w:t>
            </w:r>
            <w:r>
              <w:br/>
            </w:r>
            <w:r>
              <w:rPr>
                <w:rFonts w:ascii="Times New Roman"/>
                <w:b w:val="false"/>
                <w:i w:val="false"/>
                <w:color w:val="000000"/>
                <w:sz w:val="20"/>
              </w:rPr>
              <w:t>
</w:t>
            </w:r>
            <w:r>
              <w:rPr>
                <w:rFonts w:ascii="Times New Roman"/>
                <w:b w:val="false"/>
                <w:i w:val="false"/>
                <w:color w:val="000000"/>
                <w:sz w:val="20"/>
              </w:rPr>
              <w:t>граждан об основных</w:t>
            </w:r>
            <w:r>
              <w:br/>
            </w:r>
            <w:r>
              <w:rPr>
                <w:rFonts w:ascii="Times New Roman"/>
                <w:b w:val="false"/>
                <w:i w:val="false"/>
                <w:color w:val="000000"/>
                <w:sz w:val="20"/>
              </w:rPr>
              <w:t>
</w:t>
            </w:r>
            <w:r>
              <w:rPr>
                <w:rFonts w:ascii="Times New Roman"/>
                <w:b w:val="false"/>
                <w:i w:val="false"/>
                <w:color w:val="000000"/>
                <w:sz w:val="20"/>
              </w:rPr>
              <w:t>направлениях и</w:t>
            </w:r>
            <w:r>
              <w:br/>
            </w:r>
            <w:r>
              <w:rPr>
                <w:rFonts w:ascii="Times New Roman"/>
                <w:b w:val="false"/>
                <w:i w:val="false"/>
                <w:color w:val="000000"/>
                <w:sz w:val="20"/>
              </w:rPr>
              <w:t>
</w:t>
            </w:r>
            <w:r>
              <w:rPr>
                <w:rFonts w:ascii="Times New Roman"/>
                <w:b w:val="false"/>
                <w:i w:val="false"/>
                <w:color w:val="000000"/>
                <w:sz w:val="20"/>
              </w:rPr>
              <w:t>реализации</w:t>
            </w:r>
            <w:r>
              <w:br/>
            </w:r>
            <w:r>
              <w:rPr>
                <w:rFonts w:ascii="Times New Roman"/>
                <w:b w:val="false"/>
                <w:i w:val="false"/>
                <w:color w:val="000000"/>
                <w:sz w:val="20"/>
              </w:rPr>
              <w:t>
</w:t>
            </w:r>
            <w:r>
              <w:rPr>
                <w:rFonts w:ascii="Times New Roman"/>
                <w:b w:val="false"/>
                <w:i w:val="false"/>
                <w:color w:val="000000"/>
                <w:sz w:val="20"/>
              </w:rPr>
              <w:t>гендерной политики</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0" w:type="auto"/>
            <w:vMerge/>
            <w:tcBorders>
              <w:top w:val="nil"/>
              <w:left w:val="single" w:color="cfcfcf" w:sz="5"/>
              <w:bottom w:val="single" w:color="cfcfcf" w:sz="5"/>
              <w:right w:val="single" w:color="cfcfcf" w:sz="5"/>
            </w:tcBorders>
          </w:tcP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информиро-</w:t>
            </w:r>
            <w:r>
              <w:br/>
            </w:r>
            <w:r>
              <w:rPr>
                <w:rFonts w:ascii="Times New Roman"/>
                <w:b w:val="false"/>
                <w:i w:val="false"/>
                <w:color w:val="000000"/>
                <w:sz w:val="20"/>
              </w:rPr>
              <w:t>
</w:t>
            </w:r>
            <w:r>
              <w:rPr>
                <w:rFonts w:ascii="Times New Roman"/>
                <w:b w:val="false"/>
                <w:i w:val="false"/>
                <w:color w:val="000000"/>
                <w:sz w:val="20"/>
              </w:rPr>
              <w:t>ванности граждан о</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символах Казахстана</w:t>
            </w:r>
            <w:r>
              <w:br/>
            </w:r>
            <w:r>
              <w:rPr>
                <w:rFonts w:ascii="Times New Roman"/>
                <w:b w:val="false"/>
                <w:i w:val="false"/>
                <w:color w:val="000000"/>
                <w:sz w:val="20"/>
              </w:rPr>
              <w:t>
</w:t>
            </w:r>
            <w:r>
              <w:rPr>
                <w:rFonts w:ascii="Times New Roman"/>
                <w:b w:val="false"/>
                <w:i w:val="false"/>
                <w:color w:val="000000"/>
                <w:sz w:val="20"/>
              </w:rPr>
              <w:t>среди взрослого</w:t>
            </w:r>
            <w:r>
              <w:br/>
            </w:r>
            <w:r>
              <w:rPr>
                <w:rFonts w:ascii="Times New Roman"/>
                <w:b w:val="false"/>
                <w:i w:val="false"/>
                <w:color w:val="000000"/>
                <w:sz w:val="20"/>
              </w:rPr>
              <w:t>
</w:t>
            </w:r>
            <w:r>
              <w:rPr>
                <w:rFonts w:ascii="Times New Roman"/>
                <w:b w:val="false"/>
                <w:i w:val="false"/>
                <w:color w:val="000000"/>
                <w:sz w:val="20"/>
              </w:rPr>
              <w:t>населения</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0" w:type="auto"/>
            <w:vMerge/>
            <w:tcBorders>
              <w:top w:val="nil"/>
              <w:left w:val="single" w:color="cfcfcf" w:sz="5"/>
              <w:bottom w:val="single" w:color="cfcfcf" w:sz="5"/>
              <w:right w:val="single" w:color="cfcfcf" w:sz="5"/>
            </w:tcBorders>
          </w:tcP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обеспечен-</w:t>
            </w:r>
            <w:r>
              <w:br/>
            </w:r>
            <w:r>
              <w:rPr>
                <w:rFonts w:ascii="Times New Roman"/>
                <w:b w:val="false"/>
                <w:i w:val="false"/>
                <w:color w:val="000000"/>
                <w:sz w:val="20"/>
              </w:rPr>
              <w:t>
</w:t>
            </w:r>
            <w:r>
              <w:rPr>
                <w:rFonts w:ascii="Times New Roman"/>
                <w:b w:val="false"/>
                <w:i w:val="false"/>
                <w:color w:val="000000"/>
                <w:sz w:val="20"/>
              </w:rPr>
              <w:t>ности государствен-</w:t>
            </w:r>
            <w:r>
              <w:br/>
            </w:r>
            <w:r>
              <w:rPr>
                <w:rFonts w:ascii="Times New Roman"/>
                <w:b w:val="false"/>
                <w:i w:val="false"/>
                <w:color w:val="000000"/>
                <w:sz w:val="20"/>
              </w:rPr>
              <w:t>
</w:t>
            </w:r>
            <w:r>
              <w:rPr>
                <w:rFonts w:ascii="Times New Roman"/>
                <w:b w:val="false"/>
                <w:i w:val="false"/>
                <w:color w:val="000000"/>
                <w:sz w:val="20"/>
              </w:rPr>
              <w:t>ных учреждений</w:t>
            </w:r>
            <w:r>
              <w:br/>
            </w:r>
            <w:r>
              <w:rPr>
                <w:rFonts w:ascii="Times New Roman"/>
                <w:b w:val="false"/>
                <w:i w:val="false"/>
                <w:color w:val="000000"/>
                <w:sz w:val="20"/>
              </w:rPr>
              <w:t>
</w:t>
            </w:r>
            <w:r>
              <w:rPr>
                <w:rFonts w:ascii="Times New Roman"/>
                <w:b w:val="false"/>
                <w:i w:val="false"/>
                <w:color w:val="000000"/>
                <w:sz w:val="20"/>
              </w:rPr>
              <w:t>имиджевыми материа-</w:t>
            </w:r>
            <w:r>
              <w:br/>
            </w:r>
            <w:r>
              <w:rPr>
                <w:rFonts w:ascii="Times New Roman"/>
                <w:b w:val="false"/>
                <w:i w:val="false"/>
                <w:color w:val="000000"/>
                <w:sz w:val="20"/>
              </w:rPr>
              <w:t>
</w:t>
            </w:r>
            <w:r>
              <w:rPr>
                <w:rFonts w:ascii="Times New Roman"/>
                <w:b w:val="false"/>
                <w:i w:val="false"/>
                <w:color w:val="000000"/>
                <w:sz w:val="20"/>
              </w:rPr>
              <w:t>лами, популяризи-</w:t>
            </w:r>
            <w:r>
              <w:br/>
            </w:r>
            <w:r>
              <w:rPr>
                <w:rFonts w:ascii="Times New Roman"/>
                <w:b w:val="false"/>
                <w:i w:val="false"/>
                <w:color w:val="000000"/>
                <w:sz w:val="20"/>
              </w:rPr>
              <w:t>
</w:t>
            </w:r>
            <w:r>
              <w:rPr>
                <w:rFonts w:ascii="Times New Roman"/>
                <w:b w:val="false"/>
                <w:i w:val="false"/>
                <w:color w:val="000000"/>
                <w:sz w:val="20"/>
              </w:rPr>
              <w:t>рующими государст-</w:t>
            </w:r>
            <w:r>
              <w:br/>
            </w:r>
            <w:r>
              <w:rPr>
                <w:rFonts w:ascii="Times New Roman"/>
                <w:b w:val="false"/>
                <w:i w:val="false"/>
                <w:color w:val="000000"/>
                <w:sz w:val="20"/>
              </w:rPr>
              <w:t>
</w:t>
            </w:r>
            <w:r>
              <w:rPr>
                <w:rFonts w:ascii="Times New Roman"/>
                <w:b w:val="false"/>
                <w:i w:val="false"/>
                <w:color w:val="000000"/>
                <w:sz w:val="20"/>
              </w:rPr>
              <w:t>венные символы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2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поддержки</w:t>
            </w:r>
            <w:r>
              <w:br/>
            </w:r>
            <w:r>
              <w:rPr>
                <w:rFonts w:ascii="Times New Roman"/>
                <w:b w:val="false"/>
                <w:i w:val="false"/>
                <w:color w:val="000000"/>
                <w:sz w:val="20"/>
              </w:rPr>
              <w:t>
</w:t>
            </w:r>
            <w:r>
              <w:rPr>
                <w:rFonts w:ascii="Times New Roman"/>
                <w:b w:val="false"/>
                <w:i w:val="false"/>
                <w:color w:val="000000"/>
                <w:sz w:val="20"/>
              </w:rPr>
              <w:t>осведомленности</w:t>
            </w:r>
            <w:r>
              <w:br/>
            </w:r>
            <w:r>
              <w:rPr>
                <w:rFonts w:ascii="Times New Roman"/>
                <w:b w:val="false"/>
                <w:i w:val="false"/>
                <w:color w:val="000000"/>
                <w:sz w:val="20"/>
              </w:rPr>
              <w:t>
</w:t>
            </w:r>
            <w:r>
              <w:rPr>
                <w:rFonts w:ascii="Times New Roman"/>
                <w:b w:val="false"/>
                <w:i w:val="false"/>
                <w:color w:val="000000"/>
                <w:sz w:val="20"/>
              </w:rPr>
              <w:t>населения о</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символах Республики</w:t>
            </w:r>
            <w:r>
              <w:br/>
            </w:r>
            <w:r>
              <w:rPr>
                <w:rFonts w:ascii="Times New Roman"/>
                <w:b w:val="false"/>
                <w:i w:val="false"/>
                <w:color w:val="000000"/>
                <w:sz w:val="20"/>
              </w:rPr>
              <w:t>
</w:t>
            </w:r>
            <w:r>
              <w:rPr>
                <w:rFonts w:ascii="Times New Roman"/>
                <w:b w:val="false"/>
                <w:i w:val="false"/>
                <w:color w:val="000000"/>
                <w:sz w:val="20"/>
              </w:rPr>
              <w:t>Казахстан среди</w:t>
            </w:r>
            <w:r>
              <w:br/>
            </w:r>
            <w:r>
              <w:rPr>
                <w:rFonts w:ascii="Times New Roman"/>
                <w:b w:val="false"/>
                <w:i w:val="false"/>
                <w:color w:val="000000"/>
                <w:sz w:val="20"/>
              </w:rPr>
              <w:t>
</w:t>
            </w:r>
            <w:r>
              <w:rPr>
                <w:rFonts w:ascii="Times New Roman"/>
                <w:b w:val="false"/>
                <w:i w:val="false"/>
                <w:color w:val="000000"/>
                <w:sz w:val="20"/>
              </w:rPr>
              <w:t>взрослого населения</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0" w:type="auto"/>
            <w:vMerge/>
            <w:tcBorders>
              <w:top w:val="nil"/>
              <w:left w:val="single" w:color="cfcfcf" w:sz="5"/>
              <w:bottom w:val="single" w:color="cfcfcf" w:sz="5"/>
              <w:right w:val="single" w:color="cfcfcf" w:sz="5"/>
            </w:tcBorders>
          </w:tcP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поддержки в</w:t>
            </w:r>
            <w:r>
              <w:br/>
            </w:r>
            <w:r>
              <w:rPr>
                <w:rFonts w:ascii="Times New Roman"/>
                <w:b w:val="false"/>
                <w:i w:val="false"/>
                <w:color w:val="000000"/>
                <w:sz w:val="20"/>
              </w:rPr>
              <w:t>
</w:t>
            </w:r>
            <w:r>
              <w:rPr>
                <w:rFonts w:ascii="Times New Roman"/>
                <w:b w:val="false"/>
                <w:i w:val="false"/>
                <w:color w:val="000000"/>
                <w:sz w:val="20"/>
              </w:rPr>
              <w:t>массовом сознании</w:t>
            </w:r>
            <w:r>
              <w:br/>
            </w:r>
            <w:r>
              <w:rPr>
                <w:rFonts w:ascii="Times New Roman"/>
                <w:b w:val="false"/>
                <w:i w:val="false"/>
                <w:color w:val="000000"/>
                <w:sz w:val="20"/>
              </w:rPr>
              <w:t>
</w:t>
            </w:r>
            <w:r>
              <w:rPr>
                <w:rFonts w:ascii="Times New Roman"/>
                <w:b w:val="false"/>
                <w:i w:val="false"/>
                <w:color w:val="000000"/>
                <w:sz w:val="20"/>
              </w:rPr>
              <w:t>элиты стратегии</w:t>
            </w:r>
            <w:r>
              <w:br/>
            </w:r>
            <w:r>
              <w:rPr>
                <w:rFonts w:ascii="Times New Roman"/>
                <w:b w:val="false"/>
                <w:i w:val="false"/>
                <w:color w:val="000000"/>
                <w:sz w:val="20"/>
              </w:rPr>
              <w:t>
</w:t>
            </w:r>
            <w:r>
              <w:rPr>
                <w:rFonts w:ascii="Times New Roman"/>
                <w:b w:val="false"/>
                <w:i w:val="false"/>
                <w:color w:val="000000"/>
                <w:sz w:val="20"/>
              </w:rPr>
              <w:t>развития</w:t>
            </w:r>
            <w:r>
              <w:br/>
            </w:r>
            <w:r>
              <w:rPr>
                <w:rFonts w:ascii="Times New Roman"/>
                <w:b w:val="false"/>
                <w:i w:val="false"/>
                <w:color w:val="000000"/>
                <w:sz w:val="20"/>
              </w:rPr>
              <w:t>
</w:t>
            </w:r>
            <w:r>
              <w:rPr>
                <w:rFonts w:ascii="Times New Roman"/>
                <w:b w:val="false"/>
                <w:i w:val="false"/>
                <w:color w:val="000000"/>
                <w:sz w:val="20"/>
              </w:rPr>
              <w:t>государства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0" w:type="auto"/>
            <w:vMerge/>
            <w:tcBorders>
              <w:top w:val="nil"/>
              <w:left w:val="single" w:color="cfcfcf" w:sz="5"/>
              <w:bottom w:val="single" w:color="cfcfcf" w:sz="5"/>
              <w:right w:val="single" w:color="cfcfcf" w:sz="5"/>
            </w:tcBorders>
          </w:tcP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развития</w:t>
            </w:r>
            <w:r>
              <w:br/>
            </w:r>
            <w:r>
              <w:rPr>
                <w:rFonts w:ascii="Times New Roman"/>
                <w:b w:val="false"/>
                <w:i w:val="false"/>
                <w:color w:val="000000"/>
                <w:sz w:val="20"/>
              </w:rPr>
              <w:t>
</w:t>
            </w:r>
            <w:r>
              <w:rPr>
                <w:rFonts w:ascii="Times New Roman"/>
                <w:b w:val="false"/>
                <w:i w:val="false"/>
                <w:color w:val="000000"/>
                <w:sz w:val="20"/>
              </w:rPr>
              <w:t>государственно-</w:t>
            </w:r>
            <w:r>
              <w:br/>
            </w:r>
            <w:r>
              <w:rPr>
                <w:rFonts w:ascii="Times New Roman"/>
                <w:b w:val="false"/>
                <w:i w:val="false"/>
                <w:color w:val="000000"/>
                <w:sz w:val="20"/>
              </w:rPr>
              <w:t>
</w:t>
            </w:r>
            <w:r>
              <w:rPr>
                <w:rFonts w:ascii="Times New Roman"/>
                <w:b w:val="false"/>
                <w:i w:val="false"/>
                <w:color w:val="000000"/>
                <w:sz w:val="20"/>
              </w:rPr>
              <w:t>частного партнерст-</w:t>
            </w:r>
            <w:r>
              <w:br/>
            </w:r>
            <w:r>
              <w:rPr>
                <w:rFonts w:ascii="Times New Roman"/>
                <w:b w:val="false"/>
                <w:i w:val="false"/>
                <w:color w:val="000000"/>
                <w:sz w:val="20"/>
              </w:rPr>
              <w:t>
</w:t>
            </w:r>
            <w:r>
              <w:rPr>
                <w:rFonts w:ascii="Times New Roman"/>
                <w:b w:val="false"/>
                <w:i w:val="false"/>
                <w:color w:val="000000"/>
                <w:sz w:val="20"/>
              </w:rPr>
              <w:t>ва в сфере культуры</w:t>
            </w:r>
            <w:r>
              <w:br/>
            </w:r>
            <w:r>
              <w:rPr>
                <w:rFonts w:ascii="Times New Roman"/>
                <w:b w:val="false"/>
                <w:i w:val="false"/>
                <w:color w:val="000000"/>
                <w:sz w:val="20"/>
              </w:rPr>
              <w:t>
</w:t>
            </w:r>
            <w:r>
              <w:rPr>
                <w:rFonts w:ascii="Times New Roman"/>
                <w:b w:val="false"/>
                <w:i w:val="false"/>
                <w:color w:val="000000"/>
                <w:sz w:val="20"/>
              </w:rPr>
              <w:t>и информации</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удовлетво-</w:t>
            </w:r>
            <w:r>
              <w:br/>
            </w:r>
            <w:r>
              <w:rPr>
                <w:rFonts w:ascii="Times New Roman"/>
                <w:b w:val="false"/>
                <w:i w:val="false"/>
                <w:color w:val="000000"/>
                <w:sz w:val="20"/>
              </w:rPr>
              <w:t>
</w:t>
            </w:r>
            <w:r>
              <w:rPr>
                <w:rFonts w:ascii="Times New Roman"/>
                <w:b w:val="false"/>
                <w:i w:val="false"/>
                <w:color w:val="000000"/>
                <w:sz w:val="20"/>
              </w:rPr>
              <w:t>ренности граждан</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политикой в сфере</w:t>
            </w:r>
            <w:r>
              <w:br/>
            </w:r>
            <w:r>
              <w:rPr>
                <w:rFonts w:ascii="Times New Roman"/>
                <w:b w:val="false"/>
                <w:i w:val="false"/>
                <w:color w:val="000000"/>
                <w:sz w:val="20"/>
              </w:rPr>
              <w:t>
</w:t>
            </w:r>
            <w:r>
              <w:rPr>
                <w:rFonts w:ascii="Times New Roman"/>
                <w:b w:val="false"/>
                <w:i w:val="false"/>
                <w:color w:val="000000"/>
                <w:sz w:val="20"/>
              </w:rPr>
              <w:t>межэтнических</w:t>
            </w:r>
            <w:r>
              <w:br/>
            </w:r>
            <w:r>
              <w:rPr>
                <w:rFonts w:ascii="Times New Roman"/>
                <w:b w:val="false"/>
                <w:i w:val="false"/>
                <w:color w:val="000000"/>
                <w:sz w:val="20"/>
              </w:rPr>
              <w:t>
</w:t>
            </w:r>
            <w:r>
              <w:rPr>
                <w:rFonts w:ascii="Times New Roman"/>
                <w:b w:val="false"/>
                <w:i w:val="false"/>
                <w:color w:val="000000"/>
                <w:sz w:val="20"/>
              </w:rPr>
              <w:t>отношений</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vMerge/>
            <w:tcBorders>
              <w:top w:val="nil"/>
              <w:left w:val="single" w:color="cfcfcf" w:sz="5"/>
              <w:bottom w:val="single" w:color="cfcfcf" w:sz="5"/>
              <w:right w:val="single" w:color="cfcfcf" w:sz="5"/>
            </w:tcBorders>
          </w:tcP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поддержки в</w:t>
            </w:r>
            <w:r>
              <w:br/>
            </w:r>
            <w:r>
              <w:rPr>
                <w:rFonts w:ascii="Times New Roman"/>
                <w:b w:val="false"/>
                <w:i w:val="false"/>
                <w:color w:val="000000"/>
                <w:sz w:val="20"/>
              </w:rPr>
              <w:t>
</w:t>
            </w:r>
            <w:r>
              <w:rPr>
                <w:rFonts w:ascii="Times New Roman"/>
                <w:b w:val="false"/>
                <w:i w:val="false"/>
                <w:color w:val="000000"/>
                <w:sz w:val="20"/>
              </w:rPr>
              <w:t>элитном сознании</w:t>
            </w:r>
            <w:r>
              <w:br/>
            </w:r>
            <w:r>
              <w:rPr>
                <w:rFonts w:ascii="Times New Roman"/>
                <w:b w:val="false"/>
                <w:i w:val="false"/>
                <w:color w:val="000000"/>
                <w:sz w:val="20"/>
              </w:rPr>
              <w:t>
</w:t>
            </w:r>
            <w:r>
              <w:rPr>
                <w:rFonts w:ascii="Times New Roman"/>
                <w:b w:val="false"/>
                <w:i w:val="false"/>
                <w:color w:val="000000"/>
                <w:sz w:val="20"/>
              </w:rPr>
              <w:t>Стратегии развития</w:t>
            </w:r>
            <w:r>
              <w:br/>
            </w:r>
            <w:r>
              <w:rPr>
                <w:rFonts w:ascii="Times New Roman"/>
                <w:b w:val="false"/>
                <w:i w:val="false"/>
                <w:color w:val="000000"/>
                <w:sz w:val="20"/>
              </w:rPr>
              <w:t>
</w:t>
            </w:r>
            <w:r>
              <w:rPr>
                <w:rFonts w:ascii="Times New Roman"/>
                <w:b w:val="false"/>
                <w:i w:val="false"/>
                <w:color w:val="000000"/>
                <w:sz w:val="20"/>
              </w:rPr>
              <w:t>государства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0" w:type="auto"/>
            <w:vMerge/>
            <w:tcBorders>
              <w:top w:val="nil"/>
              <w:left w:val="single" w:color="cfcfcf" w:sz="5"/>
              <w:bottom w:val="single" w:color="cfcfcf" w:sz="5"/>
              <w:right w:val="single" w:color="cfcfcf" w:sz="5"/>
            </w:tcBorders>
          </w:tcP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поддержки в</w:t>
            </w:r>
            <w:r>
              <w:br/>
            </w:r>
            <w:r>
              <w:rPr>
                <w:rFonts w:ascii="Times New Roman"/>
                <w:b w:val="false"/>
                <w:i w:val="false"/>
                <w:color w:val="000000"/>
                <w:sz w:val="20"/>
              </w:rPr>
              <w:t>
</w:t>
            </w:r>
            <w:r>
              <w:rPr>
                <w:rFonts w:ascii="Times New Roman"/>
                <w:b w:val="false"/>
                <w:i w:val="false"/>
                <w:color w:val="000000"/>
                <w:sz w:val="20"/>
              </w:rPr>
              <w:t>массовом сознании</w:t>
            </w:r>
            <w:r>
              <w:br/>
            </w:r>
            <w:r>
              <w:rPr>
                <w:rFonts w:ascii="Times New Roman"/>
                <w:b w:val="false"/>
                <w:i w:val="false"/>
                <w:color w:val="000000"/>
                <w:sz w:val="20"/>
              </w:rPr>
              <w:t>
</w:t>
            </w:r>
            <w:r>
              <w:rPr>
                <w:rFonts w:ascii="Times New Roman"/>
                <w:b w:val="false"/>
                <w:i w:val="false"/>
                <w:color w:val="000000"/>
                <w:sz w:val="20"/>
              </w:rPr>
              <w:t>Стратегии развития</w:t>
            </w:r>
            <w:r>
              <w:br/>
            </w:r>
            <w:r>
              <w:rPr>
                <w:rFonts w:ascii="Times New Roman"/>
                <w:b w:val="false"/>
                <w:i w:val="false"/>
                <w:color w:val="000000"/>
                <w:sz w:val="20"/>
              </w:rPr>
              <w:t>
</w:t>
            </w:r>
            <w:r>
              <w:rPr>
                <w:rFonts w:ascii="Times New Roman"/>
                <w:b w:val="false"/>
                <w:i w:val="false"/>
                <w:color w:val="000000"/>
                <w:sz w:val="20"/>
              </w:rPr>
              <w:t>государства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vMerge/>
            <w:tcBorders>
              <w:top w:val="nil"/>
              <w:left w:val="single" w:color="cfcfcf" w:sz="5"/>
              <w:bottom w:val="single" w:color="cfcfcf" w:sz="5"/>
              <w:right w:val="single" w:color="cfcfcf" w:sz="5"/>
            </w:tcBorders>
          </w:tcP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населения</w:t>
            </w:r>
            <w:r>
              <w:br/>
            </w:r>
            <w:r>
              <w:rPr>
                <w:rFonts w:ascii="Times New Roman"/>
                <w:b w:val="false"/>
                <w:i w:val="false"/>
                <w:color w:val="000000"/>
                <w:sz w:val="20"/>
              </w:rPr>
              <w:t>
</w:t>
            </w:r>
            <w:r>
              <w:rPr>
                <w:rFonts w:ascii="Times New Roman"/>
                <w:b w:val="false"/>
                <w:i w:val="false"/>
                <w:color w:val="000000"/>
                <w:sz w:val="20"/>
              </w:rPr>
              <w:t>услугами НПО в</w:t>
            </w:r>
            <w:r>
              <w:br/>
            </w:r>
            <w:r>
              <w:rPr>
                <w:rFonts w:ascii="Times New Roman"/>
                <w:b w:val="false"/>
                <w:i w:val="false"/>
                <w:color w:val="000000"/>
                <w:sz w:val="20"/>
              </w:rPr>
              <w:t>
</w:t>
            </w:r>
            <w:r>
              <w:rPr>
                <w:rFonts w:ascii="Times New Roman"/>
                <w:b w:val="false"/>
                <w:i w:val="false"/>
                <w:color w:val="000000"/>
                <w:sz w:val="20"/>
              </w:rPr>
              <w:t>рамках государст-</w:t>
            </w:r>
            <w:r>
              <w:br/>
            </w:r>
            <w:r>
              <w:rPr>
                <w:rFonts w:ascii="Times New Roman"/>
                <w:b w:val="false"/>
                <w:i w:val="false"/>
                <w:color w:val="000000"/>
                <w:sz w:val="20"/>
              </w:rPr>
              <w:t>
</w:t>
            </w:r>
            <w:r>
              <w:rPr>
                <w:rFonts w:ascii="Times New Roman"/>
                <w:b w:val="false"/>
                <w:i w:val="false"/>
                <w:color w:val="000000"/>
                <w:sz w:val="20"/>
              </w:rPr>
              <w:t>венного социального</w:t>
            </w:r>
            <w:r>
              <w:br/>
            </w:r>
            <w:r>
              <w:rPr>
                <w:rFonts w:ascii="Times New Roman"/>
                <w:b w:val="false"/>
                <w:i w:val="false"/>
                <w:color w:val="000000"/>
                <w:sz w:val="20"/>
              </w:rPr>
              <w:t>
</w:t>
            </w:r>
            <w:r>
              <w:rPr>
                <w:rFonts w:ascii="Times New Roman"/>
                <w:b w:val="false"/>
                <w:i w:val="false"/>
                <w:color w:val="000000"/>
                <w:sz w:val="20"/>
              </w:rPr>
              <w:t>заказа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респондентов,</w:t>
            </w:r>
            <w:r>
              <w:br/>
            </w:r>
            <w:r>
              <w:rPr>
                <w:rFonts w:ascii="Times New Roman"/>
                <w:b w:val="false"/>
                <w:i w:val="false"/>
                <w:color w:val="000000"/>
                <w:sz w:val="20"/>
              </w:rPr>
              <w:t>
</w:t>
            </w:r>
            <w:r>
              <w:rPr>
                <w:rFonts w:ascii="Times New Roman"/>
                <w:b w:val="false"/>
                <w:i w:val="false"/>
                <w:color w:val="000000"/>
                <w:sz w:val="20"/>
              </w:rPr>
              <w:t>отметивших как</w:t>
            </w:r>
            <w:r>
              <w:br/>
            </w:r>
            <w:r>
              <w:rPr>
                <w:rFonts w:ascii="Times New Roman"/>
                <w:b w:val="false"/>
                <w:i w:val="false"/>
                <w:color w:val="000000"/>
                <w:sz w:val="20"/>
              </w:rPr>
              <w:t>
</w:t>
            </w:r>
            <w:r>
              <w:rPr>
                <w:rFonts w:ascii="Times New Roman"/>
                <w:b w:val="false"/>
                <w:i w:val="false"/>
                <w:color w:val="000000"/>
                <w:sz w:val="20"/>
              </w:rPr>
              <w:t>«положительные»</w:t>
            </w:r>
            <w:r>
              <w:br/>
            </w:r>
            <w:r>
              <w:rPr>
                <w:rFonts w:ascii="Times New Roman"/>
                <w:b w:val="false"/>
                <w:i w:val="false"/>
                <w:color w:val="000000"/>
                <w:sz w:val="20"/>
              </w:rPr>
              <w:t>
</w:t>
            </w:r>
            <w:r>
              <w:rPr>
                <w:rFonts w:ascii="Times New Roman"/>
                <w:b w:val="false"/>
                <w:i w:val="false"/>
                <w:color w:val="000000"/>
                <w:sz w:val="20"/>
              </w:rPr>
              <w:t>взаимоотношения НПО</w:t>
            </w:r>
            <w:r>
              <w:br/>
            </w:r>
            <w:r>
              <w:rPr>
                <w:rFonts w:ascii="Times New Roman"/>
                <w:b w:val="false"/>
                <w:i w:val="false"/>
                <w:color w:val="000000"/>
                <w:sz w:val="20"/>
              </w:rPr>
              <w:t>
</w:t>
            </w:r>
            <w:r>
              <w:rPr>
                <w:rFonts w:ascii="Times New Roman"/>
                <w:b w:val="false"/>
                <w:i w:val="false"/>
                <w:color w:val="000000"/>
                <w:sz w:val="20"/>
              </w:rPr>
              <w:t>и власти</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реализацию программы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400 308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1 087 090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1 126 428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1 004 962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1 052 825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3073"/>
        <w:gridCol w:w="953"/>
        <w:gridCol w:w="1313"/>
        <w:gridCol w:w="1293"/>
        <w:gridCol w:w="1573"/>
        <w:gridCol w:w="1573"/>
        <w:gridCol w:w="1533"/>
      </w:tblGrid>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и информации Республики Казахстан</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Воссоздание, сооружение памятников историко-культурного наследия</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работ по восстановлению и реставрации старинных мечетей,</w:t>
            </w:r>
            <w:r>
              <w:br/>
            </w:r>
            <w:r>
              <w:rPr>
                <w:rFonts w:ascii="Times New Roman"/>
                <w:b w:val="false"/>
                <w:i w:val="false"/>
                <w:color w:val="000000"/>
                <w:sz w:val="20"/>
              </w:rPr>
              <w:t>
</w:t>
            </w:r>
            <w:r>
              <w:rPr>
                <w:rFonts w:ascii="Times New Roman"/>
                <w:b w:val="false"/>
                <w:i w:val="false"/>
                <w:color w:val="000000"/>
                <w:sz w:val="20"/>
              </w:rPr>
              <w:t>мавзолеев, исторических комплексов и архитектурно-культурных</w:t>
            </w:r>
            <w:r>
              <w:br/>
            </w:r>
            <w:r>
              <w:rPr>
                <w:rFonts w:ascii="Times New Roman"/>
                <w:b w:val="false"/>
                <w:i w:val="false"/>
                <w:color w:val="000000"/>
                <w:sz w:val="20"/>
              </w:rPr>
              <w:t>
</w:t>
            </w:r>
            <w:r>
              <w:rPr>
                <w:rFonts w:ascii="Times New Roman"/>
                <w:b w:val="false"/>
                <w:i w:val="false"/>
                <w:color w:val="000000"/>
                <w:sz w:val="20"/>
              </w:rPr>
              <w:t>памятников. Реставрация и консервация изделий. Сооружение памятников</w:t>
            </w:r>
            <w:r>
              <w:br/>
            </w:r>
            <w:r>
              <w:rPr>
                <w:rFonts w:ascii="Times New Roman"/>
                <w:b w:val="false"/>
                <w:i w:val="false"/>
                <w:color w:val="000000"/>
                <w:sz w:val="20"/>
              </w:rPr>
              <w:t>
</w:t>
            </w:r>
            <w:r>
              <w:rPr>
                <w:rFonts w:ascii="Times New Roman"/>
                <w:b w:val="false"/>
                <w:i w:val="false"/>
                <w:color w:val="000000"/>
                <w:sz w:val="20"/>
              </w:rPr>
              <w:t>историко-культурного наследия.</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сферы культуры и искусства</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Дальнейшая реализация Национального стратегического проекта «Мәдени</w:t>
            </w:r>
            <w:r>
              <w:br/>
            </w:r>
            <w:r>
              <w:rPr>
                <w:rFonts w:ascii="Times New Roman"/>
                <w:b w:val="false"/>
                <w:i w:val="false"/>
                <w:color w:val="000000"/>
                <w:sz w:val="20"/>
              </w:rPr>
              <w:t>
</w:t>
            </w:r>
            <w:r>
              <w:rPr>
                <w:rFonts w:ascii="Times New Roman"/>
                <w:b w:val="false"/>
                <w:i w:val="false"/>
                <w:color w:val="000000"/>
                <w:sz w:val="20"/>
              </w:rPr>
              <w:t>мұра»</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Сохранение и развитие объектов историко-культурного наследия</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Популяризация историко-культурного наследия, повышение международного</w:t>
            </w:r>
            <w:r>
              <w:br/>
            </w:r>
            <w:r>
              <w:rPr>
                <w:rFonts w:ascii="Times New Roman"/>
                <w:b w:val="false"/>
                <w:i w:val="false"/>
                <w:color w:val="000000"/>
                <w:sz w:val="20"/>
              </w:rPr>
              <w:t>
</w:t>
            </w:r>
            <w:r>
              <w:rPr>
                <w:rFonts w:ascii="Times New Roman"/>
                <w:b w:val="false"/>
                <w:i w:val="false"/>
                <w:color w:val="000000"/>
                <w:sz w:val="20"/>
              </w:rPr>
              <w:t>статуса программы «Мәдени мұра» как уникального бренда Казахстана</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w:t>
            </w:r>
            <w:r>
              <w:br/>
            </w:r>
            <w:r>
              <w:rPr>
                <w:rFonts w:ascii="Times New Roman"/>
                <w:b w:val="false"/>
                <w:i w:val="false"/>
                <w:color w:val="000000"/>
                <w:sz w:val="20"/>
              </w:rPr>
              <w:t>
</w:t>
            </w:r>
            <w:r>
              <w:rPr>
                <w:rFonts w:ascii="Times New Roman"/>
                <w:b w:val="false"/>
                <w:i w:val="false"/>
                <w:color w:val="000000"/>
                <w:sz w:val="20"/>
              </w:rPr>
              <w:t>(отчет)</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w:t>
            </w:r>
            <w:r>
              <w:br/>
            </w:r>
            <w:r>
              <w:rPr>
                <w:rFonts w:ascii="Times New Roman"/>
                <w:b w:val="false"/>
                <w:i w:val="false"/>
                <w:color w:val="000000"/>
                <w:sz w:val="20"/>
              </w:rPr>
              <w:t>
</w:t>
            </w:r>
            <w:r>
              <w:rPr>
                <w:rFonts w:ascii="Times New Roman"/>
                <w:b w:val="false"/>
                <w:i w:val="false"/>
                <w:color w:val="000000"/>
                <w:sz w:val="20"/>
              </w:rPr>
              <w:t>(План)</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r>
              <w:br/>
            </w:r>
            <w:r>
              <w:rPr>
                <w:rFonts w:ascii="Times New Roman"/>
                <w:b w:val="false"/>
                <w:i w:val="false"/>
                <w:color w:val="000000"/>
                <w:sz w:val="20"/>
              </w:rPr>
              <w:t>
</w:t>
            </w:r>
            <w:r>
              <w:rPr>
                <w:rFonts w:ascii="Times New Roman"/>
                <w:b w:val="false"/>
                <w:i w:val="false"/>
                <w:color w:val="000000"/>
                <w:sz w:val="20"/>
              </w:rPr>
              <w:t>(Прогноз)</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r>
              <w:br/>
            </w:r>
            <w:r>
              <w:rPr>
                <w:rFonts w:ascii="Times New Roman"/>
                <w:b w:val="false"/>
                <w:i w:val="false"/>
                <w:color w:val="000000"/>
                <w:sz w:val="20"/>
              </w:rPr>
              <w:t>
</w:t>
            </w:r>
            <w:r>
              <w:rPr>
                <w:rFonts w:ascii="Times New Roman"/>
                <w:b w:val="false"/>
                <w:i w:val="false"/>
                <w:color w:val="000000"/>
                <w:sz w:val="20"/>
              </w:rPr>
              <w:t>(Прогноз)</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r>
              <w:br/>
            </w:r>
            <w:r>
              <w:rPr>
                <w:rFonts w:ascii="Times New Roman"/>
                <w:b w:val="false"/>
                <w:i w:val="false"/>
                <w:color w:val="000000"/>
                <w:sz w:val="20"/>
              </w:rPr>
              <w:t>
</w:t>
            </w:r>
            <w:r>
              <w:rPr>
                <w:rFonts w:ascii="Times New Roman"/>
                <w:b w:val="false"/>
                <w:i w:val="false"/>
                <w:color w:val="000000"/>
                <w:sz w:val="20"/>
              </w:rPr>
              <w:t>(Прогноз)</w:t>
            </w:r>
          </w:p>
        </w:tc>
      </w:tr>
      <w:tr>
        <w:trPr>
          <w:trHeight w:val="3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восстановленных</w:t>
            </w:r>
            <w:r>
              <w:br/>
            </w:r>
            <w:r>
              <w:rPr>
                <w:rFonts w:ascii="Times New Roman"/>
                <w:b w:val="false"/>
                <w:i w:val="false"/>
                <w:color w:val="000000"/>
                <w:sz w:val="20"/>
              </w:rPr>
              <w:t>
</w:t>
            </w:r>
            <w:r>
              <w:rPr>
                <w:rFonts w:ascii="Times New Roman"/>
                <w:b w:val="false"/>
                <w:i w:val="false"/>
                <w:color w:val="000000"/>
                <w:sz w:val="20"/>
              </w:rPr>
              <w:t>памятников истории</w:t>
            </w:r>
            <w:r>
              <w:br/>
            </w:r>
            <w:r>
              <w:rPr>
                <w:rFonts w:ascii="Times New Roman"/>
                <w:b w:val="false"/>
                <w:i w:val="false"/>
                <w:color w:val="000000"/>
                <w:sz w:val="20"/>
              </w:rPr>
              <w:t>
</w:t>
            </w:r>
            <w:r>
              <w:rPr>
                <w:rFonts w:ascii="Times New Roman"/>
                <w:b w:val="false"/>
                <w:i w:val="false"/>
                <w:color w:val="000000"/>
                <w:sz w:val="20"/>
              </w:rPr>
              <w:t>и культуры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памятников в</w:t>
            </w:r>
            <w:r>
              <w:br/>
            </w:r>
            <w:r>
              <w:rPr>
                <w:rFonts w:ascii="Times New Roman"/>
                <w:b w:val="false"/>
                <w:i w:val="false"/>
                <w:color w:val="000000"/>
                <w:sz w:val="20"/>
              </w:rPr>
              <w:t>
</w:t>
            </w:r>
            <w:r>
              <w:rPr>
                <w:rFonts w:ascii="Times New Roman"/>
                <w:b w:val="false"/>
                <w:i w:val="false"/>
                <w:color w:val="000000"/>
                <w:sz w:val="20"/>
              </w:rPr>
              <w:t>Казахстане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памятников за</w:t>
            </w:r>
            <w:r>
              <w:br/>
            </w:r>
            <w:r>
              <w:rPr>
                <w:rFonts w:ascii="Times New Roman"/>
                <w:b w:val="false"/>
                <w:i w:val="false"/>
                <w:color w:val="000000"/>
                <w:sz w:val="20"/>
              </w:rPr>
              <w:t>
</w:t>
            </w:r>
            <w:r>
              <w:rPr>
                <w:rFonts w:ascii="Times New Roman"/>
                <w:b w:val="false"/>
                <w:i w:val="false"/>
                <w:color w:val="000000"/>
                <w:sz w:val="20"/>
              </w:rPr>
              <w:t>рубежом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затрат на</w:t>
            </w:r>
            <w:r>
              <w:br/>
            </w:r>
            <w:r>
              <w:rPr>
                <w:rFonts w:ascii="Times New Roman"/>
                <w:b w:val="false"/>
                <w:i w:val="false"/>
                <w:color w:val="000000"/>
                <w:sz w:val="20"/>
              </w:rPr>
              <w:t>
</w:t>
            </w:r>
            <w:r>
              <w:rPr>
                <w:rFonts w:ascii="Times New Roman"/>
                <w:b w:val="false"/>
                <w:i w:val="false"/>
                <w:color w:val="000000"/>
                <w:sz w:val="20"/>
              </w:rPr>
              <w:t>восстановление и</w:t>
            </w:r>
            <w:r>
              <w:br/>
            </w:r>
            <w:r>
              <w:rPr>
                <w:rFonts w:ascii="Times New Roman"/>
                <w:b w:val="false"/>
                <w:i w:val="false"/>
                <w:color w:val="000000"/>
                <w:sz w:val="20"/>
              </w:rPr>
              <w:t>
</w:t>
            </w:r>
            <w:r>
              <w:rPr>
                <w:rFonts w:ascii="Times New Roman"/>
                <w:b w:val="false"/>
                <w:i w:val="false"/>
                <w:color w:val="000000"/>
                <w:sz w:val="20"/>
              </w:rPr>
              <w:t>сооружение</w:t>
            </w:r>
            <w:r>
              <w:br/>
            </w:r>
            <w:r>
              <w:rPr>
                <w:rFonts w:ascii="Times New Roman"/>
                <w:b w:val="false"/>
                <w:i w:val="false"/>
                <w:color w:val="000000"/>
                <w:sz w:val="20"/>
              </w:rPr>
              <w:t>
</w:t>
            </w:r>
            <w:r>
              <w:rPr>
                <w:rFonts w:ascii="Times New Roman"/>
                <w:b w:val="false"/>
                <w:i w:val="false"/>
                <w:color w:val="000000"/>
                <w:sz w:val="20"/>
              </w:rPr>
              <w:t>памятника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20 130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31 407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24 585</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сохранности и возрождения национальной культуры, связанной с</w:t>
            </w:r>
            <w:r>
              <w:br/>
            </w:r>
            <w:r>
              <w:rPr>
                <w:rFonts w:ascii="Times New Roman"/>
                <w:b w:val="false"/>
                <w:i w:val="false"/>
                <w:color w:val="000000"/>
                <w:sz w:val="20"/>
              </w:rPr>
              <w:t>
</w:t>
            </w:r>
            <w:r>
              <w:rPr>
                <w:rFonts w:ascii="Times New Roman"/>
                <w:b w:val="false"/>
                <w:i w:val="false"/>
                <w:color w:val="000000"/>
                <w:sz w:val="20"/>
              </w:rPr>
              <w:t>использованием и пропагандой культурного наследия страны,</w:t>
            </w:r>
            <w:r>
              <w:br/>
            </w:r>
            <w:r>
              <w:rPr>
                <w:rFonts w:ascii="Times New Roman"/>
                <w:b w:val="false"/>
                <w:i w:val="false"/>
                <w:color w:val="000000"/>
                <w:sz w:val="20"/>
              </w:rPr>
              <w:t>
</w:t>
            </w:r>
            <w:r>
              <w:rPr>
                <w:rFonts w:ascii="Times New Roman"/>
                <w:b w:val="false"/>
                <w:i w:val="false"/>
                <w:color w:val="000000"/>
                <w:sz w:val="20"/>
              </w:rPr>
              <w:t>преемственностью развития и возрождения историко-культурных традиций.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реализацию программы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816 879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906 981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563 650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565 323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565 449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3073"/>
        <w:gridCol w:w="953"/>
        <w:gridCol w:w="1313"/>
        <w:gridCol w:w="1293"/>
        <w:gridCol w:w="1573"/>
        <w:gridCol w:w="1573"/>
        <w:gridCol w:w="1533"/>
      </w:tblGrid>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и информации Республики Казахстан</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Повышение квалификации и переподготовка кадров государственных</w:t>
            </w:r>
            <w:r>
              <w:br/>
            </w:r>
            <w:r>
              <w:rPr>
                <w:rFonts w:ascii="Times New Roman"/>
                <w:b w:val="false"/>
                <w:i w:val="false"/>
                <w:color w:val="000000"/>
                <w:sz w:val="20"/>
              </w:rPr>
              <w:t>
</w:t>
            </w:r>
            <w:r>
              <w:rPr>
                <w:rFonts w:ascii="Times New Roman"/>
                <w:b w:val="false"/>
                <w:i w:val="false"/>
                <w:color w:val="000000"/>
                <w:sz w:val="20"/>
              </w:rPr>
              <w:t>организаций культуры</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государственных организаций культуры квалифицированными</w:t>
            </w:r>
            <w:r>
              <w:br/>
            </w:r>
            <w:r>
              <w:rPr>
                <w:rFonts w:ascii="Times New Roman"/>
                <w:b w:val="false"/>
                <w:i w:val="false"/>
                <w:color w:val="000000"/>
                <w:sz w:val="20"/>
              </w:rPr>
              <w:t>
</w:t>
            </w:r>
            <w:r>
              <w:rPr>
                <w:rFonts w:ascii="Times New Roman"/>
                <w:b w:val="false"/>
                <w:i w:val="false"/>
                <w:color w:val="000000"/>
                <w:sz w:val="20"/>
              </w:rPr>
              <w:t>кадрами. Совершенствование теоретических знаний профессионального</w:t>
            </w:r>
            <w:r>
              <w:br/>
            </w:r>
            <w:r>
              <w:rPr>
                <w:rFonts w:ascii="Times New Roman"/>
                <w:b w:val="false"/>
                <w:i w:val="false"/>
                <w:color w:val="000000"/>
                <w:sz w:val="20"/>
              </w:rPr>
              <w:t>
</w:t>
            </w:r>
            <w:r>
              <w:rPr>
                <w:rFonts w:ascii="Times New Roman"/>
                <w:b w:val="false"/>
                <w:i w:val="false"/>
                <w:color w:val="000000"/>
                <w:sz w:val="20"/>
              </w:rPr>
              <w:t>мастерства специалистов культуры и искусства, в соответствии с</w:t>
            </w:r>
            <w:r>
              <w:br/>
            </w:r>
            <w:r>
              <w:rPr>
                <w:rFonts w:ascii="Times New Roman"/>
                <w:b w:val="false"/>
                <w:i w:val="false"/>
                <w:color w:val="000000"/>
                <w:sz w:val="20"/>
              </w:rPr>
              <w:t>
</w:t>
            </w:r>
            <w:r>
              <w:rPr>
                <w:rFonts w:ascii="Times New Roman"/>
                <w:b w:val="false"/>
                <w:i w:val="false"/>
                <w:color w:val="000000"/>
                <w:sz w:val="20"/>
              </w:rPr>
              <w:t>возрастающими требованиями рыночной экономики, структурными</w:t>
            </w:r>
            <w:r>
              <w:br/>
            </w:r>
            <w:r>
              <w:rPr>
                <w:rFonts w:ascii="Times New Roman"/>
                <w:b w:val="false"/>
                <w:i w:val="false"/>
                <w:color w:val="000000"/>
                <w:sz w:val="20"/>
              </w:rPr>
              <w:t>
</w:t>
            </w:r>
            <w:r>
              <w:rPr>
                <w:rFonts w:ascii="Times New Roman"/>
                <w:b w:val="false"/>
                <w:i w:val="false"/>
                <w:color w:val="000000"/>
                <w:sz w:val="20"/>
              </w:rPr>
              <w:t>изменениями в производстве и социальной сфере</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сферы культуры и искусства</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инфраструктуры сферы культуры и искусства</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уровня профессионализма работников культуры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w:t>
            </w:r>
            <w:r>
              <w:br/>
            </w:r>
            <w:r>
              <w:rPr>
                <w:rFonts w:ascii="Times New Roman"/>
                <w:b w:val="false"/>
                <w:i w:val="false"/>
                <w:color w:val="000000"/>
                <w:sz w:val="20"/>
              </w:rPr>
              <w:t>
</w:t>
            </w:r>
            <w:r>
              <w:rPr>
                <w:rFonts w:ascii="Times New Roman"/>
                <w:b w:val="false"/>
                <w:i w:val="false"/>
                <w:color w:val="000000"/>
                <w:sz w:val="20"/>
              </w:rPr>
              <w:t>(отчет)</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w:t>
            </w:r>
            <w:r>
              <w:br/>
            </w:r>
            <w:r>
              <w:rPr>
                <w:rFonts w:ascii="Times New Roman"/>
                <w:b w:val="false"/>
                <w:i w:val="false"/>
                <w:color w:val="000000"/>
                <w:sz w:val="20"/>
              </w:rPr>
              <w:t>
</w:t>
            </w:r>
            <w:r>
              <w:rPr>
                <w:rFonts w:ascii="Times New Roman"/>
                <w:b w:val="false"/>
                <w:i w:val="false"/>
                <w:color w:val="000000"/>
                <w:sz w:val="20"/>
              </w:rPr>
              <w:t>(План)</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r>
              <w:br/>
            </w:r>
            <w:r>
              <w:rPr>
                <w:rFonts w:ascii="Times New Roman"/>
                <w:b w:val="false"/>
                <w:i w:val="false"/>
                <w:color w:val="000000"/>
                <w:sz w:val="20"/>
              </w:rPr>
              <w:t>
</w:t>
            </w:r>
            <w:r>
              <w:rPr>
                <w:rFonts w:ascii="Times New Roman"/>
                <w:b w:val="false"/>
                <w:i w:val="false"/>
                <w:color w:val="000000"/>
                <w:sz w:val="20"/>
              </w:rPr>
              <w:t>(Прогноз)</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r>
              <w:br/>
            </w:r>
            <w:r>
              <w:rPr>
                <w:rFonts w:ascii="Times New Roman"/>
                <w:b w:val="false"/>
                <w:i w:val="false"/>
                <w:color w:val="000000"/>
                <w:sz w:val="20"/>
              </w:rPr>
              <w:t>
</w:t>
            </w:r>
            <w:r>
              <w:rPr>
                <w:rFonts w:ascii="Times New Roman"/>
                <w:b w:val="false"/>
                <w:i w:val="false"/>
                <w:color w:val="000000"/>
                <w:sz w:val="20"/>
              </w:rPr>
              <w:t>(Прогноз)</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r>
              <w:br/>
            </w:r>
            <w:r>
              <w:rPr>
                <w:rFonts w:ascii="Times New Roman"/>
                <w:b w:val="false"/>
                <w:i w:val="false"/>
                <w:color w:val="000000"/>
                <w:sz w:val="20"/>
              </w:rPr>
              <w:t>
</w:t>
            </w:r>
            <w:r>
              <w:rPr>
                <w:rFonts w:ascii="Times New Roman"/>
                <w:b w:val="false"/>
                <w:i w:val="false"/>
                <w:color w:val="000000"/>
                <w:sz w:val="20"/>
              </w:rPr>
              <w:t>(Прогноз)</w:t>
            </w:r>
          </w:p>
        </w:tc>
      </w:tr>
      <w:tr>
        <w:trPr>
          <w:trHeight w:val="30" w:hRule="atLeast"/>
        </w:trPr>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 сотруд-</w:t>
            </w:r>
            <w:r>
              <w:br/>
            </w:r>
            <w:r>
              <w:rPr>
                <w:rFonts w:ascii="Times New Roman"/>
                <w:b w:val="false"/>
                <w:i w:val="false"/>
                <w:color w:val="000000"/>
                <w:sz w:val="20"/>
              </w:rPr>
              <w:t>
</w:t>
            </w:r>
            <w:r>
              <w:rPr>
                <w:rFonts w:ascii="Times New Roman"/>
                <w:b w:val="false"/>
                <w:i w:val="false"/>
                <w:color w:val="000000"/>
                <w:sz w:val="20"/>
              </w:rPr>
              <w:t>ников учреждений</w:t>
            </w:r>
            <w:r>
              <w:br/>
            </w:r>
            <w:r>
              <w:rPr>
                <w:rFonts w:ascii="Times New Roman"/>
                <w:b w:val="false"/>
                <w:i w:val="false"/>
                <w:color w:val="000000"/>
                <w:sz w:val="20"/>
              </w:rPr>
              <w:t>
</w:t>
            </w:r>
            <w:r>
              <w:rPr>
                <w:rFonts w:ascii="Times New Roman"/>
                <w:b w:val="false"/>
                <w:i w:val="false"/>
                <w:color w:val="000000"/>
                <w:sz w:val="20"/>
              </w:rPr>
              <w:t>культуры, прошед-</w:t>
            </w:r>
            <w:r>
              <w:br/>
            </w:r>
            <w:r>
              <w:rPr>
                <w:rFonts w:ascii="Times New Roman"/>
                <w:b w:val="false"/>
                <w:i w:val="false"/>
                <w:color w:val="000000"/>
                <w:sz w:val="20"/>
              </w:rPr>
              <w:t>
</w:t>
            </w:r>
            <w:r>
              <w:rPr>
                <w:rFonts w:ascii="Times New Roman"/>
                <w:b w:val="false"/>
                <w:i w:val="false"/>
                <w:color w:val="000000"/>
                <w:sz w:val="20"/>
              </w:rPr>
              <w:t>ших стажировку за</w:t>
            </w:r>
            <w:r>
              <w:br/>
            </w:r>
            <w:r>
              <w:rPr>
                <w:rFonts w:ascii="Times New Roman"/>
                <w:b w:val="false"/>
                <w:i w:val="false"/>
                <w:color w:val="000000"/>
                <w:sz w:val="20"/>
              </w:rPr>
              <w:t>
</w:t>
            </w:r>
            <w:r>
              <w:rPr>
                <w:rFonts w:ascii="Times New Roman"/>
                <w:b w:val="false"/>
                <w:i w:val="false"/>
                <w:color w:val="000000"/>
                <w:sz w:val="20"/>
              </w:rPr>
              <w:t>рубежом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 сотруд-</w:t>
            </w:r>
            <w:r>
              <w:br/>
            </w:r>
            <w:r>
              <w:rPr>
                <w:rFonts w:ascii="Times New Roman"/>
                <w:b w:val="false"/>
                <w:i w:val="false"/>
                <w:color w:val="000000"/>
                <w:sz w:val="20"/>
              </w:rPr>
              <w:t>
</w:t>
            </w:r>
            <w:r>
              <w:rPr>
                <w:rFonts w:ascii="Times New Roman"/>
                <w:b w:val="false"/>
                <w:i w:val="false"/>
                <w:color w:val="000000"/>
                <w:sz w:val="20"/>
              </w:rPr>
              <w:t>ников учреждений</w:t>
            </w:r>
            <w:r>
              <w:br/>
            </w:r>
            <w:r>
              <w:rPr>
                <w:rFonts w:ascii="Times New Roman"/>
                <w:b w:val="false"/>
                <w:i w:val="false"/>
                <w:color w:val="000000"/>
                <w:sz w:val="20"/>
              </w:rPr>
              <w:t>
</w:t>
            </w:r>
            <w:r>
              <w:rPr>
                <w:rFonts w:ascii="Times New Roman"/>
                <w:b w:val="false"/>
                <w:i w:val="false"/>
                <w:color w:val="000000"/>
                <w:sz w:val="20"/>
              </w:rPr>
              <w:t>культуры, прошед-</w:t>
            </w:r>
            <w:r>
              <w:br/>
            </w:r>
            <w:r>
              <w:rPr>
                <w:rFonts w:ascii="Times New Roman"/>
                <w:b w:val="false"/>
                <w:i w:val="false"/>
                <w:color w:val="000000"/>
                <w:sz w:val="20"/>
              </w:rPr>
              <w:t>
</w:t>
            </w:r>
            <w:r>
              <w:rPr>
                <w:rFonts w:ascii="Times New Roman"/>
                <w:b w:val="false"/>
                <w:i w:val="false"/>
                <w:color w:val="000000"/>
                <w:sz w:val="20"/>
              </w:rPr>
              <w:t>ших стажировку в</w:t>
            </w:r>
            <w:r>
              <w:br/>
            </w:r>
            <w:r>
              <w:rPr>
                <w:rFonts w:ascii="Times New Roman"/>
                <w:b w:val="false"/>
                <w:i w:val="false"/>
                <w:color w:val="000000"/>
                <w:sz w:val="20"/>
              </w:rPr>
              <w:t>
</w:t>
            </w:r>
            <w:r>
              <w:rPr>
                <w:rFonts w:ascii="Times New Roman"/>
                <w:b w:val="false"/>
                <w:i w:val="false"/>
                <w:color w:val="000000"/>
                <w:sz w:val="20"/>
              </w:rPr>
              <w:t>Казахстане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обеспечения</w:t>
            </w:r>
            <w:r>
              <w:br/>
            </w:r>
            <w:r>
              <w:rPr>
                <w:rFonts w:ascii="Times New Roman"/>
                <w:b w:val="false"/>
                <w:i w:val="false"/>
                <w:color w:val="000000"/>
                <w:sz w:val="20"/>
              </w:rPr>
              <w:t>
</w:t>
            </w:r>
            <w:r>
              <w:rPr>
                <w:rFonts w:ascii="Times New Roman"/>
                <w:b w:val="false"/>
                <w:i w:val="false"/>
                <w:color w:val="000000"/>
                <w:sz w:val="20"/>
              </w:rPr>
              <w:t>потребности в</w:t>
            </w:r>
            <w:r>
              <w:br/>
            </w:r>
            <w:r>
              <w:rPr>
                <w:rFonts w:ascii="Times New Roman"/>
                <w:b w:val="false"/>
                <w:i w:val="false"/>
                <w:color w:val="000000"/>
                <w:sz w:val="20"/>
              </w:rPr>
              <w:t>
</w:t>
            </w:r>
            <w:r>
              <w:rPr>
                <w:rFonts w:ascii="Times New Roman"/>
                <w:b w:val="false"/>
                <w:i w:val="false"/>
                <w:color w:val="000000"/>
                <w:sz w:val="20"/>
              </w:rPr>
              <w:t>повышении квалифи-</w:t>
            </w:r>
            <w:r>
              <w:br/>
            </w:r>
            <w:r>
              <w:rPr>
                <w:rFonts w:ascii="Times New Roman"/>
                <w:b w:val="false"/>
                <w:i w:val="false"/>
                <w:color w:val="000000"/>
                <w:sz w:val="20"/>
              </w:rPr>
              <w:t>
</w:t>
            </w:r>
            <w:r>
              <w:rPr>
                <w:rFonts w:ascii="Times New Roman"/>
                <w:b w:val="false"/>
                <w:i w:val="false"/>
                <w:color w:val="000000"/>
                <w:sz w:val="20"/>
              </w:rPr>
              <w:t>кации работников</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организаций</w:t>
            </w:r>
            <w:r>
              <w:br/>
            </w:r>
            <w:r>
              <w:rPr>
                <w:rFonts w:ascii="Times New Roman"/>
                <w:b w:val="false"/>
                <w:i w:val="false"/>
                <w:color w:val="000000"/>
                <w:sz w:val="20"/>
              </w:rPr>
              <w:t>
</w:t>
            </w:r>
            <w:r>
              <w:rPr>
                <w:rFonts w:ascii="Times New Roman"/>
                <w:b w:val="false"/>
                <w:i w:val="false"/>
                <w:color w:val="000000"/>
                <w:sz w:val="20"/>
              </w:rPr>
              <w:t>культуры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реализацию программы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109 368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18 520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71 970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3073"/>
        <w:gridCol w:w="913"/>
        <w:gridCol w:w="1313"/>
        <w:gridCol w:w="1293"/>
        <w:gridCol w:w="1573"/>
        <w:gridCol w:w="1573"/>
        <w:gridCol w:w="1533"/>
      </w:tblGrid>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и информации Республики Казахстан</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Свод и систематизация изучения культурного наследия казахского</w:t>
            </w:r>
            <w:r>
              <w:br/>
            </w:r>
            <w:r>
              <w:rPr>
                <w:rFonts w:ascii="Times New Roman"/>
                <w:b w:val="false"/>
                <w:i w:val="false"/>
                <w:color w:val="000000"/>
                <w:sz w:val="20"/>
              </w:rPr>
              <w:t>
</w:t>
            </w:r>
            <w:r>
              <w:rPr>
                <w:rFonts w:ascii="Times New Roman"/>
                <w:b w:val="false"/>
                <w:i w:val="false"/>
                <w:color w:val="000000"/>
                <w:sz w:val="20"/>
              </w:rPr>
              <w:t>народа</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системы изучения культурного наследия казахского народа по</w:t>
            </w:r>
            <w:r>
              <w:br/>
            </w:r>
            <w:r>
              <w:rPr>
                <w:rFonts w:ascii="Times New Roman"/>
                <w:b w:val="false"/>
                <w:i w:val="false"/>
                <w:color w:val="000000"/>
                <w:sz w:val="20"/>
              </w:rPr>
              <w:t>
</w:t>
            </w:r>
            <w:r>
              <w:rPr>
                <w:rFonts w:ascii="Times New Roman"/>
                <w:b w:val="false"/>
                <w:i w:val="false"/>
                <w:color w:val="000000"/>
                <w:sz w:val="20"/>
              </w:rPr>
              <w:t>разным направлениям, предусматривающим проведение работ по определению</w:t>
            </w:r>
            <w:r>
              <w:br/>
            </w:r>
            <w:r>
              <w:rPr>
                <w:rFonts w:ascii="Times New Roman"/>
                <w:b w:val="false"/>
                <w:i w:val="false"/>
                <w:color w:val="000000"/>
                <w:sz w:val="20"/>
              </w:rPr>
              <w:t>
</w:t>
            </w:r>
            <w:r>
              <w:rPr>
                <w:rFonts w:ascii="Times New Roman"/>
                <w:b w:val="false"/>
                <w:i w:val="false"/>
                <w:color w:val="000000"/>
                <w:sz w:val="20"/>
              </w:rPr>
              <w:t>границ территорий и зон охраны объектов культурного и смешанного</w:t>
            </w:r>
            <w:r>
              <w:br/>
            </w:r>
            <w:r>
              <w:rPr>
                <w:rFonts w:ascii="Times New Roman"/>
                <w:b w:val="false"/>
                <w:i w:val="false"/>
                <w:color w:val="000000"/>
                <w:sz w:val="20"/>
              </w:rPr>
              <w:t>
</w:t>
            </w:r>
            <w:r>
              <w:rPr>
                <w:rFonts w:ascii="Times New Roman"/>
                <w:b w:val="false"/>
                <w:i w:val="false"/>
                <w:color w:val="000000"/>
                <w:sz w:val="20"/>
              </w:rPr>
              <w:t>наследия, включенных в Предварительный список ЮНЕСКО, уточнение и</w:t>
            </w:r>
            <w:r>
              <w:br/>
            </w:r>
            <w:r>
              <w:rPr>
                <w:rFonts w:ascii="Times New Roman"/>
                <w:b w:val="false"/>
                <w:i w:val="false"/>
                <w:color w:val="000000"/>
                <w:sz w:val="20"/>
              </w:rPr>
              <w:t>
</w:t>
            </w:r>
            <w:r>
              <w:rPr>
                <w:rFonts w:ascii="Times New Roman"/>
                <w:b w:val="false"/>
                <w:i w:val="false"/>
                <w:color w:val="000000"/>
                <w:sz w:val="20"/>
              </w:rPr>
              <w:t>пересмотр имеющихся списков памятников истории и культуры Казахстана</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сферы культуры и искусства</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Дальнейшая реализация Национального стратегического проекта «Мәдени</w:t>
            </w:r>
            <w:r>
              <w:br/>
            </w:r>
            <w:r>
              <w:rPr>
                <w:rFonts w:ascii="Times New Roman"/>
                <w:b w:val="false"/>
                <w:i w:val="false"/>
                <w:color w:val="000000"/>
                <w:sz w:val="20"/>
              </w:rPr>
              <w:t>
</w:t>
            </w:r>
            <w:r>
              <w:rPr>
                <w:rFonts w:ascii="Times New Roman"/>
                <w:b w:val="false"/>
                <w:i w:val="false"/>
                <w:color w:val="000000"/>
                <w:sz w:val="20"/>
              </w:rPr>
              <w:t>мұра»</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Популяризация историко-культурного наследия, повышение международного</w:t>
            </w:r>
            <w:r>
              <w:br/>
            </w:r>
            <w:r>
              <w:rPr>
                <w:rFonts w:ascii="Times New Roman"/>
                <w:b w:val="false"/>
                <w:i w:val="false"/>
                <w:color w:val="000000"/>
                <w:sz w:val="20"/>
              </w:rPr>
              <w:t>
</w:t>
            </w:r>
            <w:r>
              <w:rPr>
                <w:rFonts w:ascii="Times New Roman"/>
                <w:b w:val="false"/>
                <w:i w:val="false"/>
                <w:color w:val="000000"/>
                <w:sz w:val="20"/>
              </w:rPr>
              <w:t>статуса программы «Мәдени мұра» как уникального бренда Казахстана</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w:t>
            </w:r>
            <w:r>
              <w:br/>
            </w:r>
            <w:r>
              <w:rPr>
                <w:rFonts w:ascii="Times New Roman"/>
                <w:b w:val="false"/>
                <w:i w:val="false"/>
                <w:color w:val="000000"/>
                <w:sz w:val="20"/>
              </w:rPr>
              <w:t>
</w:t>
            </w:r>
            <w:r>
              <w:rPr>
                <w:rFonts w:ascii="Times New Roman"/>
                <w:b w:val="false"/>
                <w:i w:val="false"/>
                <w:color w:val="000000"/>
                <w:sz w:val="20"/>
              </w:rPr>
              <w:t>(отчет)</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w:t>
            </w:r>
            <w:r>
              <w:br/>
            </w:r>
            <w:r>
              <w:rPr>
                <w:rFonts w:ascii="Times New Roman"/>
                <w:b w:val="false"/>
                <w:i w:val="false"/>
                <w:color w:val="000000"/>
                <w:sz w:val="20"/>
              </w:rPr>
              <w:t>
</w:t>
            </w:r>
            <w:r>
              <w:rPr>
                <w:rFonts w:ascii="Times New Roman"/>
                <w:b w:val="false"/>
                <w:i w:val="false"/>
                <w:color w:val="000000"/>
                <w:sz w:val="20"/>
              </w:rPr>
              <w:t>(План)</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r>
              <w:br/>
            </w:r>
            <w:r>
              <w:rPr>
                <w:rFonts w:ascii="Times New Roman"/>
                <w:b w:val="false"/>
                <w:i w:val="false"/>
                <w:color w:val="000000"/>
                <w:sz w:val="20"/>
              </w:rPr>
              <w:t>
</w:t>
            </w:r>
            <w:r>
              <w:rPr>
                <w:rFonts w:ascii="Times New Roman"/>
                <w:b w:val="false"/>
                <w:i w:val="false"/>
                <w:color w:val="000000"/>
                <w:sz w:val="20"/>
              </w:rPr>
              <w:t>(Прогноз)</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r>
              <w:br/>
            </w:r>
            <w:r>
              <w:rPr>
                <w:rFonts w:ascii="Times New Roman"/>
                <w:b w:val="false"/>
                <w:i w:val="false"/>
                <w:color w:val="000000"/>
                <w:sz w:val="20"/>
              </w:rPr>
              <w:t>
</w:t>
            </w:r>
            <w:r>
              <w:rPr>
                <w:rFonts w:ascii="Times New Roman"/>
                <w:b w:val="false"/>
                <w:i w:val="false"/>
                <w:color w:val="000000"/>
                <w:sz w:val="20"/>
              </w:rPr>
              <w:t>(Прогноз)</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r>
              <w:br/>
            </w:r>
            <w:r>
              <w:rPr>
                <w:rFonts w:ascii="Times New Roman"/>
                <w:b w:val="false"/>
                <w:i w:val="false"/>
                <w:color w:val="000000"/>
                <w:sz w:val="20"/>
              </w:rPr>
              <w:t>
</w:t>
            </w:r>
            <w:r>
              <w:rPr>
                <w:rFonts w:ascii="Times New Roman"/>
                <w:b w:val="false"/>
                <w:i w:val="false"/>
                <w:color w:val="000000"/>
                <w:sz w:val="20"/>
              </w:rPr>
              <w:t>(Прогноз)</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Сохранность и возрождение национальной культуры связанной с изучением,</w:t>
            </w:r>
            <w:r>
              <w:br/>
            </w:r>
            <w:r>
              <w:rPr>
                <w:rFonts w:ascii="Times New Roman"/>
                <w:b w:val="false"/>
                <w:i w:val="false"/>
                <w:color w:val="000000"/>
                <w:sz w:val="20"/>
              </w:rPr>
              <w:t>
</w:t>
            </w:r>
            <w:r>
              <w:rPr>
                <w:rFonts w:ascii="Times New Roman"/>
                <w:b w:val="false"/>
                <w:i w:val="false"/>
                <w:color w:val="000000"/>
                <w:sz w:val="20"/>
              </w:rPr>
              <w:t>охраной, использованием и пропагандой культурного наследия страны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реализацию программы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42 220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5"/>
        <w:gridCol w:w="3077"/>
        <w:gridCol w:w="954"/>
        <w:gridCol w:w="1314"/>
        <w:gridCol w:w="1294"/>
        <w:gridCol w:w="1575"/>
        <w:gridCol w:w="1576"/>
        <w:gridCol w:w="1536"/>
      </w:tblGrid>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и информации Республики Казахстан</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Обеспечение сохранности архивных документов и архива печати</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Пополнение, обеспечение сохранности, государственный учет и</w:t>
            </w:r>
            <w:r>
              <w:br/>
            </w:r>
            <w:r>
              <w:rPr>
                <w:rFonts w:ascii="Times New Roman"/>
                <w:b w:val="false"/>
                <w:i w:val="false"/>
                <w:color w:val="000000"/>
                <w:sz w:val="20"/>
              </w:rPr>
              <w:t>
</w:t>
            </w:r>
            <w:r>
              <w:rPr>
                <w:rFonts w:ascii="Times New Roman"/>
                <w:b w:val="false"/>
                <w:i w:val="false"/>
                <w:color w:val="000000"/>
                <w:sz w:val="20"/>
              </w:rPr>
              <w:t>специальное использование документов Национального архивного фонда</w:t>
            </w:r>
            <w:r>
              <w:br/>
            </w:r>
            <w:r>
              <w:rPr>
                <w:rFonts w:ascii="Times New Roman"/>
                <w:b w:val="false"/>
                <w:i w:val="false"/>
                <w:color w:val="000000"/>
                <w:sz w:val="20"/>
              </w:rPr>
              <w:t>
</w:t>
            </w:r>
            <w:r>
              <w:rPr>
                <w:rFonts w:ascii="Times New Roman"/>
                <w:b w:val="false"/>
                <w:i w:val="false"/>
                <w:color w:val="000000"/>
                <w:sz w:val="20"/>
              </w:rPr>
              <w:t>Республики Казахстан, ведение научно-исследовательской и научно-</w:t>
            </w:r>
            <w:r>
              <w:br/>
            </w:r>
            <w:r>
              <w:rPr>
                <w:rFonts w:ascii="Times New Roman"/>
                <w:b w:val="false"/>
                <w:i w:val="false"/>
                <w:color w:val="000000"/>
                <w:sz w:val="20"/>
              </w:rPr>
              <w:t>
</w:t>
            </w:r>
            <w:r>
              <w:rPr>
                <w:rFonts w:ascii="Times New Roman"/>
                <w:b w:val="false"/>
                <w:i w:val="false"/>
                <w:color w:val="000000"/>
                <w:sz w:val="20"/>
              </w:rPr>
              <w:t>методической работы в области архивного дела, документоведения с</w:t>
            </w:r>
            <w:r>
              <w:br/>
            </w:r>
            <w:r>
              <w:rPr>
                <w:rFonts w:ascii="Times New Roman"/>
                <w:b w:val="false"/>
                <w:i w:val="false"/>
                <w:color w:val="000000"/>
                <w:sz w:val="20"/>
              </w:rPr>
              <w:t>
</w:t>
            </w:r>
            <w:r>
              <w:rPr>
                <w:rFonts w:ascii="Times New Roman"/>
                <w:b w:val="false"/>
                <w:i w:val="false"/>
                <w:color w:val="000000"/>
                <w:sz w:val="20"/>
              </w:rPr>
              <w:t>управленческой, аудиовизуальной и научно-технической документацией</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отечественного информационного</w:t>
            </w:r>
            <w:r>
              <w:br/>
            </w:r>
            <w:r>
              <w:rPr>
                <w:rFonts w:ascii="Times New Roman"/>
                <w:b w:val="false"/>
                <w:i w:val="false"/>
                <w:color w:val="000000"/>
                <w:sz w:val="20"/>
              </w:rPr>
              <w:t>
</w:t>
            </w:r>
            <w:r>
              <w:rPr>
                <w:rFonts w:ascii="Times New Roman"/>
                <w:b w:val="false"/>
                <w:i w:val="false"/>
                <w:color w:val="000000"/>
                <w:sz w:val="20"/>
              </w:rPr>
              <w:t>пространства</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3.3.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доступа населения к ресурсам Национального архивного фонда</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 введение в эксплуатацию Единой информационной системы</w:t>
            </w:r>
            <w:r>
              <w:br/>
            </w:r>
            <w:r>
              <w:rPr>
                <w:rFonts w:ascii="Times New Roman"/>
                <w:b w:val="false"/>
                <w:i w:val="false"/>
                <w:color w:val="000000"/>
                <w:sz w:val="20"/>
              </w:rPr>
              <w:t>
</w:t>
            </w:r>
            <w:r>
              <w:rPr>
                <w:rFonts w:ascii="Times New Roman"/>
                <w:b w:val="false"/>
                <w:i w:val="false"/>
                <w:color w:val="000000"/>
                <w:sz w:val="20"/>
              </w:rPr>
              <w:t>архивного дела</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сохранности, обогащение состава и содержания Национального</w:t>
            </w:r>
            <w:r>
              <w:br/>
            </w:r>
            <w:r>
              <w:rPr>
                <w:rFonts w:ascii="Times New Roman"/>
                <w:b w:val="false"/>
                <w:i w:val="false"/>
                <w:color w:val="000000"/>
                <w:sz w:val="20"/>
              </w:rPr>
              <w:t>
</w:t>
            </w:r>
            <w:r>
              <w:rPr>
                <w:rFonts w:ascii="Times New Roman"/>
                <w:b w:val="false"/>
                <w:i w:val="false"/>
                <w:color w:val="000000"/>
                <w:sz w:val="20"/>
              </w:rPr>
              <w:t>архивного фонда</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3.3.3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сохранности архива печати на основе контрольных</w:t>
            </w:r>
            <w:r>
              <w:br/>
            </w:r>
            <w:r>
              <w:rPr>
                <w:rFonts w:ascii="Times New Roman"/>
                <w:b w:val="false"/>
                <w:i w:val="false"/>
                <w:color w:val="000000"/>
                <w:sz w:val="20"/>
              </w:rPr>
              <w:t>
</w:t>
            </w:r>
            <w:r>
              <w:rPr>
                <w:rFonts w:ascii="Times New Roman"/>
                <w:b w:val="false"/>
                <w:i w:val="false"/>
                <w:color w:val="000000"/>
                <w:sz w:val="20"/>
              </w:rPr>
              <w:t>экземпляров несекретных изданий, издаваемых на территории РК</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w:t>
            </w:r>
            <w:r>
              <w:br/>
            </w:r>
            <w:r>
              <w:rPr>
                <w:rFonts w:ascii="Times New Roman"/>
                <w:b w:val="false"/>
                <w:i w:val="false"/>
                <w:color w:val="000000"/>
                <w:sz w:val="20"/>
              </w:rPr>
              <w:t>
</w:t>
            </w:r>
            <w:r>
              <w:rPr>
                <w:rFonts w:ascii="Times New Roman"/>
                <w:b w:val="false"/>
                <w:i w:val="false"/>
                <w:color w:val="000000"/>
                <w:sz w:val="20"/>
              </w:rPr>
              <w:t>(отчет)</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w:t>
            </w:r>
            <w:r>
              <w:br/>
            </w:r>
            <w:r>
              <w:rPr>
                <w:rFonts w:ascii="Times New Roman"/>
                <w:b w:val="false"/>
                <w:i w:val="false"/>
                <w:color w:val="000000"/>
                <w:sz w:val="20"/>
              </w:rPr>
              <w:t>
</w:t>
            </w:r>
            <w:r>
              <w:rPr>
                <w:rFonts w:ascii="Times New Roman"/>
                <w:b w:val="false"/>
                <w:i w:val="false"/>
                <w:color w:val="000000"/>
                <w:sz w:val="20"/>
              </w:rPr>
              <w:t>(План)</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r>
              <w:br/>
            </w:r>
            <w:r>
              <w:rPr>
                <w:rFonts w:ascii="Times New Roman"/>
                <w:b w:val="false"/>
                <w:i w:val="false"/>
                <w:color w:val="000000"/>
                <w:sz w:val="20"/>
              </w:rPr>
              <w:t>
</w:t>
            </w:r>
            <w:r>
              <w:rPr>
                <w:rFonts w:ascii="Times New Roman"/>
                <w:b w:val="false"/>
                <w:i w:val="false"/>
                <w:color w:val="000000"/>
                <w:sz w:val="20"/>
              </w:rPr>
              <w:t>(Прогноз)</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r>
              <w:br/>
            </w:r>
            <w:r>
              <w:rPr>
                <w:rFonts w:ascii="Times New Roman"/>
                <w:b w:val="false"/>
                <w:i w:val="false"/>
                <w:color w:val="000000"/>
                <w:sz w:val="20"/>
              </w:rPr>
              <w:t>
</w:t>
            </w:r>
            <w:r>
              <w:rPr>
                <w:rFonts w:ascii="Times New Roman"/>
                <w:b w:val="false"/>
                <w:i w:val="false"/>
                <w:color w:val="000000"/>
                <w:sz w:val="20"/>
              </w:rPr>
              <w:t>(Прогноз)</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r>
              <w:br/>
            </w:r>
            <w:r>
              <w:rPr>
                <w:rFonts w:ascii="Times New Roman"/>
                <w:b w:val="false"/>
                <w:i w:val="false"/>
                <w:color w:val="000000"/>
                <w:sz w:val="20"/>
              </w:rPr>
              <w:t>
</w:t>
            </w:r>
            <w:r>
              <w:rPr>
                <w:rFonts w:ascii="Times New Roman"/>
                <w:b w:val="false"/>
                <w:i w:val="false"/>
                <w:color w:val="000000"/>
                <w:sz w:val="20"/>
              </w:rPr>
              <w:t>(Прогноз)</w:t>
            </w:r>
          </w:p>
        </w:tc>
      </w:tr>
      <w:tr>
        <w:trPr>
          <w:trHeight w:val="30" w:hRule="atLeast"/>
        </w:trPr>
        <w:tc>
          <w:tcPr>
            <w:tcW w:w="2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Национально-</w:t>
            </w:r>
            <w:r>
              <w:br/>
            </w:r>
            <w:r>
              <w:rPr>
                <w:rFonts w:ascii="Times New Roman"/>
                <w:b w:val="false"/>
                <w:i w:val="false"/>
                <w:color w:val="000000"/>
                <w:sz w:val="20"/>
              </w:rPr>
              <w:t>
</w:t>
            </w:r>
            <w:r>
              <w:rPr>
                <w:rFonts w:ascii="Times New Roman"/>
                <w:b w:val="false"/>
                <w:i w:val="false"/>
                <w:color w:val="000000"/>
                <w:sz w:val="20"/>
              </w:rPr>
              <w:t>го архивного фонда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18 602 000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18 800 000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18 950 000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19 150 000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документов</w:t>
            </w:r>
            <w:r>
              <w:br/>
            </w:r>
            <w:r>
              <w:rPr>
                <w:rFonts w:ascii="Times New Roman"/>
                <w:b w:val="false"/>
                <w:i w:val="false"/>
                <w:color w:val="000000"/>
                <w:sz w:val="20"/>
              </w:rPr>
              <w:t>
</w:t>
            </w:r>
            <w:r>
              <w:rPr>
                <w:rFonts w:ascii="Times New Roman"/>
                <w:b w:val="false"/>
                <w:i w:val="false"/>
                <w:color w:val="000000"/>
                <w:sz w:val="20"/>
              </w:rPr>
              <w:t>Национального</w:t>
            </w:r>
            <w:r>
              <w:br/>
            </w:r>
            <w:r>
              <w:rPr>
                <w:rFonts w:ascii="Times New Roman"/>
                <w:b w:val="false"/>
                <w:i w:val="false"/>
                <w:color w:val="000000"/>
                <w:sz w:val="20"/>
              </w:rPr>
              <w:t>
</w:t>
            </w:r>
            <w:r>
              <w:rPr>
                <w:rFonts w:ascii="Times New Roman"/>
                <w:b w:val="false"/>
                <w:i w:val="false"/>
                <w:color w:val="000000"/>
                <w:sz w:val="20"/>
              </w:rPr>
              <w:t>архивного фонда и</w:t>
            </w:r>
            <w:r>
              <w:br/>
            </w:r>
            <w:r>
              <w:rPr>
                <w:rFonts w:ascii="Times New Roman"/>
                <w:b w:val="false"/>
                <w:i w:val="false"/>
                <w:color w:val="000000"/>
                <w:sz w:val="20"/>
              </w:rPr>
              <w:t>
</w:t>
            </w:r>
            <w:r>
              <w:rPr>
                <w:rFonts w:ascii="Times New Roman"/>
                <w:b w:val="false"/>
                <w:i w:val="false"/>
                <w:color w:val="000000"/>
                <w:sz w:val="20"/>
              </w:rPr>
              <w:t>ведомств, находя-</w:t>
            </w:r>
            <w:r>
              <w:br/>
            </w:r>
            <w:r>
              <w:rPr>
                <w:rFonts w:ascii="Times New Roman"/>
                <w:b w:val="false"/>
                <w:i w:val="false"/>
                <w:color w:val="000000"/>
                <w:sz w:val="20"/>
              </w:rPr>
              <w:t>
</w:t>
            </w:r>
            <w:r>
              <w:rPr>
                <w:rFonts w:ascii="Times New Roman"/>
                <w:b w:val="false"/>
                <w:i w:val="false"/>
                <w:color w:val="000000"/>
                <w:sz w:val="20"/>
              </w:rPr>
              <w:t>щихся в норматив-</w:t>
            </w:r>
            <w:r>
              <w:br/>
            </w:r>
            <w:r>
              <w:rPr>
                <w:rFonts w:ascii="Times New Roman"/>
                <w:b w:val="false"/>
                <w:i w:val="false"/>
                <w:color w:val="000000"/>
                <w:sz w:val="20"/>
              </w:rPr>
              <w:t>
</w:t>
            </w:r>
            <w:r>
              <w:rPr>
                <w:rFonts w:ascii="Times New Roman"/>
                <w:b w:val="false"/>
                <w:i w:val="false"/>
                <w:color w:val="000000"/>
                <w:sz w:val="20"/>
              </w:rPr>
              <w:t>ных условиях,</w:t>
            </w:r>
            <w:r>
              <w:br/>
            </w:r>
            <w:r>
              <w:rPr>
                <w:rFonts w:ascii="Times New Roman"/>
                <w:b w:val="false"/>
                <w:i w:val="false"/>
                <w:color w:val="000000"/>
                <w:sz w:val="20"/>
              </w:rPr>
              <w:t>
</w:t>
            </w:r>
            <w:r>
              <w:rPr>
                <w:rFonts w:ascii="Times New Roman"/>
                <w:b w:val="false"/>
                <w:i w:val="false"/>
                <w:color w:val="000000"/>
                <w:sz w:val="20"/>
              </w:rPr>
              <w:t>обеспечивающих их</w:t>
            </w:r>
            <w:r>
              <w:br/>
            </w:r>
            <w:r>
              <w:rPr>
                <w:rFonts w:ascii="Times New Roman"/>
                <w:b w:val="false"/>
                <w:i w:val="false"/>
                <w:color w:val="000000"/>
                <w:sz w:val="20"/>
              </w:rPr>
              <w:t>
</w:t>
            </w:r>
            <w:r>
              <w:rPr>
                <w:rFonts w:ascii="Times New Roman"/>
                <w:b w:val="false"/>
                <w:i w:val="false"/>
                <w:color w:val="000000"/>
                <w:sz w:val="20"/>
              </w:rPr>
              <w:t>постоянное (веч-</w:t>
            </w:r>
            <w:r>
              <w:br/>
            </w:r>
            <w:r>
              <w:rPr>
                <w:rFonts w:ascii="Times New Roman"/>
                <w:b w:val="false"/>
                <w:i w:val="false"/>
                <w:color w:val="000000"/>
                <w:sz w:val="20"/>
              </w:rPr>
              <w:t>
</w:t>
            </w:r>
            <w:r>
              <w:rPr>
                <w:rFonts w:ascii="Times New Roman"/>
                <w:b w:val="false"/>
                <w:i w:val="false"/>
                <w:color w:val="000000"/>
                <w:sz w:val="20"/>
              </w:rPr>
              <w:t>ное) хранение в</w:t>
            </w:r>
            <w:r>
              <w:br/>
            </w:r>
            <w:r>
              <w:rPr>
                <w:rFonts w:ascii="Times New Roman"/>
                <w:b w:val="false"/>
                <w:i w:val="false"/>
                <w:color w:val="000000"/>
                <w:sz w:val="20"/>
              </w:rPr>
              <w:t>
</w:t>
            </w:r>
            <w:r>
              <w:rPr>
                <w:rFonts w:ascii="Times New Roman"/>
                <w:b w:val="false"/>
                <w:i w:val="false"/>
                <w:color w:val="000000"/>
                <w:sz w:val="20"/>
              </w:rPr>
              <w:t>общем объеме</w:t>
            </w:r>
            <w:r>
              <w:br/>
            </w:r>
            <w:r>
              <w:rPr>
                <w:rFonts w:ascii="Times New Roman"/>
                <w:b w:val="false"/>
                <w:i w:val="false"/>
                <w:color w:val="000000"/>
                <w:sz w:val="20"/>
              </w:rPr>
              <w:t>
</w:t>
            </w:r>
            <w:r>
              <w:rPr>
                <w:rFonts w:ascii="Times New Roman"/>
                <w:b w:val="false"/>
                <w:i w:val="false"/>
                <w:color w:val="000000"/>
                <w:sz w:val="20"/>
              </w:rPr>
              <w:t>документов Нацио-</w:t>
            </w:r>
            <w:r>
              <w:br/>
            </w:r>
            <w:r>
              <w:rPr>
                <w:rFonts w:ascii="Times New Roman"/>
                <w:b w:val="false"/>
                <w:i w:val="false"/>
                <w:color w:val="000000"/>
                <w:sz w:val="20"/>
              </w:rPr>
              <w:t>
</w:t>
            </w:r>
            <w:r>
              <w:rPr>
                <w:rFonts w:ascii="Times New Roman"/>
                <w:b w:val="false"/>
                <w:i w:val="false"/>
                <w:color w:val="000000"/>
                <w:sz w:val="20"/>
              </w:rPr>
              <w:t>нального архивного</w:t>
            </w:r>
            <w:r>
              <w:br/>
            </w:r>
            <w:r>
              <w:rPr>
                <w:rFonts w:ascii="Times New Roman"/>
                <w:b w:val="false"/>
                <w:i w:val="false"/>
                <w:color w:val="000000"/>
                <w:sz w:val="20"/>
              </w:rPr>
              <w:t>
</w:t>
            </w:r>
            <w:r>
              <w:rPr>
                <w:rFonts w:ascii="Times New Roman"/>
                <w:b w:val="false"/>
                <w:i w:val="false"/>
                <w:color w:val="000000"/>
                <w:sz w:val="20"/>
              </w:rPr>
              <w:t>фонда, находящихся</w:t>
            </w:r>
            <w:r>
              <w:br/>
            </w:r>
            <w:r>
              <w:rPr>
                <w:rFonts w:ascii="Times New Roman"/>
                <w:b w:val="false"/>
                <w:i w:val="false"/>
                <w:color w:val="000000"/>
                <w:sz w:val="20"/>
              </w:rPr>
              <w:t>
</w:t>
            </w:r>
            <w:r>
              <w:rPr>
                <w:rFonts w:ascii="Times New Roman"/>
                <w:b w:val="false"/>
                <w:i w:val="false"/>
                <w:color w:val="000000"/>
                <w:sz w:val="20"/>
              </w:rPr>
              <w:t>на государственном</w:t>
            </w:r>
            <w:r>
              <w:br/>
            </w:r>
            <w:r>
              <w:rPr>
                <w:rFonts w:ascii="Times New Roman"/>
                <w:b w:val="false"/>
                <w:i w:val="false"/>
                <w:color w:val="000000"/>
                <w:sz w:val="20"/>
              </w:rPr>
              <w:t>
</w:t>
            </w:r>
            <w:r>
              <w:rPr>
                <w:rFonts w:ascii="Times New Roman"/>
                <w:b w:val="false"/>
                <w:i w:val="false"/>
                <w:color w:val="000000"/>
                <w:sz w:val="20"/>
              </w:rPr>
              <w:t>и ведомственном</w:t>
            </w:r>
            <w:r>
              <w:br/>
            </w:r>
            <w:r>
              <w:rPr>
                <w:rFonts w:ascii="Times New Roman"/>
                <w:b w:val="false"/>
                <w:i w:val="false"/>
                <w:color w:val="000000"/>
                <w:sz w:val="20"/>
              </w:rPr>
              <w:t>
</w:t>
            </w:r>
            <w:r>
              <w:rPr>
                <w:rFonts w:ascii="Times New Roman"/>
                <w:b w:val="false"/>
                <w:i w:val="false"/>
                <w:color w:val="000000"/>
                <w:sz w:val="20"/>
              </w:rPr>
              <w:t>хранении</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документов</w:t>
            </w:r>
            <w:r>
              <w:br/>
            </w:r>
            <w:r>
              <w:rPr>
                <w:rFonts w:ascii="Times New Roman"/>
                <w:b w:val="false"/>
                <w:i w:val="false"/>
                <w:color w:val="000000"/>
                <w:sz w:val="20"/>
              </w:rPr>
              <w:t>
</w:t>
            </w:r>
            <w:r>
              <w:rPr>
                <w:rFonts w:ascii="Times New Roman"/>
                <w:b w:val="false"/>
                <w:i w:val="false"/>
                <w:color w:val="000000"/>
                <w:sz w:val="20"/>
              </w:rPr>
              <w:t>Национального</w:t>
            </w:r>
            <w:r>
              <w:br/>
            </w:r>
            <w:r>
              <w:rPr>
                <w:rFonts w:ascii="Times New Roman"/>
                <w:b w:val="false"/>
                <w:i w:val="false"/>
                <w:color w:val="000000"/>
                <w:sz w:val="20"/>
              </w:rPr>
              <w:t>
</w:t>
            </w:r>
            <w:r>
              <w:rPr>
                <w:rFonts w:ascii="Times New Roman"/>
                <w:b w:val="false"/>
                <w:i w:val="false"/>
                <w:color w:val="000000"/>
                <w:sz w:val="20"/>
              </w:rPr>
              <w:t>архивного фонда,</w:t>
            </w:r>
            <w:r>
              <w:br/>
            </w:r>
            <w:r>
              <w:rPr>
                <w:rFonts w:ascii="Times New Roman"/>
                <w:b w:val="false"/>
                <w:i w:val="false"/>
                <w:color w:val="000000"/>
                <w:sz w:val="20"/>
              </w:rPr>
              <w:t>
</w:t>
            </w:r>
            <w:r>
              <w:rPr>
                <w:rFonts w:ascii="Times New Roman"/>
                <w:b w:val="false"/>
                <w:i w:val="false"/>
                <w:color w:val="000000"/>
                <w:sz w:val="20"/>
              </w:rPr>
              <w:t>интегрированных в</w:t>
            </w:r>
            <w:r>
              <w:br/>
            </w:r>
            <w:r>
              <w:rPr>
                <w:rFonts w:ascii="Times New Roman"/>
                <w:b w:val="false"/>
                <w:i w:val="false"/>
                <w:color w:val="000000"/>
                <w:sz w:val="20"/>
              </w:rPr>
              <w:t>
</w:t>
            </w:r>
            <w:r>
              <w:rPr>
                <w:rFonts w:ascii="Times New Roman"/>
                <w:b w:val="false"/>
                <w:i w:val="false"/>
                <w:color w:val="000000"/>
                <w:sz w:val="20"/>
              </w:rPr>
              <w:t>Единую информа-</w:t>
            </w:r>
            <w:r>
              <w:br/>
            </w:r>
            <w:r>
              <w:rPr>
                <w:rFonts w:ascii="Times New Roman"/>
                <w:b w:val="false"/>
                <w:i w:val="false"/>
                <w:color w:val="000000"/>
                <w:sz w:val="20"/>
              </w:rPr>
              <w:t>
</w:t>
            </w:r>
            <w:r>
              <w:rPr>
                <w:rFonts w:ascii="Times New Roman"/>
                <w:b w:val="false"/>
                <w:i w:val="false"/>
                <w:color w:val="000000"/>
                <w:sz w:val="20"/>
              </w:rPr>
              <w:t>ционную систему</w:t>
            </w:r>
            <w:r>
              <w:br/>
            </w:r>
            <w:r>
              <w:rPr>
                <w:rFonts w:ascii="Times New Roman"/>
                <w:b w:val="false"/>
                <w:i w:val="false"/>
                <w:color w:val="000000"/>
                <w:sz w:val="20"/>
              </w:rPr>
              <w:t>
</w:t>
            </w:r>
            <w:r>
              <w:rPr>
                <w:rFonts w:ascii="Times New Roman"/>
                <w:b w:val="false"/>
                <w:i w:val="false"/>
                <w:color w:val="000000"/>
                <w:sz w:val="20"/>
              </w:rPr>
              <w:t>архивного дела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произ-</w:t>
            </w:r>
            <w:r>
              <w:br/>
            </w:r>
            <w:r>
              <w:rPr>
                <w:rFonts w:ascii="Times New Roman"/>
                <w:b w:val="false"/>
                <w:i w:val="false"/>
                <w:color w:val="000000"/>
                <w:sz w:val="20"/>
              </w:rPr>
              <w:t>
</w:t>
            </w:r>
            <w:r>
              <w:rPr>
                <w:rFonts w:ascii="Times New Roman"/>
                <w:b w:val="false"/>
                <w:i w:val="false"/>
                <w:color w:val="000000"/>
                <w:sz w:val="20"/>
              </w:rPr>
              <w:t>ведений печати,</w:t>
            </w:r>
            <w:r>
              <w:br/>
            </w:r>
            <w:r>
              <w:rPr>
                <w:rFonts w:ascii="Times New Roman"/>
                <w:b w:val="false"/>
                <w:i w:val="false"/>
                <w:color w:val="000000"/>
                <w:sz w:val="20"/>
              </w:rPr>
              <w:t>
</w:t>
            </w:r>
            <w:r>
              <w:rPr>
                <w:rFonts w:ascii="Times New Roman"/>
                <w:b w:val="false"/>
                <w:i w:val="false"/>
                <w:color w:val="000000"/>
                <w:sz w:val="20"/>
              </w:rPr>
              <w:t>издаваемых на</w:t>
            </w:r>
            <w:r>
              <w:br/>
            </w:r>
            <w:r>
              <w:rPr>
                <w:rFonts w:ascii="Times New Roman"/>
                <w:b w:val="false"/>
                <w:i w:val="false"/>
                <w:color w:val="000000"/>
                <w:sz w:val="20"/>
              </w:rPr>
              <w:t>
</w:t>
            </w:r>
            <w:r>
              <w:rPr>
                <w:rFonts w:ascii="Times New Roman"/>
                <w:b w:val="false"/>
                <w:i w:val="false"/>
                <w:color w:val="000000"/>
                <w:sz w:val="20"/>
              </w:rPr>
              <w:t>территории Респуб-</w:t>
            </w:r>
            <w:r>
              <w:br/>
            </w:r>
            <w:r>
              <w:rPr>
                <w:rFonts w:ascii="Times New Roman"/>
                <w:b w:val="false"/>
                <w:i w:val="false"/>
                <w:color w:val="000000"/>
                <w:sz w:val="20"/>
              </w:rPr>
              <w:t>
</w:t>
            </w:r>
            <w:r>
              <w:rPr>
                <w:rFonts w:ascii="Times New Roman"/>
                <w:b w:val="false"/>
                <w:i w:val="false"/>
                <w:color w:val="000000"/>
                <w:sz w:val="20"/>
              </w:rPr>
              <w:t>лики Казахстан и</w:t>
            </w:r>
            <w:r>
              <w:br/>
            </w:r>
            <w:r>
              <w:rPr>
                <w:rFonts w:ascii="Times New Roman"/>
                <w:b w:val="false"/>
                <w:i w:val="false"/>
                <w:color w:val="000000"/>
                <w:sz w:val="20"/>
              </w:rPr>
              <w:t>
</w:t>
            </w:r>
            <w:r>
              <w:rPr>
                <w:rFonts w:ascii="Times New Roman"/>
                <w:b w:val="false"/>
                <w:i w:val="false"/>
                <w:color w:val="000000"/>
                <w:sz w:val="20"/>
              </w:rPr>
              <w:t>прошедших</w:t>
            </w:r>
            <w:r>
              <w:br/>
            </w:r>
            <w:r>
              <w:rPr>
                <w:rFonts w:ascii="Times New Roman"/>
                <w:b w:val="false"/>
                <w:i w:val="false"/>
                <w:color w:val="000000"/>
                <w:sz w:val="20"/>
              </w:rPr>
              <w:t>
</w:t>
            </w:r>
            <w:r>
              <w:rPr>
                <w:rFonts w:ascii="Times New Roman"/>
                <w:b w:val="false"/>
                <w:i w:val="false"/>
                <w:color w:val="000000"/>
                <w:sz w:val="20"/>
              </w:rPr>
              <w:t>библиографическую</w:t>
            </w:r>
            <w:r>
              <w:br/>
            </w:r>
            <w:r>
              <w:rPr>
                <w:rFonts w:ascii="Times New Roman"/>
                <w:b w:val="false"/>
                <w:i w:val="false"/>
                <w:color w:val="000000"/>
                <w:sz w:val="20"/>
              </w:rPr>
              <w:t>
</w:t>
            </w:r>
            <w:r>
              <w:rPr>
                <w:rFonts w:ascii="Times New Roman"/>
                <w:b w:val="false"/>
                <w:i w:val="false"/>
                <w:color w:val="000000"/>
                <w:sz w:val="20"/>
              </w:rPr>
              <w:t>обработку</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5 103 451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5 103 451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5 175 451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5 250 451</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5 322 451</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качества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условий хранения и удовлетворение потребностей государства и</w:t>
            </w:r>
            <w:r>
              <w:br/>
            </w:r>
            <w:r>
              <w:rPr>
                <w:rFonts w:ascii="Times New Roman"/>
                <w:b w:val="false"/>
                <w:i w:val="false"/>
                <w:color w:val="000000"/>
                <w:sz w:val="20"/>
              </w:rPr>
              <w:t>
общества документной ретроспективной информацией. Повышение уровня</w:t>
            </w:r>
            <w:r>
              <w:br/>
            </w:r>
            <w:r>
              <w:rPr>
                <w:rFonts w:ascii="Times New Roman"/>
                <w:b w:val="false"/>
                <w:i w:val="false"/>
                <w:color w:val="000000"/>
                <w:sz w:val="20"/>
              </w:rPr>
              <w:t>
информированности граждан путем обеспечения их архивными материалами.</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одной единицы хранения архивных документов (дел</w:t>
            </w:r>
            <w:r>
              <w:br/>
            </w:r>
            <w:r>
              <w:rPr>
                <w:rFonts w:ascii="Times New Roman"/>
                <w:b w:val="false"/>
                <w:i w:val="false"/>
                <w:color w:val="000000"/>
                <w:sz w:val="20"/>
              </w:rPr>
              <w:t>
</w:t>
            </w:r>
            <w:r>
              <w:rPr>
                <w:rFonts w:ascii="Times New Roman"/>
                <w:b w:val="false"/>
                <w:i w:val="false"/>
                <w:color w:val="000000"/>
                <w:sz w:val="20"/>
              </w:rPr>
              <w:t>управленческой, научно-технической документации, бюкс, кадра негатива</w:t>
            </w:r>
            <w:r>
              <w:br/>
            </w:r>
            <w:r>
              <w:rPr>
                <w:rFonts w:ascii="Times New Roman"/>
                <w:b w:val="false"/>
                <w:i w:val="false"/>
                <w:color w:val="000000"/>
                <w:sz w:val="20"/>
              </w:rPr>
              <w:t>
</w:t>
            </w:r>
            <w:r>
              <w:rPr>
                <w:rFonts w:ascii="Times New Roman"/>
                <w:b w:val="false"/>
                <w:i w:val="false"/>
                <w:color w:val="000000"/>
                <w:sz w:val="20"/>
              </w:rPr>
              <w:t>и позитива, магнитного диска, микрофиш, слайда, личных фондов)</w:t>
            </w:r>
            <w:r>
              <w:br/>
            </w:r>
            <w:r>
              <w:rPr>
                <w:rFonts w:ascii="Times New Roman"/>
                <w:b w:val="false"/>
                <w:i w:val="false"/>
                <w:color w:val="000000"/>
                <w:sz w:val="20"/>
              </w:rPr>
              <w:t>
</w:t>
            </w:r>
            <w:r>
              <w:rPr>
                <w:rFonts w:ascii="Times New Roman"/>
                <w:b w:val="false"/>
                <w:i w:val="false"/>
                <w:color w:val="000000"/>
                <w:sz w:val="20"/>
              </w:rPr>
              <w:t>Средние затраты на хранение одного печатного издания</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Достижение необходимых условий по обеспечению сохранности и</w:t>
            </w:r>
            <w:r>
              <w:br/>
            </w:r>
            <w:r>
              <w:rPr>
                <w:rFonts w:ascii="Times New Roman"/>
                <w:b w:val="false"/>
                <w:i w:val="false"/>
                <w:color w:val="000000"/>
                <w:sz w:val="20"/>
              </w:rPr>
              <w:t>
</w:t>
            </w:r>
            <w:r>
              <w:rPr>
                <w:rFonts w:ascii="Times New Roman"/>
                <w:b w:val="false"/>
                <w:i w:val="false"/>
                <w:color w:val="000000"/>
                <w:sz w:val="20"/>
              </w:rPr>
              <w:t>использования документов Национального архивного фонда, архива печати,</w:t>
            </w:r>
            <w:r>
              <w:br/>
            </w:r>
            <w:r>
              <w:rPr>
                <w:rFonts w:ascii="Times New Roman"/>
                <w:b w:val="false"/>
                <w:i w:val="false"/>
                <w:color w:val="000000"/>
                <w:sz w:val="20"/>
              </w:rPr>
              <w:t>
</w:t>
            </w:r>
            <w:r>
              <w:rPr>
                <w:rFonts w:ascii="Times New Roman"/>
                <w:b w:val="false"/>
                <w:i w:val="false"/>
                <w:color w:val="000000"/>
                <w:sz w:val="20"/>
              </w:rPr>
              <w:t>функционирования государственных архивных учреждений, оснащения их</w:t>
            </w:r>
            <w:r>
              <w:br/>
            </w:r>
            <w:r>
              <w:rPr>
                <w:rFonts w:ascii="Times New Roman"/>
                <w:b w:val="false"/>
                <w:i w:val="false"/>
                <w:color w:val="000000"/>
                <w:sz w:val="20"/>
              </w:rPr>
              <w:t>
</w:t>
            </w:r>
            <w:r>
              <w:rPr>
                <w:rFonts w:ascii="Times New Roman"/>
                <w:b w:val="false"/>
                <w:i w:val="false"/>
                <w:color w:val="000000"/>
                <w:sz w:val="20"/>
              </w:rPr>
              <w:t>материально-технической базы, дальнейшее развитие и совершенствование</w:t>
            </w:r>
            <w:r>
              <w:br/>
            </w:r>
            <w:r>
              <w:rPr>
                <w:rFonts w:ascii="Times New Roman"/>
                <w:b w:val="false"/>
                <w:i w:val="false"/>
                <w:color w:val="000000"/>
                <w:sz w:val="20"/>
              </w:rPr>
              <w:t>
</w:t>
            </w:r>
            <w:r>
              <w:rPr>
                <w:rFonts w:ascii="Times New Roman"/>
                <w:b w:val="false"/>
                <w:i w:val="false"/>
                <w:color w:val="000000"/>
                <w:sz w:val="20"/>
              </w:rPr>
              <w:t>модели архивного дела и систем документации.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реализацию программы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233 408</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236 937</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301 426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350 568</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426 899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2993"/>
        <w:gridCol w:w="973"/>
        <w:gridCol w:w="1293"/>
        <w:gridCol w:w="1353"/>
        <w:gridCol w:w="1513"/>
        <w:gridCol w:w="1573"/>
        <w:gridCol w:w="1533"/>
      </w:tblGrid>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и информации Республики Казахстан</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Пропаганда борьбы с наркоманией и наркобизнесом</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деятельности государственных органов при выявлении и</w:t>
            </w:r>
            <w:r>
              <w:br/>
            </w:r>
            <w:r>
              <w:rPr>
                <w:rFonts w:ascii="Times New Roman"/>
                <w:b w:val="false"/>
                <w:i w:val="false"/>
                <w:color w:val="000000"/>
                <w:sz w:val="20"/>
              </w:rPr>
              <w:t>
</w:t>
            </w:r>
            <w:r>
              <w:rPr>
                <w:rFonts w:ascii="Times New Roman"/>
                <w:b w:val="false"/>
                <w:i w:val="false"/>
                <w:color w:val="000000"/>
                <w:sz w:val="20"/>
              </w:rPr>
              <w:t>пресечении деятельности организованных наркообществ, разработка</w:t>
            </w:r>
            <w:r>
              <w:br/>
            </w:r>
            <w:r>
              <w:rPr>
                <w:rFonts w:ascii="Times New Roman"/>
                <w:b w:val="false"/>
                <w:i w:val="false"/>
                <w:color w:val="000000"/>
                <w:sz w:val="20"/>
              </w:rPr>
              <w:t>
</w:t>
            </w:r>
            <w:r>
              <w:rPr>
                <w:rFonts w:ascii="Times New Roman"/>
                <w:b w:val="false"/>
                <w:i w:val="false"/>
                <w:color w:val="000000"/>
                <w:sz w:val="20"/>
              </w:rPr>
              <w:t>механизма выявления, контроля и ликвидации финансовых потоков,</w:t>
            </w:r>
            <w:r>
              <w:br/>
            </w:r>
            <w:r>
              <w:rPr>
                <w:rFonts w:ascii="Times New Roman"/>
                <w:b w:val="false"/>
                <w:i w:val="false"/>
                <w:color w:val="000000"/>
                <w:sz w:val="20"/>
              </w:rPr>
              <w:t>
</w:t>
            </w:r>
            <w:r>
              <w:rPr>
                <w:rFonts w:ascii="Times New Roman"/>
                <w:b w:val="false"/>
                <w:i w:val="false"/>
                <w:color w:val="000000"/>
                <w:sz w:val="20"/>
              </w:rPr>
              <w:t>используемых международным наркобизнесом</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отечественного информационного</w:t>
            </w:r>
            <w:r>
              <w:br/>
            </w:r>
            <w:r>
              <w:rPr>
                <w:rFonts w:ascii="Times New Roman"/>
                <w:b w:val="false"/>
                <w:i w:val="false"/>
                <w:color w:val="000000"/>
                <w:sz w:val="20"/>
              </w:rPr>
              <w:t>
</w:t>
            </w:r>
            <w:r>
              <w:rPr>
                <w:rFonts w:ascii="Times New Roman"/>
                <w:b w:val="false"/>
                <w:i w:val="false"/>
                <w:color w:val="000000"/>
                <w:sz w:val="20"/>
              </w:rPr>
              <w:t>пространства</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социального оптимизма казахстанцев в рамках</w:t>
            </w:r>
            <w:r>
              <w:br/>
            </w:r>
            <w:r>
              <w:rPr>
                <w:rFonts w:ascii="Times New Roman"/>
                <w:b w:val="false"/>
                <w:i w:val="false"/>
                <w:color w:val="000000"/>
                <w:sz w:val="20"/>
              </w:rPr>
              <w:t>
</w:t>
            </w:r>
            <w:r>
              <w:rPr>
                <w:rFonts w:ascii="Times New Roman"/>
                <w:b w:val="false"/>
                <w:i w:val="false"/>
                <w:color w:val="000000"/>
                <w:sz w:val="20"/>
              </w:rPr>
              <w:t>совершенствования государственной информационной политики</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w:t>
            </w:r>
            <w:r>
              <w:br/>
            </w:r>
            <w:r>
              <w:rPr>
                <w:rFonts w:ascii="Times New Roman"/>
                <w:b w:val="false"/>
                <w:i w:val="false"/>
                <w:color w:val="000000"/>
                <w:sz w:val="20"/>
              </w:rPr>
              <w:t>
</w:t>
            </w:r>
            <w:r>
              <w:rPr>
                <w:rFonts w:ascii="Times New Roman"/>
                <w:b w:val="false"/>
                <w:i w:val="false"/>
                <w:color w:val="000000"/>
                <w:sz w:val="20"/>
              </w:rPr>
              <w:t>(отчет)</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w:t>
            </w:r>
            <w:r>
              <w:br/>
            </w:r>
            <w:r>
              <w:rPr>
                <w:rFonts w:ascii="Times New Roman"/>
                <w:b w:val="false"/>
                <w:i w:val="false"/>
                <w:color w:val="000000"/>
                <w:sz w:val="20"/>
              </w:rPr>
              <w:t>
</w:t>
            </w:r>
            <w:r>
              <w:rPr>
                <w:rFonts w:ascii="Times New Roman"/>
                <w:b w:val="false"/>
                <w:i w:val="false"/>
                <w:color w:val="000000"/>
                <w:sz w:val="20"/>
              </w:rPr>
              <w:t>(План)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r>
              <w:br/>
            </w:r>
            <w:r>
              <w:rPr>
                <w:rFonts w:ascii="Times New Roman"/>
                <w:b w:val="false"/>
                <w:i w:val="false"/>
                <w:color w:val="000000"/>
                <w:sz w:val="20"/>
              </w:rPr>
              <w:t>
</w:t>
            </w:r>
            <w:r>
              <w:rPr>
                <w:rFonts w:ascii="Times New Roman"/>
                <w:b w:val="false"/>
                <w:i w:val="false"/>
                <w:color w:val="000000"/>
                <w:sz w:val="20"/>
              </w:rPr>
              <w:t>(Прогноз)</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r>
              <w:br/>
            </w:r>
            <w:r>
              <w:rPr>
                <w:rFonts w:ascii="Times New Roman"/>
                <w:b w:val="false"/>
                <w:i w:val="false"/>
                <w:color w:val="000000"/>
                <w:sz w:val="20"/>
              </w:rPr>
              <w:t>
</w:t>
            </w:r>
            <w:r>
              <w:rPr>
                <w:rFonts w:ascii="Times New Roman"/>
                <w:b w:val="false"/>
                <w:i w:val="false"/>
                <w:color w:val="000000"/>
                <w:sz w:val="20"/>
              </w:rPr>
              <w:t>(Прогноз)</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r>
              <w:br/>
            </w:r>
            <w:r>
              <w:rPr>
                <w:rFonts w:ascii="Times New Roman"/>
                <w:b w:val="false"/>
                <w:i w:val="false"/>
                <w:color w:val="000000"/>
                <w:sz w:val="20"/>
              </w:rPr>
              <w:t>
</w:t>
            </w:r>
            <w:r>
              <w:rPr>
                <w:rFonts w:ascii="Times New Roman"/>
                <w:b w:val="false"/>
                <w:i w:val="false"/>
                <w:color w:val="000000"/>
                <w:sz w:val="20"/>
              </w:rPr>
              <w:t>(Прогноз)</w:t>
            </w:r>
          </w:p>
        </w:tc>
      </w:tr>
      <w:tr>
        <w:trPr>
          <w:trHeight w:val="30" w:hRule="atLeast"/>
        </w:trPr>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прове-</w:t>
            </w:r>
            <w:r>
              <w:br/>
            </w:r>
            <w:r>
              <w:rPr>
                <w:rFonts w:ascii="Times New Roman"/>
                <w:b w:val="false"/>
                <w:i w:val="false"/>
                <w:color w:val="000000"/>
                <w:sz w:val="20"/>
              </w:rPr>
              <w:t>
</w:t>
            </w:r>
            <w:r>
              <w:rPr>
                <w:rFonts w:ascii="Times New Roman"/>
                <w:b w:val="false"/>
                <w:i w:val="false"/>
                <w:color w:val="000000"/>
                <w:sz w:val="20"/>
              </w:rPr>
              <w:t>денных мероприя-</w:t>
            </w:r>
            <w:r>
              <w:br/>
            </w:r>
            <w:r>
              <w:rPr>
                <w:rFonts w:ascii="Times New Roman"/>
                <w:b w:val="false"/>
                <w:i w:val="false"/>
                <w:color w:val="000000"/>
                <w:sz w:val="20"/>
              </w:rPr>
              <w:t>
</w:t>
            </w:r>
            <w:r>
              <w:rPr>
                <w:rFonts w:ascii="Times New Roman"/>
                <w:b w:val="false"/>
                <w:i w:val="false"/>
                <w:color w:val="000000"/>
                <w:sz w:val="20"/>
              </w:rPr>
              <w:t>тий, направленных</w:t>
            </w:r>
            <w:r>
              <w:br/>
            </w:r>
            <w:r>
              <w:rPr>
                <w:rFonts w:ascii="Times New Roman"/>
                <w:b w:val="false"/>
                <w:i w:val="false"/>
                <w:color w:val="000000"/>
                <w:sz w:val="20"/>
              </w:rPr>
              <w:t>
</w:t>
            </w:r>
            <w:r>
              <w:rPr>
                <w:rFonts w:ascii="Times New Roman"/>
                <w:b w:val="false"/>
                <w:i w:val="false"/>
                <w:color w:val="000000"/>
                <w:sz w:val="20"/>
              </w:rPr>
              <w:t>на освещение</w:t>
            </w:r>
            <w:r>
              <w:br/>
            </w:r>
            <w:r>
              <w:rPr>
                <w:rFonts w:ascii="Times New Roman"/>
                <w:b w:val="false"/>
                <w:i w:val="false"/>
                <w:color w:val="000000"/>
                <w:sz w:val="20"/>
              </w:rPr>
              <w:t>
</w:t>
            </w:r>
            <w:r>
              <w:rPr>
                <w:rFonts w:ascii="Times New Roman"/>
                <w:b w:val="false"/>
                <w:i w:val="false"/>
                <w:color w:val="000000"/>
                <w:sz w:val="20"/>
              </w:rPr>
              <w:t>вопросов борьбы с</w:t>
            </w:r>
            <w:r>
              <w:br/>
            </w:r>
            <w:r>
              <w:rPr>
                <w:rFonts w:ascii="Times New Roman"/>
                <w:b w:val="false"/>
                <w:i w:val="false"/>
                <w:color w:val="000000"/>
                <w:sz w:val="20"/>
              </w:rPr>
              <w:t>
</w:t>
            </w:r>
            <w:r>
              <w:rPr>
                <w:rFonts w:ascii="Times New Roman"/>
                <w:b w:val="false"/>
                <w:i w:val="false"/>
                <w:color w:val="000000"/>
                <w:sz w:val="20"/>
              </w:rPr>
              <w:t>наркоманией</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теле-,</w:t>
            </w:r>
            <w:r>
              <w:br/>
            </w:r>
            <w:r>
              <w:rPr>
                <w:rFonts w:ascii="Times New Roman"/>
                <w:b w:val="false"/>
                <w:i w:val="false"/>
                <w:color w:val="000000"/>
                <w:sz w:val="20"/>
              </w:rPr>
              <w:t>
</w:t>
            </w:r>
            <w:r>
              <w:rPr>
                <w:rFonts w:ascii="Times New Roman"/>
                <w:b w:val="false"/>
                <w:i w:val="false"/>
                <w:color w:val="000000"/>
                <w:sz w:val="20"/>
              </w:rPr>
              <w:t>видео материалов,</w:t>
            </w:r>
            <w:r>
              <w:br/>
            </w:r>
            <w:r>
              <w:rPr>
                <w:rFonts w:ascii="Times New Roman"/>
                <w:b w:val="false"/>
                <w:i w:val="false"/>
                <w:color w:val="000000"/>
                <w:sz w:val="20"/>
              </w:rPr>
              <w:t>
</w:t>
            </w:r>
            <w:r>
              <w:rPr>
                <w:rFonts w:ascii="Times New Roman"/>
                <w:b w:val="false"/>
                <w:i w:val="false"/>
                <w:color w:val="000000"/>
                <w:sz w:val="20"/>
              </w:rPr>
              <w:t>выпущенных в целях</w:t>
            </w:r>
            <w:r>
              <w:br/>
            </w:r>
            <w:r>
              <w:rPr>
                <w:rFonts w:ascii="Times New Roman"/>
                <w:b w:val="false"/>
                <w:i w:val="false"/>
                <w:color w:val="000000"/>
                <w:sz w:val="20"/>
              </w:rPr>
              <w:t>
</w:t>
            </w:r>
            <w:r>
              <w:rPr>
                <w:rFonts w:ascii="Times New Roman"/>
                <w:b w:val="false"/>
                <w:i w:val="false"/>
                <w:color w:val="000000"/>
                <w:sz w:val="20"/>
              </w:rPr>
              <w:t>антинаркотической</w:t>
            </w:r>
            <w:r>
              <w:br/>
            </w:r>
            <w:r>
              <w:rPr>
                <w:rFonts w:ascii="Times New Roman"/>
                <w:b w:val="false"/>
                <w:i w:val="false"/>
                <w:color w:val="000000"/>
                <w:sz w:val="20"/>
              </w:rPr>
              <w:t>
</w:t>
            </w:r>
            <w:r>
              <w:rPr>
                <w:rFonts w:ascii="Times New Roman"/>
                <w:b w:val="false"/>
                <w:i w:val="false"/>
                <w:color w:val="000000"/>
                <w:sz w:val="20"/>
              </w:rPr>
              <w:t>пропаганды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Осознание гражданами вреда наркомании, пагубных последствий от</w:t>
            </w:r>
            <w:r>
              <w:br/>
            </w:r>
            <w:r>
              <w:rPr>
                <w:rFonts w:ascii="Times New Roman"/>
                <w:b w:val="false"/>
                <w:i w:val="false"/>
                <w:color w:val="000000"/>
                <w:sz w:val="20"/>
              </w:rPr>
              <w:t>
</w:t>
            </w:r>
            <w:r>
              <w:rPr>
                <w:rFonts w:ascii="Times New Roman"/>
                <w:b w:val="false"/>
                <w:i w:val="false"/>
                <w:color w:val="000000"/>
                <w:sz w:val="20"/>
              </w:rPr>
              <w:t>употребления наркотических средств</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затрат на проведение 1-го мероприятия (круглых</w:t>
            </w:r>
            <w:r>
              <w:br/>
            </w:r>
            <w:r>
              <w:rPr>
                <w:rFonts w:ascii="Times New Roman"/>
                <w:b w:val="false"/>
                <w:i w:val="false"/>
                <w:color w:val="000000"/>
                <w:sz w:val="20"/>
              </w:rPr>
              <w:t>
</w:t>
            </w:r>
            <w:r>
              <w:rPr>
                <w:rFonts w:ascii="Times New Roman"/>
                <w:b w:val="false"/>
                <w:i w:val="false"/>
                <w:color w:val="000000"/>
                <w:sz w:val="20"/>
              </w:rPr>
              <w:t>столов, конференций, семинар-тренингов);</w:t>
            </w:r>
            <w:r>
              <w:br/>
            </w:r>
            <w:r>
              <w:rPr>
                <w:rFonts w:ascii="Times New Roman"/>
                <w:b w:val="false"/>
                <w:i w:val="false"/>
                <w:color w:val="000000"/>
                <w:sz w:val="20"/>
              </w:rPr>
              <w:t>
</w:t>
            </w:r>
            <w:r>
              <w:rPr>
                <w:rFonts w:ascii="Times New Roman"/>
                <w:b w:val="false"/>
                <w:i w:val="false"/>
                <w:color w:val="000000"/>
                <w:sz w:val="20"/>
              </w:rPr>
              <w:t>Средняя стоимость затрат на производство 1-го видеоролика на</w:t>
            </w:r>
            <w:r>
              <w:br/>
            </w:r>
            <w:r>
              <w:rPr>
                <w:rFonts w:ascii="Times New Roman"/>
                <w:b w:val="false"/>
                <w:i w:val="false"/>
                <w:color w:val="000000"/>
                <w:sz w:val="20"/>
              </w:rPr>
              <w:t>
</w:t>
            </w:r>
            <w:r>
              <w:rPr>
                <w:rFonts w:ascii="Times New Roman"/>
                <w:b w:val="false"/>
                <w:i w:val="false"/>
                <w:color w:val="000000"/>
                <w:sz w:val="20"/>
              </w:rPr>
              <w:t>государственном и русском языках.</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производства и трансляции видеороликов по</w:t>
            </w:r>
            <w:r>
              <w:br/>
            </w:r>
            <w:r>
              <w:rPr>
                <w:rFonts w:ascii="Times New Roman"/>
                <w:b w:val="false"/>
                <w:i w:val="false"/>
                <w:color w:val="000000"/>
                <w:sz w:val="20"/>
              </w:rPr>
              <w:t>
</w:t>
            </w:r>
            <w:r>
              <w:rPr>
                <w:rFonts w:ascii="Times New Roman"/>
                <w:b w:val="false"/>
                <w:i w:val="false"/>
                <w:color w:val="000000"/>
                <w:sz w:val="20"/>
              </w:rPr>
              <w:t>антинаркотической пропаганде, проведение семинаров, тренингов,</w:t>
            </w:r>
            <w:r>
              <w:br/>
            </w:r>
            <w:r>
              <w:rPr>
                <w:rFonts w:ascii="Times New Roman"/>
                <w:b w:val="false"/>
                <w:i w:val="false"/>
                <w:color w:val="000000"/>
                <w:sz w:val="20"/>
              </w:rPr>
              <w:t>
</w:t>
            </w:r>
            <w:r>
              <w:rPr>
                <w:rFonts w:ascii="Times New Roman"/>
                <w:b w:val="false"/>
                <w:i w:val="false"/>
                <w:color w:val="000000"/>
                <w:sz w:val="20"/>
              </w:rPr>
              <w:t>конференции по обсуждению основных направлений антинаркотической</w:t>
            </w:r>
            <w:r>
              <w:br/>
            </w:r>
            <w:r>
              <w:rPr>
                <w:rFonts w:ascii="Times New Roman"/>
                <w:b w:val="false"/>
                <w:i w:val="false"/>
                <w:color w:val="000000"/>
                <w:sz w:val="20"/>
              </w:rPr>
              <w:t>
</w:t>
            </w:r>
            <w:r>
              <w:rPr>
                <w:rFonts w:ascii="Times New Roman"/>
                <w:b w:val="false"/>
                <w:i w:val="false"/>
                <w:color w:val="000000"/>
                <w:sz w:val="20"/>
              </w:rPr>
              <w:t>пропаганды с приглашением представителей республиканских СМИ,</w:t>
            </w:r>
            <w:r>
              <w:br/>
            </w:r>
            <w:r>
              <w:rPr>
                <w:rFonts w:ascii="Times New Roman"/>
                <w:b w:val="false"/>
                <w:i w:val="false"/>
                <w:color w:val="000000"/>
                <w:sz w:val="20"/>
              </w:rPr>
              <w:t>
</w:t>
            </w:r>
            <w:r>
              <w:rPr>
                <w:rFonts w:ascii="Times New Roman"/>
                <w:b w:val="false"/>
                <w:i w:val="false"/>
                <w:color w:val="000000"/>
                <w:sz w:val="20"/>
              </w:rPr>
              <w:t>экспертов работающих в данном направлении.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реализацию программы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22 756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2993"/>
        <w:gridCol w:w="973"/>
        <w:gridCol w:w="1293"/>
        <w:gridCol w:w="1353"/>
        <w:gridCol w:w="1513"/>
        <w:gridCol w:w="1573"/>
        <w:gridCol w:w="1533"/>
      </w:tblGrid>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и информации Республики Казахстан</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Создание информационных систем по развитию государственного языка</w:t>
            </w:r>
            <w:r>
              <w:br/>
            </w:r>
            <w:r>
              <w:rPr>
                <w:rFonts w:ascii="Times New Roman"/>
                <w:b w:val="false"/>
                <w:i w:val="false"/>
                <w:color w:val="000000"/>
                <w:sz w:val="20"/>
              </w:rPr>
              <w:t>
</w:t>
            </w:r>
            <w:r>
              <w:rPr>
                <w:rFonts w:ascii="Times New Roman"/>
                <w:b w:val="false"/>
                <w:i w:val="false"/>
                <w:color w:val="000000"/>
                <w:sz w:val="20"/>
              </w:rPr>
              <w:t>и других языков народа Казахстана</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Государственной программы функционирования и развития</w:t>
            </w:r>
            <w:r>
              <w:br/>
            </w:r>
            <w:r>
              <w:rPr>
                <w:rFonts w:ascii="Times New Roman"/>
                <w:b w:val="false"/>
                <w:i w:val="false"/>
                <w:color w:val="000000"/>
                <w:sz w:val="20"/>
              </w:rPr>
              <w:t>
</w:t>
            </w:r>
            <w:r>
              <w:rPr>
                <w:rFonts w:ascii="Times New Roman"/>
                <w:b w:val="false"/>
                <w:i w:val="false"/>
                <w:color w:val="000000"/>
                <w:sz w:val="20"/>
              </w:rPr>
              <w:t>языков на 2001-2010 годы</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толерантной языковой среды как фактора единения народа</w:t>
            </w:r>
            <w:r>
              <w:br/>
            </w:r>
            <w:r>
              <w:rPr>
                <w:rFonts w:ascii="Times New Roman"/>
                <w:b w:val="false"/>
                <w:i w:val="false"/>
                <w:color w:val="000000"/>
                <w:sz w:val="20"/>
              </w:rPr>
              <w:t>
</w:t>
            </w:r>
            <w:r>
              <w:rPr>
                <w:rFonts w:ascii="Times New Roman"/>
                <w:b w:val="false"/>
                <w:i w:val="false"/>
                <w:color w:val="000000"/>
                <w:sz w:val="20"/>
              </w:rPr>
              <w:t>Казахстана</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языков народа Казахстана и реализация</w:t>
            </w:r>
            <w:r>
              <w:br/>
            </w:r>
            <w:r>
              <w:rPr>
                <w:rFonts w:ascii="Times New Roman"/>
                <w:b w:val="false"/>
                <w:i w:val="false"/>
                <w:color w:val="000000"/>
                <w:sz w:val="20"/>
              </w:rPr>
              <w:t>
</w:t>
            </w:r>
            <w:r>
              <w:rPr>
                <w:rFonts w:ascii="Times New Roman"/>
                <w:b w:val="false"/>
                <w:i w:val="false"/>
                <w:color w:val="000000"/>
                <w:sz w:val="20"/>
              </w:rPr>
              <w:t>принципа триединства языков</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социально-коммуникативных и консолидирующих функций</w:t>
            </w:r>
            <w:r>
              <w:br/>
            </w:r>
            <w:r>
              <w:rPr>
                <w:rFonts w:ascii="Times New Roman"/>
                <w:b w:val="false"/>
                <w:i w:val="false"/>
                <w:color w:val="000000"/>
                <w:sz w:val="20"/>
              </w:rPr>
              <w:t>
</w:t>
            </w:r>
            <w:r>
              <w:rPr>
                <w:rFonts w:ascii="Times New Roman"/>
                <w:b w:val="false"/>
                <w:i w:val="false"/>
                <w:color w:val="000000"/>
                <w:sz w:val="20"/>
              </w:rPr>
              <w:t>государственного языка</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w:t>
            </w:r>
            <w:r>
              <w:br/>
            </w:r>
            <w:r>
              <w:rPr>
                <w:rFonts w:ascii="Times New Roman"/>
                <w:b w:val="false"/>
                <w:i w:val="false"/>
                <w:color w:val="000000"/>
                <w:sz w:val="20"/>
              </w:rPr>
              <w:t>
</w:t>
            </w:r>
            <w:r>
              <w:rPr>
                <w:rFonts w:ascii="Times New Roman"/>
                <w:b w:val="false"/>
                <w:i w:val="false"/>
                <w:color w:val="000000"/>
                <w:sz w:val="20"/>
              </w:rPr>
              <w:t>(отчет)</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w:t>
            </w:r>
            <w:r>
              <w:br/>
            </w:r>
            <w:r>
              <w:rPr>
                <w:rFonts w:ascii="Times New Roman"/>
                <w:b w:val="false"/>
                <w:i w:val="false"/>
                <w:color w:val="000000"/>
                <w:sz w:val="20"/>
              </w:rPr>
              <w:t>
</w:t>
            </w:r>
            <w:r>
              <w:rPr>
                <w:rFonts w:ascii="Times New Roman"/>
                <w:b w:val="false"/>
                <w:i w:val="false"/>
                <w:color w:val="000000"/>
                <w:sz w:val="20"/>
              </w:rPr>
              <w:t>(План)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r>
              <w:br/>
            </w:r>
            <w:r>
              <w:rPr>
                <w:rFonts w:ascii="Times New Roman"/>
                <w:b w:val="false"/>
                <w:i w:val="false"/>
                <w:color w:val="000000"/>
                <w:sz w:val="20"/>
              </w:rPr>
              <w:t>
</w:t>
            </w:r>
            <w:r>
              <w:rPr>
                <w:rFonts w:ascii="Times New Roman"/>
                <w:b w:val="false"/>
                <w:i w:val="false"/>
                <w:color w:val="000000"/>
                <w:sz w:val="20"/>
              </w:rPr>
              <w:t>(Прогноз)</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r>
              <w:br/>
            </w:r>
            <w:r>
              <w:rPr>
                <w:rFonts w:ascii="Times New Roman"/>
                <w:b w:val="false"/>
                <w:i w:val="false"/>
                <w:color w:val="000000"/>
                <w:sz w:val="20"/>
              </w:rPr>
              <w:t>
</w:t>
            </w:r>
            <w:r>
              <w:rPr>
                <w:rFonts w:ascii="Times New Roman"/>
                <w:b w:val="false"/>
                <w:i w:val="false"/>
                <w:color w:val="000000"/>
                <w:sz w:val="20"/>
              </w:rPr>
              <w:t>(Прогноз)</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r>
              <w:br/>
            </w:r>
            <w:r>
              <w:rPr>
                <w:rFonts w:ascii="Times New Roman"/>
                <w:b w:val="false"/>
                <w:i w:val="false"/>
                <w:color w:val="000000"/>
                <w:sz w:val="20"/>
              </w:rPr>
              <w:t>
</w:t>
            </w:r>
            <w:r>
              <w:rPr>
                <w:rFonts w:ascii="Times New Roman"/>
                <w:b w:val="false"/>
                <w:i w:val="false"/>
                <w:color w:val="000000"/>
                <w:sz w:val="20"/>
              </w:rPr>
              <w:t>(Прогноз)</w:t>
            </w:r>
          </w:p>
        </w:tc>
      </w:tr>
      <w:tr>
        <w:trPr>
          <w:trHeight w:val="3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объем</w:t>
            </w:r>
            <w:r>
              <w:br/>
            </w:r>
            <w:r>
              <w:rPr>
                <w:rFonts w:ascii="Times New Roman"/>
                <w:b w:val="false"/>
                <w:i w:val="false"/>
                <w:color w:val="000000"/>
                <w:sz w:val="20"/>
              </w:rPr>
              <w:t>
</w:t>
            </w:r>
            <w:r>
              <w:rPr>
                <w:rFonts w:ascii="Times New Roman"/>
                <w:b w:val="false"/>
                <w:i w:val="false"/>
                <w:color w:val="000000"/>
                <w:sz w:val="20"/>
              </w:rPr>
              <w:t>делопроизводства</w:t>
            </w:r>
            <w:r>
              <w:br/>
            </w:r>
            <w:r>
              <w:rPr>
                <w:rFonts w:ascii="Times New Roman"/>
                <w:b w:val="false"/>
                <w:i w:val="false"/>
                <w:color w:val="000000"/>
                <w:sz w:val="20"/>
              </w:rPr>
              <w:t>
</w:t>
            </w:r>
            <w:r>
              <w:rPr>
                <w:rFonts w:ascii="Times New Roman"/>
                <w:b w:val="false"/>
                <w:i w:val="false"/>
                <w:color w:val="000000"/>
                <w:sz w:val="20"/>
              </w:rPr>
              <w:t>на государственном</w:t>
            </w:r>
            <w:r>
              <w:br/>
            </w:r>
            <w:r>
              <w:rPr>
                <w:rFonts w:ascii="Times New Roman"/>
                <w:b w:val="false"/>
                <w:i w:val="false"/>
                <w:color w:val="000000"/>
                <w:sz w:val="20"/>
              </w:rPr>
              <w:t>
</w:t>
            </w:r>
            <w:r>
              <w:rPr>
                <w:rFonts w:ascii="Times New Roman"/>
                <w:b w:val="false"/>
                <w:i w:val="false"/>
                <w:color w:val="000000"/>
                <w:sz w:val="20"/>
              </w:rPr>
              <w:t>языке в государ-</w:t>
            </w:r>
            <w:r>
              <w:br/>
            </w:r>
            <w:r>
              <w:rPr>
                <w:rFonts w:ascii="Times New Roman"/>
                <w:b w:val="false"/>
                <w:i w:val="false"/>
                <w:color w:val="000000"/>
                <w:sz w:val="20"/>
              </w:rPr>
              <w:t>
</w:t>
            </w:r>
            <w:r>
              <w:rPr>
                <w:rFonts w:ascii="Times New Roman"/>
                <w:b w:val="false"/>
                <w:i w:val="false"/>
                <w:color w:val="000000"/>
                <w:sz w:val="20"/>
              </w:rPr>
              <w:t>ственных органах в</w:t>
            </w:r>
            <w:r>
              <w:br/>
            </w:r>
            <w:r>
              <w:rPr>
                <w:rFonts w:ascii="Times New Roman"/>
                <w:b w:val="false"/>
                <w:i w:val="false"/>
                <w:color w:val="000000"/>
                <w:sz w:val="20"/>
              </w:rPr>
              <w:t>
</w:t>
            </w:r>
            <w:r>
              <w:rPr>
                <w:rFonts w:ascii="Times New Roman"/>
                <w:b w:val="false"/>
                <w:i w:val="false"/>
                <w:color w:val="000000"/>
                <w:sz w:val="20"/>
              </w:rPr>
              <w:t>общем объеме</w:t>
            </w:r>
            <w:r>
              <w:br/>
            </w:r>
            <w:r>
              <w:rPr>
                <w:rFonts w:ascii="Times New Roman"/>
                <w:b w:val="false"/>
                <w:i w:val="false"/>
                <w:color w:val="000000"/>
                <w:sz w:val="20"/>
              </w:rPr>
              <w:t>
</w:t>
            </w:r>
            <w:r>
              <w:rPr>
                <w:rFonts w:ascii="Times New Roman"/>
                <w:b w:val="false"/>
                <w:i w:val="false"/>
                <w:color w:val="000000"/>
                <w:sz w:val="20"/>
              </w:rPr>
              <w:t>документооборота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населения</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охваченных онлай-</w:t>
            </w:r>
            <w:r>
              <w:br/>
            </w:r>
            <w:r>
              <w:rPr>
                <w:rFonts w:ascii="Times New Roman"/>
                <w:b w:val="false"/>
                <w:i w:val="false"/>
                <w:color w:val="000000"/>
                <w:sz w:val="20"/>
              </w:rPr>
              <w:t>
</w:t>
            </w:r>
            <w:r>
              <w:rPr>
                <w:rFonts w:ascii="Times New Roman"/>
                <w:b w:val="false"/>
                <w:i w:val="false"/>
                <w:color w:val="000000"/>
                <w:sz w:val="20"/>
              </w:rPr>
              <w:t>новыми мультиме-</w:t>
            </w:r>
            <w:r>
              <w:br/>
            </w:r>
            <w:r>
              <w:rPr>
                <w:rFonts w:ascii="Times New Roman"/>
                <w:b w:val="false"/>
                <w:i w:val="false"/>
                <w:color w:val="000000"/>
                <w:sz w:val="20"/>
              </w:rPr>
              <w:t>
</w:t>
            </w:r>
            <w:r>
              <w:rPr>
                <w:rFonts w:ascii="Times New Roman"/>
                <w:b w:val="false"/>
                <w:i w:val="false"/>
                <w:color w:val="000000"/>
                <w:sz w:val="20"/>
              </w:rPr>
              <w:t>дийными дистан-</w:t>
            </w:r>
            <w:r>
              <w:br/>
            </w:r>
            <w:r>
              <w:rPr>
                <w:rFonts w:ascii="Times New Roman"/>
                <w:b w:val="false"/>
                <w:i w:val="false"/>
                <w:color w:val="000000"/>
                <w:sz w:val="20"/>
              </w:rPr>
              <w:t>
</w:t>
            </w:r>
            <w:r>
              <w:rPr>
                <w:rFonts w:ascii="Times New Roman"/>
                <w:b w:val="false"/>
                <w:i w:val="false"/>
                <w:color w:val="000000"/>
                <w:sz w:val="20"/>
              </w:rPr>
              <w:t>ционными курсами</w:t>
            </w:r>
            <w:r>
              <w:br/>
            </w:r>
            <w:r>
              <w:rPr>
                <w:rFonts w:ascii="Times New Roman"/>
                <w:b w:val="false"/>
                <w:i w:val="false"/>
                <w:color w:val="000000"/>
                <w:sz w:val="20"/>
              </w:rPr>
              <w:t>
</w:t>
            </w:r>
            <w:r>
              <w:rPr>
                <w:rFonts w:ascii="Times New Roman"/>
                <w:b w:val="false"/>
                <w:i w:val="false"/>
                <w:color w:val="000000"/>
                <w:sz w:val="20"/>
              </w:rPr>
              <w:t>по обучению</w:t>
            </w:r>
            <w:r>
              <w:br/>
            </w:r>
            <w:r>
              <w:rPr>
                <w:rFonts w:ascii="Times New Roman"/>
                <w:b w:val="false"/>
                <w:i w:val="false"/>
                <w:color w:val="000000"/>
                <w:sz w:val="20"/>
              </w:rPr>
              <w:t>
</w:t>
            </w:r>
            <w:r>
              <w:rPr>
                <w:rFonts w:ascii="Times New Roman"/>
                <w:b w:val="false"/>
                <w:i w:val="false"/>
                <w:color w:val="000000"/>
                <w:sz w:val="20"/>
              </w:rPr>
              <w:t>государственному</w:t>
            </w:r>
            <w:r>
              <w:br/>
            </w:r>
            <w:r>
              <w:rPr>
                <w:rFonts w:ascii="Times New Roman"/>
                <w:b w:val="false"/>
                <w:i w:val="false"/>
                <w:color w:val="000000"/>
                <w:sz w:val="20"/>
              </w:rPr>
              <w:t>
</w:t>
            </w:r>
            <w:r>
              <w:rPr>
                <w:rFonts w:ascii="Times New Roman"/>
                <w:b w:val="false"/>
                <w:i w:val="false"/>
                <w:color w:val="000000"/>
                <w:sz w:val="20"/>
              </w:rPr>
              <w:t>языку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реализацию программы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948 433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975 856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328 298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5"/>
        <w:gridCol w:w="2956"/>
        <w:gridCol w:w="974"/>
        <w:gridCol w:w="1294"/>
        <w:gridCol w:w="1355"/>
        <w:gridCol w:w="1515"/>
        <w:gridCol w:w="1576"/>
        <w:gridCol w:w="1536"/>
      </w:tblGrid>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и информации Республики Казахстан</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Проведение государственной информационной политики</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государственной информационной политики в 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отечественного информационного</w:t>
            </w:r>
            <w:r>
              <w:br/>
            </w:r>
            <w:r>
              <w:rPr>
                <w:rFonts w:ascii="Times New Roman"/>
                <w:b w:val="false"/>
                <w:i w:val="false"/>
                <w:color w:val="000000"/>
                <w:sz w:val="20"/>
              </w:rPr>
              <w:t>
</w:t>
            </w:r>
            <w:r>
              <w:rPr>
                <w:rFonts w:ascii="Times New Roman"/>
                <w:b w:val="false"/>
                <w:i w:val="false"/>
                <w:color w:val="000000"/>
                <w:sz w:val="20"/>
              </w:rPr>
              <w:t>пространства</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социального оптимизма казахстанцев в рамках</w:t>
            </w:r>
            <w:r>
              <w:br/>
            </w:r>
            <w:r>
              <w:rPr>
                <w:rFonts w:ascii="Times New Roman"/>
                <w:b w:val="false"/>
                <w:i w:val="false"/>
                <w:color w:val="000000"/>
                <w:sz w:val="20"/>
              </w:rPr>
              <w:t>
</w:t>
            </w:r>
            <w:r>
              <w:rPr>
                <w:rFonts w:ascii="Times New Roman"/>
                <w:b w:val="false"/>
                <w:i w:val="false"/>
                <w:color w:val="000000"/>
                <w:sz w:val="20"/>
              </w:rPr>
              <w:t>совершенствования государственной информационной политики</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и повышение эффективности информационной поддержки</w:t>
            </w:r>
            <w:r>
              <w:br/>
            </w:r>
            <w:r>
              <w:rPr>
                <w:rFonts w:ascii="Times New Roman"/>
                <w:b w:val="false"/>
                <w:i w:val="false"/>
                <w:color w:val="000000"/>
                <w:sz w:val="20"/>
              </w:rPr>
              <w:t>
</w:t>
            </w:r>
            <w:r>
              <w:rPr>
                <w:rFonts w:ascii="Times New Roman"/>
                <w:b w:val="false"/>
                <w:i w:val="false"/>
                <w:color w:val="000000"/>
                <w:sz w:val="20"/>
              </w:rPr>
              <w:t>Стратегии развития и вхождения Казахстана в число 50-ти наиболее</w:t>
            </w:r>
            <w:r>
              <w:br/>
            </w:r>
            <w:r>
              <w:rPr>
                <w:rFonts w:ascii="Times New Roman"/>
                <w:b w:val="false"/>
                <w:i w:val="false"/>
                <w:color w:val="000000"/>
                <w:sz w:val="20"/>
              </w:rPr>
              <w:t>
</w:t>
            </w:r>
            <w:r>
              <w:rPr>
                <w:rFonts w:ascii="Times New Roman"/>
                <w:b w:val="false"/>
                <w:i w:val="false"/>
                <w:color w:val="000000"/>
                <w:sz w:val="20"/>
              </w:rPr>
              <w:t>конкурентоспособных стран мира отечественными средствами массовой</w:t>
            </w:r>
            <w:r>
              <w:br/>
            </w:r>
            <w:r>
              <w:rPr>
                <w:rFonts w:ascii="Times New Roman"/>
                <w:b w:val="false"/>
                <w:i w:val="false"/>
                <w:color w:val="000000"/>
                <w:sz w:val="20"/>
              </w:rPr>
              <w:t>
</w:t>
            </w:r>
            <w:r>
              <w:rPr>
                <w:rFonts w:ascii="Times New Roman"/>
                <w:b w:val="false"/>
                <w:i w:val="false"/>
                <w:color w:val="000000"/>
                <w:sz w:val="20"/>
              </w:rPr>
              <w:t>информации</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Активизация взаимодействия с медиа-сообществом по реализации</w:t>
            </w:r>
            <w:r>
              <w:br/>
            </w:r>
            <w:r>
              <w:rPr>
                <w:rFonts w:ascii="Times New Roman"/>
                <w:b w:val="false"/>
                <w:i w:val="false"/>
                <w:color w:val="000000"/>
                <w:sz w:val="20"/>
              </w:rPr>
              <w:t>
</w:t>
            </w:r>
            <w:r>
              <w:rPr>
                <w:rFonts w:ascii="Times New Roman"/>
                <w:b w:val="false"/>
                <w:i w:val="false"/>
                <w:color w:val="000000"/>
                <w:sz w:val="20"/>
              </w:rPr>
              <w:t>государственной информационной политики</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правовой культуры средств массовой информации и обеспечение</w:t>
            </w:r>
            <w:r>
              <w:br/>
            </w:r>
            <w:r>
              <w:rPr>
                <w:rFonts w:ascii="Times New Roman"/>
                <w:b w:val="false"/>
                <w:i w:val="false"/>
                <w:color w:val="000000"/>
                <w:sz w:val="20"/>
              </w:rPr>
              <w:t>
</w:t>
            </w:r>
            <w:r>
              <w:rPr>
                <w:rFonts w:ascii="Times New Roman"/>
                <w:b w:val="false"/>
                <w:i w:val="false"/>
                <w:color w:val="000000"/>
                <w:sz w:val="20"/>
              </w:rPr>
              <w:t>соблюдения законодательства</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отечественного информационного</w:t>
            </w:r>
            <w:r>
              <w:br/>
            </w:r>
            <w:r>
              <w:rPr>
                <w:rFonts w:ascii="Times New Roman"/>
                <w:b w:val="false"/>
                <w:i w:val="false"/>
                <w:color w:val="000000"/>
                <w:sz w:val="20"/>
              </w:rPr>
              <w:t>
</w:t>
            </w:r>
            <w:r>
              <w:rPr>
                <w:rFonts w:ascii="Times New Roman"/>
                <w:b w:val="false"/>
                <w:i w:val="false"/>
                <w:color w:val="000000"/>
                <w:sz w:val="20"/>
              </w:rPr>
              <w:t>продукта</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Тематическая дифференциация государственных электронных СМИ (создание</w:t>
            </w:r>
            <w:r>
              <w:br/>
            </w:r>
            <w:r>
              <w:rPr>
                <w:rFonts w:ascii="Times New Roman"/>
                <w:b w:val="false"/>
                <w:i w:val="false"/>
                <w:color w:val="000000"/>
                <w:sz w:val="20"/>
              </w:rPr>
              <w:t>
</w:t>
            </w:r>
            <w:r>
              <w:rPr>
                <w:rFonts w:ascii="Times New Roman"/>
                <w:b w:val="false"/>
                <w:i w:val="false"/>
                <w:color w:val="000000"/>
                <w:sz w:val="20"/>
              </w:rPr>
              <w:t>республиканских специализированных телеканалов на базе действующих)</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зависимости от зарубежного информационного продукта</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w:t>
            </w:r>
            <w:r>
              <w:br/>
            </w:r>
            <w:r>
              <w:rPr>
                <w:rFonts w:ascii="Times New Roman"/>
                <w:b w:val="false"/>
                <w:i w:val="false"/>
                <w:color w:val="000000"/>
                <w:sz w:val="20"/>
              </w:rPr>
              <w:t>
</w:t>
            </w:r>
            <w:r>
              <w:rPr>
                <w:rFonts w:ascii="Times New Roman"/>
                <w:b w:val="false"/>
                <w:i w:val="false"/>
                <w:color w:val="000000"/>
                <w:sz w:val="20"/>
              </w:rPr>
              <w:t>(отчет)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w:t>
            </w:r>
            <w:r>
              <w:br/>
            </w:r>
            <w:r>
              <w:rPr>
                <w:rFonts w:ascii="Times New Roman"/>
                <w:b w:val="false"/>
                <w:i w:val="false"/>
                <w:color w:val="000000"/>
                <w:sz w:val="20"/>
              </w:rPr>
              <w:t>
</w:t>
            </w:r>
            <w:r>
              <w:rPr>
                <w:rFonts w:ascii="Times New Roman"/>
                <w:b w:val="false"/>
                <w:i w:val="false"/>
                <w:color w:val="000000"/>
                <w:sz w:val="20"/>
              </w:rPr>
              <w:t>(План)</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r>
              <w:br/>
            </w:r>
            <w:r>
              <w:rPr>
                <w:rFonts w:ascii="Times New Roman"/>
                <w:b w:val="false"/>
                <w:i w:val="false"/>
                <w:color w:val="000000"/>
                <w:sz w:val="20"/>
              </w:rPr>
              <w:t>
</w:t>
            </w:r>
            <w:r>
              <w:rPr>
                <w:rFonts w:ascii="Times New Roman"/>
                <w:b w:val="false"/>
                <w:i w:val="false"/>
                <w:color w:val="000000"/>
                <w:sz w:val="20"/>
              </w:rPr>
              <w:t>(Прогноз)</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r>
              <w:br/>
            </w:r>
            <w:r>
              <w:rPr>
                <w:rFonts w:ascii="Times New Roman"/>
                <w:b w:val="false"/>
                <w:i w:val="false"/>
                <w:color w:val="000000"/>
                <w:sz w:val="20"/>
              </w:rPr>
              <w:t>
</w:t>
            </w:r>
            <w:r>
              <w:rPr>
                <w:rFonts w:ascii="Times New Roman"/>
                <w:b w:val="false"/>
                <w:i w:val="false"/>
                <w:color w:val="000000"/>
                <w:sz w:val="20"/>
              </w:rPr>
              <w:t>(Прогноз)</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r>
              <w:br/>
            </w:r>
            <w:r>
              <w:rPr>
                <w:rFonts w:ascii="Times New Roman"/>
                <w:b w:val="false"/>
                <w:i w:val="false"/>
                <w:color w:val="000000"/>
                <w:sz w:val="20"/>
              </w:rPr>
              <w:t>
</w:t>
            </w:r>
            <w:r>
              <w:rPr>
                <w:rFonts w:ascii="Times New Roman"/>
                <w:b w:val="false"/>
                <w:i w:val="false"/>
                <w:color w:val="000000"/>
                <w:sz w:val="20"/>
              </w:rPr>
              <w:t>(Прогноз)</w:t>
            </w:r>
          </w:p>
        </w:tc>
      </w:tr>
      <w:tr>
        <w:trPr>
          <w:trHeight w:val="30" w:hRule="atLeast"/>
        </w:trPr>
        <w:tc>
          <w:tcPr>
            <w:tcW w:w="2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общегодового</w:t>
            </w:r>
            <w:r>
              <w:br/>
            </w:r>
            <w:r>
              <w:rPr>
                <w:rFonts w:ascii="Times New Roman"/>
                <w:b w:val="false"/>
                <w:i w:val="false"/>
                <w:color w:val="000000"/>
                <w:sz w:val="20"/>
              </w:rPr>
              <w:t>
</w:t>
            </w:r>
            <w:r>
              <w:rPr>
                <w:rFonts w:ascii="Times New Roman"/>
                <w:b w:val="false"/>
                <w:i w:val="false"/>
                <w:color w:val="000000"/>
                <w:sz w:val="20"/>
              </w:rPr>
              <w:t>дохода</w:t>
            </w:r>
            <w:r>
              <w:br/>
            </w:r>
            <w:r>
              <w:rPr>
                <w:rFonts w:ascii="Times New Roman"/>
                <w:b w:val="false"/>
                <w:i w:val="false"/>
                <w:color w:val="000000"/>
                <w:sz w:val="20"/>
              </w:rPr>
              <w:t>
</w:t>
            </w:r>
            <w:r>
              <w:rPr>
                <w:rFonts w:ascii="Times New Roman"/>
                <w:b w:val="false"/>
                <w:i w:val="false"/>
                <w:color w:val="000000"/>
                <w:sz w:val="20"/>
              </w:rPr>
              <w:t>республиканских</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электронных СМИ</w:t>
            </w:r>
            <w:r>
              <w:br/>
            </w:r>
            <w:r>
              <w:rPr>
                <w:rFonts w:ascii="Times New Roman"/>
                <w:b w:val="false"/>
                <w:i w:val="false"/>
                <w:color w:val="000000"/>
                <w:sz w:val="20"/>
              </w:rPr>
              <w:t>
</w:t>
            </w:r>
            <w:r>
              <w:rPr>
                <w:rFonts w:ascii="Times New Roman"/>
                <w:b w:val="false"/>
                <w:i w:val="false"/>
                <w:color w:val="000000"/>
                <w:sz w:val="20"/>
              </w:rPr>
              <w:t>за исключением</w:t>
            </w:r>
            <w:r>
              <w:br/>
            </w:r>
            <w:r>
              <w:rPr>
                <w:rFonts w:ascii="Times New Roman"/>
                <w:b w:val="false"/>
                <w:i w:val="false"/>
                <w:color w:val="000000"/>
                <w:sz w:val="20"/>
              </w:rPr>
              <w:t>
</w:t>
            </w:r>
            <w:r>
              <w:rPr>
                <w:rFonts w:ascii="Times New Roman"/>
                <w:b w:val="false"/>
                <w:i w:val="false"/>
                <w:color w:val="000000"/>
                <w:sz w:val="20"/>
              </w:rPr>
              <w:t>госзаказа</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vMerge/>
            <w:tcBorders>
              <w:top w:val="nil"/>
              <w:left w:val="single" w:color="cfcfcf" w:sz="5"/>
              <w:bottom w:val="single" w:color="cfcfcf" w:sz="5"/>
              <w:right w:val="single" w:color="cfcfcf" w:sz="5"/>
            </w:tcBorders>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общегодового</w:t>
            </w:r>
            <w:r>
              <w:br/>
            </w:r>
            <w:r>
              <w:rPr>
                <w:rFonts w:ascii="Times New Roman"/>
                <w:b w:val="false"/>
                <w:i w:val="false"/>
                <w:color w:val="000000"/>
                <w:sz w:val="20"/>
              </w:rPr>
              <w:t>
</w:t>
            </w:r>
            <w:r>
              <w:rPr>
                <w:rFonts w:ascii="Times New Roman"/>
                <w:b w:val="false"/>
                <w:i w:val="false"/>
                <w:color w:val="000000"/>
                <w:sz w:val="20"/>
              </w:rPr>
              <w:t>дохода республи-</w:t>
            </w:r>
            <w:r>
              <w:br/>
            </w:r>
            <w:r>
              <w:rPr>
                <w:rFonts w:ascii="Times New Roman"/>
                <w:b w:val="false"/>
                <w:i w:val="false"/>
                <w:color w:val="000000"/>
                <w:sz w:val="20"/>
              </w:rPr>
              <w:t>
</w:t>
            </w:r>
            <w:r>
              <w:rPr>
                <w:rFonts w:ascii="Times New Roman"/>
                <w:b w:val="false"/>
                <w:i w:val="false"/>
                <w:color w:val="000000"/>
                <w:sz w:val="20"/>
              </w:rPr>
              <w:t>канских печатных</w:t>
            </w:r>
            <w:r>
              <w:br/>
            </w:r>
            <w:r>
              <w:rPr>
                <w:rFonts w:ascii="Times New Roman"/>
                <w:b w:val="false"/>
                <w:i w:val="false"/>
                <w:color w:val="000000"/>
                <w:sz w:val="20"/>
              </w:rPr>
              <w:t>
</w:t>
            </w:r>
            <w:r>
              <w:rPr>
                <w:rFonts w:ascii="Times New Roman"/>
                <w:b w:val="false"/>
                <w:i w:val="false"/>
                <w:color w:val="000000"/>
                <w:sz w:val="20"/>
              </w:rPr>
              <w:t>СМИ за исключением</w:t>
            </w:r>
            <w:r>
              <w:br/>
            </w:r>
            <w:r>
              <w:rPr>
                <w:rFonts w:ascii="Times New Roman"/>
                <w:b w:val="false"/>
                <w:i w:val="false"/>
                <w:color w:val="000000"/>
                <w:sz w:val="20"/>
              </w:rPr>
              <w:t>
</w:t>
            </w:r>
            <w:r>
              <w:rPr>
                <w:rFonts w:ascii="Times New Roman"/>
                <w:b w:val="false"/>
                <w:i w:val="false"/>
                <w:color w:val="000000"/>
                <w:sz w:val="20"/>
              </w:rPr>
              <w:t>госзаказа</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vMerge/>
            <w:tcBorders>
              <w:top w:val="nil"/>
              <w:left w:val="single" w:color="cfcfcf" w:sz="5"/>
              <w:bottom w:val="single" w:color="cfcfcf" w:sz="5"/>
              <w:right w:val="single" w:color="cfcfcf" w:sz="5"/>
            </w:tcBorders>
          </w:tcPr>
          <w:p/>
        </w:tc>
        <w:tc>
          <w:tcPr>
            <w:tcW w:w="2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печатных</w:t>
            </w:r>
            <w:r>
              <w:br/>
            </w:r>
            <w:r>
              <w:rPr>
                <w:rFonts w:ascii="Times New Roman"/>
                <w:b w:val="false"/>
                <w:i w:val="false"/>
                <w:color w:val="000000"/>
                <w:sz w:val="20"/>
              </w:rPr>
              <w:t>
</w:t>
            </w:r>
            <w:r>
              <w:rPr>
                <w:rFonts w:ascii="Times New Roman"/>
                <w:b w:val="false"/>
                <w:i w:val="false"/>
                <w:color w:val="000000"/>
                <w:sz w:val="20"/>
              </w:rPr>
              <w:t>материалов</w:t>
            </w:r>
            <w:r>
              <w:br/>
            </w:r>
            <w:r>
              <w:rPr>
                <w:rFonts w:ascii="Times New Roman"/>
                <w:b w:val="false"/>
                <w:i w:val="false"/>
                <w:color w:val="000000"/>
                <w:sz w:val="20"/>
              </w:rPr>
              <w:t>
</w:t>
            </w:r>
            <w:r>
              <w:rPr>
                <w:rFonts w:ascii="Times New Roman"/>
                <w:b w:val="false"/>
                <w:i w:val="false"/>
                <w:color w:val="000000"/>
                <w:sz w:val="20"/>
              </w:rPr>
              <w:t>выпущенных в</w:t>
            </w:r>
            <w:r>
              <w:br/>
            </w:r>
            <w:r>
              <w:rPr>
                <w:rFonts w:ascii="Times New Roman"/>
                <w:b w:val="false"/>
                <w:i w:val="false"/>
                <w:color w:val="000000"/>
                <w:sz w:val="20"/>
              </w:rPr>
              <w:t>
</w:t>
            </w:r>
            <w:r>
              <w:rPr>
                <w:rFonts w:ascii="Times New Roman"/>
                <w:b w:val="false"/>
                <w:i w:val="false"/>
                <w:color w:val="000000"/>
                <w:sz w:val="20"/>
              </w:rPr>
              <w:t>рамках реализации</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заказа</w:t>
            </w:r>
          </w:p>
        </w:tc>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w:t>
            </w:r>
            <w:r>
              <w:br/>
            </w:r>
            <w:r>
              <w:rPr>
                <w:rFonts w:ascii="Times New Roman"/>
                <w:b w:val="false"/>
                <w:i w:val="false"/>
                <w:color w:val="000000"/>
                <w:sz w:val="20"/>
              </w:rPr>
              <w:t>
</w:t>
            </w:r>
            <w:r>
              <w:rPr>
                <w:rFonts w:ascii="Times New Roman"/>
                <w:b w:val="false"/>
                <w:i w:val="false"/>
                <w:color w:val="000000"/>
                <w:sz w:val="20"/>
              </w:rPr>
              <w:t>са</w:t>
            </w:r>
            <w:r>
              <w:br/>
            </w:r>
            <w:r>
              <w:rPr>
                <w:rFonts w:ascii="Times New Roman"/>
                <w:b w:val="false"/>
                <w:i w:val="false"/>
                <w:color w:val="000000"/>
                <w:sz w:val="20"/>
              </w:rPr>
              <w:t>
</w:t>
            </w: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мата</w:t>
            </w:r>
            <w:r>
              <w:br/>
            </w:r>
            <w:r>
              <w:rPr>
                <w:rFonts w:ascii="Times New Roman"/>
                <w:b w:val="false"/>
                <w:i w:val="false"/>
                <w:color w:val="000000"/>
                <w:sz w:val="20"/>
              </w:rPr>
              <w:t>
</w:t>
            </w:r>
            <w:r>
              <w:rPr>
                <w:rFonts w:ascii="Times New Roman"/>
                <w:b w:val="false"/>
                <w:i w:val="false"/>
                <w:color w:val="000000"/>
                <w:sz w:val="20"/>
              </w:rPr>
              <w:t>А-2</w:t>
            </w:r>
            <w:r>
              <w:br/>
            </w:r>
            <w:r>
              <w:rPr>
                <w:rFonts w:ascii="Times New Roman"/>
                <w:b w:val="false"/>
                <w:i w:val="false"/>
                <w:color w:val="000000"/>
                <w:sz w:val="20"/>
              </w:rPr>
              <w:t>
</w:t>
            </w:r>
            <w:r>
              <w:rPr>
                <w:rFonts w:ascii="Times New Roman"/>
                <w:b w:val="false"/>
                <w:i w:val="false"/>
                <w:color w:val="000000"/>
                <w:sz w:val="20"/>
              </w:rPr>
              <w:t>учет-</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изда-</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лист</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11 860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12 685</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30" w:hRule="atLeast"/>
        </w:trPr>
        <w:tc>
          <w:tcPr>
            <w:tcW w:w="0" w:type="auto"/>
            <w:vMerge/>
            <w:tcBorders>
              <w:top w:val="nil"/>
              <w:left w:val="single" w:color="cfcfcf" w:sz="5"/>
              <w:bottom w:val="single" w:color="cfcfcf" w:sz="5"/>
              <w:right w:val="single" w:color="cfcfcf" w:sz="5"/>
            </w:tcBorders>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продукции</w:t>
            </w:r>
            <w:r>
              <w:br/>
            </w:r>
            <w:r>
              <w:rPr>
                <w:rFonts w:ascii="Times New Roman"/>
                <w:b w:val="false"/>
                <w:i w:val="false"/>
                <w:color w:val="000000"/>
                <w:sz w:val="20"/>
              </w:rPr>
              <w:t>
</w:t>
            </w:r>
            <w:r>
              <w:rPr>
                <w:rFonts w:ascii="Times New Roman"/>
                <w:b w:val="false"/>
                <w:i w:val="false"/>
                <w:color w:val="000000"/>
                <w:sz w:val="20"/>
              </w:rPr>
              <w:t>СМИ, охваченной</w:t>
            </w:r>
            <w:r>
              <w:br/>
            </w:r>
            <w:r>
              <w:rPr>
                <w:rFonts w:ascii="Times New Roman"/>
                <w:b w:val="false"/>
                <w:i w:val="false"/>
                <w:color w:val="000000"/>
                <w:sz w:val="20"/>
              </w:rPr>
              <w:t>
</w:t>
            </w:r>
            <w:r>
              <w:rPr>
                <w:rFonts w:ascii="Times New Roman"/>
                <w:b w:val="false"/>
                <w:i w:val="false"/>
                <w:color w:val="000000"/>
                <w:sz w:val="20"/>
              </w:rPr>
              <w:t>мониторингом</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83 220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91 980</w:t>
            </w:r>
          </w:p>
        </w:tc>
      </w:tr>
      <w:tr>
        <w:trPr>
          <w:trHeight w:val="30" w:hRule="atLeast"/>
        </w:trPr>
        <w:tc>
          <w:tcPr>
            <w:tcW w:w="0" w:type="auto"/>
            <w:vMerge/>
            <w:tcBorders>
              <w:top w:val="nil"/>
              <w:left w:val="single" w:color="cfcfcf" w:sz="5"/>
              <w:bottom w:val="single" w:color="cfcfcf" w:sz="5"/>
              <w:right w:val="single" w:color="cfcfcf" w:sz="5"/>
            </w:tcBorders>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Среднесуточный</w:t>
            </w:r>
            <w:r>
              <w:br/>
            </w:r>
            <w:r>
              <w:rPr>
                <w:rFonts w:ascii="Times New Roman"/>
                <w:b w:val="false"/>
                <w:i w:val="false"/>
                <w:color w:val="000000"/>
                <w:sz w:val="20"/>
              </w:rPr>
              <w:t>
</w:t>
            </w:r>
            <w:r>
              <w:rPr>
                <w:rFonts w:ascii="Times New Roman"/>
                <w:b w:val="false"/>
                <w:i w:val="false"/>
                <w:color w:val="000000"/>
                <w:sz w:val="20"/>
              </w:rPr>
              <w:t>объем вещания</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каналов в</w:t>
            </w:r>
            <w:r>
              <w:br/>
            </w:r>
            <w:r>
              <w:rPr>
                <w:rFonts w:ascii="Times New Roman"/>
                <w:b w:val="false"/>
                <w:i w:val="false"/>
                <w:color w:val="000000"/>
                <w:sz w:val="20"/>
              </w:rPr>
              <w:t>
</w:t>
            </w:r>
            <w:r>
              <w:rPr>
                <w:rFonts w:ascii="Times New Roman"/>
                <w:b w:val="false"/>
                <w:i w:val="false"/>
                <w:color w:val="000000"/>
                <w:sz w:val="20"/>
              </w:rPr>
              <w:t>спутниковом</w:t>
            </w:r>
            <w:r>
              <w:br/>
            </w:r>
            <w:r>
              <w:rPr>
                <w:rFonts w:ascii="Times New Roman"/>
                <w:b w:val="false"/>
                <w:i w:val="false"/>
                <w:color w:val="000000"/>
                <w:sz w:val="20"/>
              </w:rPr>
              <w:t>
</w:t>
            </w:r>
            <w:r>
              <w:rPr>
                <w:rFonts w:ascii="Times New Roman"/>
                <w:b w:val="false"/>
                <w:i w:val="false"/>
                <w:color w:val="000000"/>
                <w:sz w:val="20"/>
              </w:rPr>
              <w:t>сегменте</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30" w:hRule="atLeast"/>
        </w:trPr>
        <w:tc>
          <w:tcPr>
            <w:tcW w:w="0" w:type="auto"/>
            <w:vMerge/>
            <w:tcBorders>
              <w:top w:val="nil"/>
              <w:left w:val="single" w:color="cfcfcf" w:sz="5"/>
              <w:bottom w:val="single" w:color="cfcfcf" w:sz="5"/>
              <w:right w:val="single" w:color="cfcfcf" w:sz="5"/>
            </w:tcBorders>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программ,</w:t>
            </w:r>
            <w:r>
              <w:br/>
            </w:r>
            <w:r>
              <w:rPr>
                <w:rFonts w:ascii="Times New Roman"/>
                <w:b w:val="false"/>
                <w:i w:val="false"/>
                <w:color w:val="000000"/>
                <w:sz w:val="20"/>
              </w:rPr>
              <w:t>
</w:t>
            </w:r>
            <w:r>
              <w:rPr>
                <w:rFonts w:ascii="Times New Roman"/>
                <w:b w:val="false"/>
                <w:i w:val="false"/>
                <w:color w:val="000000"/>
                <w:sz w:val="20"/>
              </w:rPr>
              <w:t>производимых</w:t>
            </w:r>
            <w:r>
              <w:br/>
            </w:r>
            <w:r>
              <w:rPr>
                <w:rFonts w:ascii="Times New Roman"/>
                <w:b w:val="false"/>
                <w:i w:val="false"/>
                <w:color w:val="000000"/>
                <w:sz w:val="20"/>
              </w:rPr>
              <w:t>
</w:t>
            </w:r>
            <w:r>
              <w:rPr>
                <w:rFonts w:ascii="Times New Roman"/>
                <w:b w:val="false"/>
                <w:i w:val="false"/>
                <w:color w:val="000000"/>
                <w:sz w:val="20"/>
              </w:rPr>
              <w:t>республиканскими</w:t>
            </w:r>
            <w:r>
              <w:br/>
            </w:r>
            <w:r>
              <w:rPr>
                <w:rFonts w:ascii="Times New Roman"/>
                <w:b w:val="false"/>
                <w:i w:val="false"/>
                <w:color w:val="000000"/>
                <w:sz w:val="20"/>
              </w:rPr>
              <w:t>
</w:t>
            </w:r>
            <w:r>
              <w:rPr>
                <w:rFonts w:ascii="Times New Roman"/>
                <w:b w:val="false"/>
                <w:i w:val="false"/>
                <w:color w:val="000000"/>
                <w:sz w:val="20"/>
              </w:rPr>
              <w:t>электронными СМИ</w:t>
            </w:r>
            <w:r>
              <w:br/>
            </w:r>
            <w:r>
              <w:rPr>
                <w:rFonts w:ascii="Times New Roman"/>
                <w:b w:val="false"/>
                <w:i w:val="false"/>
                <w:color w:val="000000"/>
                <w:sz w:val="20"/>
              </w:rPr>
              <w:t>
</w:t>
            </w:r>
            <w:r>
              <w:rPr>
                <w:rFonts w:ascii="Times New Roman"/>
                <w:b w:val="false"/>
                <w:i w:val="false"/>
                <w:color w:val="000000"/>
                <w:sz w:val="20"/>
              </w:rPr>
              <w:t>в общей сетке</w:t>
            </w:r>
            <w:r>
              <w:br/>
            </w:r>
            <w:r>
              <w:rPr>
                <w:rFonts w:ascii="Times New Roman"/>
                <w:b w:val="false"/>
                <w:i w:val="false"/>
                <w:color w:val="000000"/>
                <w:sz w:val="20"/>
              </w:rPr>
              <w:t>
</w:t>
            </w:r>
            <w:r>
              <w:rPr>
                <w:rFonts w:ascii="Times New Roman"/>
                <w:b w:val="false"/>
                <w:i w:val="false"/>
                <w:color w:val="000000"/>
                <w:sz w:val="20"/>
              </w:rPr>
              <w:t>вещания</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Министерством было определено 55 тематических направлений по наиболее</w:t>
            </w:r>
            <w:r>
              <w:br/>
            </w:r>
            <w:r>
              <w:rPr>
                <w:rFonts w:ascii="Times New Roman"/>
                <w:b w:val="false"/>
                <w:i w:val="false"/>
                <w:color w:val="000000"/>
                <w:sz w:val="20"/>
              </w:rPr>
              <w:t>
</w:t>
            </w:r>
            <w:r>
              <w:rPr>
                <w:rFonts w:ascii="Times New Roman"/>
                <w:b w:val="false"/>
                <w:i w:val="false"/>
                <w:color w:val="000000"/>
                <w:sz w:val="20"/>
              </w:rPr>
              <w:t>важным общественно-политическим и социально-экономическим вопросам.</w:t>
            </w:r>
            <w:r>
              <w:br/>
            </w:r>
            <w:r>
              <w:rPr>
                <w:rFonts w:ascii="Times New Roman"/>
                <w:b w:val="false"/>
                <w:i w:val="false"/>
                <w:color w:val="000000"/>
                <w:sz w:val="20"/>
              </w:rPr>
              <w:t>
</w:t>
            </w:r>
            <w:r>
              <w:rPr>
                <w:rFonts w:ascii="Times New Roman"/>
                <w:b w:val="false"/>
                <w:i w:val="false"/>
                <w:color w:val="000000"/>
                <w:sz w:val="20"/>
              </w:rPr>
              <w:t xml:space="preserve">Среди них: Послание Главы государства народу Казахстана, </w:t>
            </w:r>
            <w:r>
              <w:rPr>
                <w:rFonts w:ascii="Times New Roman"/>
                <w:b w:val="false"/>
                <w:i w:val="false"/>
                <w:color w:val="000000"/>
                <w:sz w:val="20"/>
              </w:rPr>
              <w:t>Стратегия</w:t>
            </w:r>
            <w:r>
              <w:br/>
            </w:r>
            <w:r>
              <w:rPr>
                <w:rFonts w:ascii="Times New Roman"/>
                <w:b w:val="false"/>
                <w:i w:val="false"/>
                <w:color w:val="000000"/>
                <w:sz w:val="20"/>
              </w:rPr>
              <w:t>
</w:t>
            </w:r>
            <w:r>
              <w:rPr>
                <w:rFonts w:ascii="Times New Roman"/>
                <w:b w:val="false"/>
                <w:i w:val="false"/>
                <w:color w:val="000000"/>
                <w:sz w:val="20"/>
              </w:rPr>
              <w:t>«Казахстан-2030», экономическая, социальная политика государства,</w:t>
            </w:r>
            <w:r>
              <w:br/>
            </w:r>
            <w:r>
              <w:rPr>
                <w:rFonts w:ascii="Times New Roman"/>
                <w:b w:val="false"/>
                <w:i w:val="false"/>
                <w:color w:val="000000"/>
                <w:sz w:val="20"/>
              </w:rPr>
              <w:t>
</w:t>
            </w:r>
            <w:r>
              <w:rPr>
                <w:rFonts w:ascii="Times New Roman"/>
                <w:b w:val="false"/>
                <w:i w:val="false"/>
                <w:color w:val="000000"/>
                <w:sz w:val="20"/>
              </w:rPr>
              <w:t>межнациональное и межконфессиональное согласие, 10-летие города</w:t>
            </w:r>
            <w:r>
              <w:br/>
            </w:r>
            <w:r>
              <w:rPr>
                <w:rFonts w:ascii="Times New Roman"/>
                <w:b w:val="false"/>
                <w:i w:val="false"/>
                <w:color w:val="000000"/>
                <w:sz w:val="20"/>
              </w:rPr>
              <w:t>
</w:t>
            </w:r>
            <w:r>
              <w:rPr>
                <w:rFonts w:ascii="Times New Roman"/>
                <w:b w:val="false"/>
                <w:i w:val="false"/>
                <w:color w:val="000000"/>
                <w:sz w:val="20"/>
              </w:rPr>
              <w:t>Астаны, патриотическое, интернациональное и нравственное воспитание</w:t>
            </w:r>
            <w:r>
              <w:br/>
            </w:r>
            <w:r>
              <w:rPr>
                <w:rFonts w:ascii="Times New Roman"/>
                <w:b w:val="false"/>
                <w:i w:val="false"/>
                <w:color w:val="000000"/>
                <w:sz w:val="20"/>
              </w:rPr>
              <w:t>
</w:t>
            </w:r>
            <w:r>
              <w:rPr>
                <w:rFonts w:ascii="Times New Roman"/>
                <w:b w:val="false"/>
                <w:i w:val="false"/>
                <w:color w:val="000000"/>
                <w:sz w:val="20"/>
              </w:rPr>
              <w:t>подрастающего поколения, пропаганда здорового образа жизни и т.д. По</w:t>
            </w:r>
            <w:r>
              <w:br/>
            </w:r>
            <w:r>
              <w:rPr>
                <w:rFonts w:ascii="Times New Roman"/>
                <w:b w:val="false"/>
                <w:i w:val="false"/>
                <w:color w:val="000000"/>
                <w:sz w:val="20"/>
              </w:rPr>
              <w:t>
</w:t>
            </w:r>
            <w:r>
              <w:rPr>
                <w:rFonts w:ascii="Times New Roman"/>
                <w:b w:val="false"/>
                <w:i w:val="false"/>
                <w:color w:val="000000"/>
                <w:sz w:val="20"/>
              </w:rPr>
              <w:t>разъяснению каждого тематического направления использовались</w:t>
            </w:r>
            <w:r>
              <w:br/>
            </w:r>
            <w:r>
              <w:rPr>
                <w:rFonts w:ascii="Times New Roman"/>
                <w:b w:val="false"/>
                <w:i w:val="false"/>
                <w:color w:val="000000"/>
                <w:sz w:val="20"/>
              </w:rPr>
              <w:t>
</w:t>
            </w:r>
            <w:r>
              <w:rPr>
                <w:rFonts w:ascii="Times New Roman"/>
                <w:b w:val="false"/>
                <w:i w:val="false"/>
                <w:color w:val="000000"/>
                <w:sz w:val="20"/>
              </w:rPr>
              <w:t>разнообразные формы работы - размещение сюжетов в новостных блоках, в</w:t>
            </w:r>
            <w:r>
              <w:br/>
            </w:r>
            <w:r>
              <w:rPr>
                <w:rFonts w:ascii="Times New Roman"/>
                <w:b w:val="false"/>
                <w:i w:val="false"/>
                <w:color w:val="000000"/>
                <w:sz w:val="20"/>
              </w:rPr>
              <w:t>
</w:t>
            </w:r>
            <w:r>
              <w:rPr>
                <w:rFonts w:ascii="Times New Roman"/>
                <w:b w:val="false"/>
                <w:i w:val="false"/>
                <w:color w:val="000000"/>
                <w:sz w:val="20"/>
              </w:rPr>
              <w:t>рамках аналитических, экспертно-диалоговых площадок, производство</w:t>
            </w:r>
            <w:r>
              <w:br/>
            </w:r>
            <w:r>
              <w:rPr>
                <w:rFonts w:ascii="Times New Roman"/>
                <w:b w:val="false"/>
                <w:i w:val="false"/>
                <w:color w:val="000000"/>
                <w:sz w:val="20"/>
              </w:rPr>
              <w:t>
</w:t>
            </w:r>
            <w:r>
              <w:rPr>
                <w:rFonts w:ascii="Times New Roman"/>
                <w:b w:val="false"/>
                <w:i w:val="false"/>
                <w:color w:val="000000"/>
                <w:sz w:val="20"/>
              </w:rPr>
              <w:t>специальных передач, тележурналов, аудио- и видеороликов.</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одной полосы газеты формата А2; Средняя стоимость</w:t>
            </w:r>
            <w:r>
              <w:br/>
            </w:r>
            <w:r>
              <w:rPr>
                <w:rFonts w:ascii="Times New Roman"/>
                <w:b w:val="false"/>
                <w:i w:val="false"/>
                <w:color w:val="000000"/>
                <w:sz w:val="20"/>
              </w:rPr>
              <w:t>
</w:t>
            </w:r>
            <w:r>
              <w:rPr>
                <w:rFonts w:ascii="Times New Roman"/>
                <w:b w:val="false"/>
                <w:i w:val="false"/>
                <w:color w:val="000000"/>
                <w:sz w:val="20"/>
              </w:rPr>
              <w:t>одного учетно-издательского листа; Стоимость одного часа</w:t>
            </w:r>
            <w:r>
              <w:br/>
            </w:r>
            <w:r>
              <w:rPr>
                <w:rFonts w:ascii="Times New Roman"/>
                <w:b w:val="false"/>
                <w:i w:val="false"/>
                <w:color w:val="000000"/>
                <w:sz w:val="20"/>
              </w:rPr>
              <w:t>
</w:t>
            </w:r>
            <w:r>
              <w:rPr>
                <w:rFonts w:ascii="Times New Roman"/>
                <w:b w:val="false"/>
                <w:i w:val="false"/>
                <w:color w:val="000000"/>
                <w:sz w:val="20"/>
              </w:rPr>
              <w:t>производства на телеканалах</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среднесуточных объемов вещания государственных</w:t>
            </w:r>
            <w:r>
              <w:br/>
            </w:r>
            <w:r>
              <w:rPr>
                <w:rFonts w:ascii="Times New Roman"/>
                <w:b w:val="false"/>
                <w:i w:val="false"/>
                <w:color w:val="000000"/>
                <w:sz w:val="20"/>
              </w:rPr>
              <w:t>
</w:t>
            </w:r>
            <w:r>
              <w:rPr>
                <w:rFonts w:ascii="Times New Roman"/>
                <w:b w:val="false"/>
                <w:i w:val="false"/>
                <w:color w:val="000000"/>
                <w:sz w:val="20"/>
              </w:rPr>
              <w:t>телеканалов от 16 до 24 часов;</w:t>
            </w:r>
            <w:r>
              <w:br/>
            </w:r>
            <w:r>
              <w:rPr>
                <w:rFonts w:ascii="Times New Roman"/>
                <w:b w:val="false"/>
                <w:i w:val="false"/>
                <w:color w:val="000000"/>
                <w:sz w:val="20"/>
              </w:rPr>
              <w:t>
</w:t>
            </w:r>
            <w:r>
              <w:rPr>
                <w:rFonts w:ascii="Times New Roman"/>
                <w:b w:val="false"/>
                <w:i w:val="false"/>
                <w:color w:val="000000"/>
                <w:sz w:val="20"/>
              </w:rPr>
              <w:t>Производство аудиовизуальной продукции на государственном языке</w:t>
            </w:r>
            <w:r>
              <w:br/>
            </w:r>
            <w:r>
              <w:rPr>
                <w:rFonts w:ascii="Times New Roman"/>
                <w:b w:val="false"/>
                <w:i w:val="false"/>
                <w:color w:val="000000"/>
                <w:sz w:val="20"/>
              </w:rPr>
              <w:t>
</w:t>
            </w:r>
            <w:r>
              <w:rPr>
                <w:rFonts w:ascii="Times New Roman"/>
                <w:b w:val="false"/>
                <w:i w:val="false"/>
                <w:color w:val="000000"/>
                <w:sz w:val="20"/>
              </w:rPr>
              <w:t>электронными средствами массовой информации; Проведение ежедневного</w:t>
            </w:r>
            <w:r>
              <w:br/>
            </w:r>
            <w:r>
              <w:rPr>
                <w:rFonts w:ascii="Times New Roman"/>
                <w:b w:val="false"/>
                <w:i w:val="false"/>
                <w:color w:val="000000"/>
                <w:sz w:val="20"/>
              </w:rPr>
              <w:t>
</w:t>
            </w:r>
            <w:r>
              <w:rPr>
                <w:rFonts w:ascii="Times New Roman"/>
                <w:b w:val="false"/>
                <w:i w:val="false"/>
                <w:color w:val="000000"/>
                <w:sz w:val="20"/>
              </w:rPr>
              <w:t>мониторинга электронных средств массовой информации на предмет</w:t>
            </w:r>
            <w:r>
              <w:br/>
            </w:r>
            <w:r>
              <w:rPr>
                <w:rFonts w:ascii="Times New Roman"/>
                <w:b w:val="false"/>
                <w:i w:val="false"/>
                <w:color w:val="000000"/>
                <w:sz w:val="20"/>
              </w:rPr>
              <w:t>
</w:t>
            </w:r>
            <w:r>
              <w:rPr>
                <w:rFonts w:ascii="Times New Roman"/>
                <w:b w:val="false"/>
                <w:i w:val="false"/>
                <w:color w:val="000000"/>
                <w:sz w:val="20"/>
              </w:rPr>
              <w:t>соблюдения законодательства Республики Казахстан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реализацию программы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12 076 370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16 467 456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16 467 456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16 530 854</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16 595 045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2953"/>
        <w:gridCol w:w="973"/>
        <w:gridCol w:w="1293"/>
        <w:gridCol w:w="1353"/>
        <w:gridCol w:w="1513"/>
        <w:gridCol w:w="1573"/>
        <w:gridCol w:w="1533"/>
      </w:tblGrid>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и информации Республики Казахстан</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 Развитие цифрового телерадиовещания</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условий для укрепления казахстанского информационного рынка</w:t>
            </w:r>
            <w:r>
              <w:br/>
            </w:r>
            <w:r>
              <w:rPr>
                <w:rFonts w:ascii="Times New Roman"/>
                <w:b w:val="false"/>
                <w:i w:val="false"/>
                <w:color w:val="000000"/>
                <w:sz w:val="20"/>
              </w:rPr>
              <w:t>
</w:t>
            </w:r>
            <w:r>
              <w:rPr>
                <w:rFonts w:ascii="Times New Roman"/>
                <w:b w:val="false"/>
                <w:i w:val="false"/>
                <w:color w:val="000000"/>
                <w:sz w:val="20"/>
              </w:rPr>
              <w:t>путем развития цифровой системы вещания. Осуществление поэтапного</w:t>
            </w:r>
            <w:r>
              <w:br/>
            </w:r>
            <w:r>
              <w:rPr>
                <w:rFonts w:ascii="Times New Roman"/>
                <w:b w:val="false"/>
                <w:i w:val="false"/>
                <w:color w:val="000000"/>
                <w:sz w:val="20"/>
              </w:rPr>
              <w:t>
</w:t>
            </w:r>
            <w:r>
              <w:rPr>
                <w:rFonts w:ascii="Times New Roman"/>
                <w:b w:val="false"/>
                <w:i w:val="false"/>
                <w:color w:val="000000"/>
                <w:sz w:val="20"/>
              </w:rPr>
              <w:t>перевода инфраструктуры телерадиовещания в спутниковом и наземном</w:t>
            </w:r>
            <w:r>
              <w:br/>
            </w:r>
            <w:r>
              <w:rPr>
                <w:rFonts w:ascii="Times New Roman"/>
                <w:b w:val="false"/>
                <w:i w:val="false"/>
                <w:color w:val="000000"/>
                <w:sz w:val="20"/>
              </w:rPr>
              <w:t>
</w:t>
            </w:r>
            <w:r>
              <w:rPr>
                <w:rFonts w:ascii="Times New Roman"/>
                <w:b w:val="false"/>
                <w:i w:val="false"/>
                <w:color w:val="000000"/>
                <w:sz w:val="20"/>
              </w:rPr>
              <w:t>сегментах на цифровой стандарт, в том числе на стандарт высокой</w:t>
            </w:r>
            <w:r>
              <w:br/>
            </w:r>
            <w:r>
              <w:rPr>
                <w:rFonts w:ascii="Times New Roman"/>
                <w:b w:val="false"/>
                <w:i w:val="false"/>
                <w:color w:val="000000"/>
                <w:sz w:val="20"/>
              </w:rPr>
              <w:t>
</w:t>
            </w:r>
            <w:r>
              <w:rPr>
                <w:rFonts w:ascii="Times New Roman"/>
                <w:b w:val="false"/>
                <w:i w:val="false"/>
                <w:color w:val="000000"/>
                <w:sz w:val="20"/>
              </w:rPr>
              <w:t>четкости. Прекращение аналогового вещания в 2015 году, обеспечение</w:t>
            </w:r>
            <w:r>
              <w:br/>
            </w:r>
            <w:r>
              <w:rPr>
                <w:rFonts w:ascii="Times New Roman"/>
                <w:b w:val="false"/>
                <w:i w:val="false"/>
                <w:color w:val="000000"/>
                <w:sz w:val="20"/>
              </w:rPr>
              <w:t>
</w:t>
            </w:r>
            <w:r>
              <w:rPr>
                <w:rFonts w:ascii="Times New Roman"/>
                <w:b w:val="false"/>
                <w:i w:val="false"/>
                <w:color w:val="000000"/>
                <w:sz w:val="20"/>
              </w:rPr>
              <w:t>доступности цифрового телерадиовещания для всех категорий населения,</w:t>
            </w:r>
            <w:r>
              <w:br/>
            </w:r>
            <w:r>
              <w:rPr>
                <w:rFonts w:ascii="Times New Roman"/>
                <w:b w:val="false"/>
                <w:i w:val="false"/>
                <w:color w:val="000000"/>
                <w:sz w:val="20"/>
              </w:rPr>
              <w:t>
</w:t>
            </w:r>
            <w:r>
              <w:rPr>
                <w:rFonts w:ascii="Times New Roman"/>
                <w:b w:val="false"/>
                <w:i w:val="false"/>
                <w:color w:val="000000"/>
                <w:sz w:val="20"/>
              </w:rPr>
              <w:t>создание рынка операторов, предоставляющих услуги многопрограммного</w:t>
            </w:r>
            <w:r>
              <w:br/>
            </w:r>
            <w:r>
              <w:rPr>
                <w:rFonts w:ascii="Times New Roman"/>
                <w:b w:val="false"/>
                <w:i w:val="false"/>
                <w:color w:val="000000"/>
                <w:sz w:val="20"/>
              </w:rPr>
              <w:t>
</w:t>
            </w:r>
            <w:r>
              <w:rPr>
                <w:rFonts w:ascii="Times New Roman"/>
                <w:b w:val="false"/>
                <w:i w:val="false"/>
                <w:color w:val="000000"/>
                <w:sz w:val="20"/>
              </w:rPr>
              <w:t>цифрового телевидения и радио, разработка нормативных правовых и</w:t>
            </w:r>
            <w:r>
              <w:br/>
            </w:r>
            <w:r>
              <w:rPr>
                <w:rFonts w:ascii="Times New Roman"/>
                <w:b w:val="false"/>
                <w:i w:val="false"/>
                <w:color w:val="000000"/>
                <w:sz w:val="20"/>
              </w:rPr>
              <w:t>
</w:t>
            </w:r>
            <w:r>
              <w:rPr>
                <w:rFonts w:ascii="Times New Roman"/>
                <w:b w:val="false"/>
                <w:i w:val="false"/>
                <w:color w:val="000000"/>
                <w:sz w:val="20"/>
              </w:rPr>
              <w:t>технических документов, регулирующих и регламентирующих</w:t>
            </w:r>
            <w:r>
              <w:br/>
            </w:r>
            <w:r>
              <w:rPr>
                <w:rFonts w:ascii="Times New Roman"/>
                <w:b w:val="false"/>
                <w:i w:val="false"/>
                <w:color w:val="000000"/>
                <w:sz w:val="20"/>
              </w:rPr>
              <w:t>
</w:t>
            </w:r>
            <w:r>
              <w:rPr>
                <w:rFonts w:ascii="Times New Roman"/>
                <w:b w:val="false"/>
                <w:i w:val="false"/>
                <w:color w:val="000000"/>
                <w:sz w:val="20"/>
              </w:rPr>
              <w:t>взаимодействие субъектов в области цифрового телерадиовещания,</w:t>
            </w:r>
            <w:r>
              <w:br/>
            </w:r>
            <w:r>
              <w:rPr>
                <w:rFonts w:ascii="Times New Roman"/>
                <w:b w:val="false"/>
                <w:i w:val="false"/>
                <w:color w:val="000000"/>
                <w:sz w:val="20"/>
              </w:rPr>
              <w:t>
</w:t>
            </w:r>
            <w:r>
              <w:rPr>
                <w:rFonts w:ascii="Times New Roman"/>
                <w:b w:val="false"/>
                <w:i w:val="false"/>
                <w:color w:val="000000"/>
                <w:sz w:val="20"/>
              </w:rPr>
              <w:t>пересмотр радиочастотного спектра, совершенствование частотной</w:t>
            </w:r>
            <w:r>
              <w:br/>
            </w:r>
            <w:r>
              <w:rPr>
                <w:rFonts w:ascii="Times New Roman"/>
                <w:b w:val="false"/>
                <w:i w:val="false"/>
                <w:color w:val="000000"/>
                <w:sz w:val="20"/>
              </w:rPr>
              <w:t>
</w:t>
            </w:r>
            <w:r>
              <w:rPr>
                <w:rFonts w:ascii="Times New Roman"/>
                <w:b w:val="false"/>
                <w:i w:val="false"/>
                <w:color w:val="000000"/>
                <w:sz w:val="20"/>
              </w:rPr>
              <w:t>политики, содействие производству на территории республики цифровых</w:t>
            </w:r>
            <w:r>
              <w:br/>
            </w:r>
            <w:r>
              <w:rPr>
                <w:rFonts w:ascii="Times New Roman"/>
                <w:b w:val="false"/>
                <w:i w:val="false"/>
                <w:color w:val="000000"/>
                <w:sz w:val="20"/>
              </w:rPr>
              <w:t>
</w:t>
            </w:r>
            <w:r>
              <w:rPr>
                <w:rFonts w:ascii="Times New Roman"/>
                <w:b w:val="false"/>
                <w:i w:val="false"/>
                <w:color w:val="000000"/>
                <w:sz w:val="20"/>
              </w:rPr>
              <w:t>приемных устройств для удовлетворения потребностей населения.</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отечественного информационного</w:t>
            </w:r>
            <w:r>
              <w:br/>
            </w:r>
            <w:r>
              <w:rPr>
                <w:rFonts w:ascii="Times New Roman"/>
                <w:b w:val="false"/>
                <w:i w:val="false"/>
                <w:color w:val="000000"/>
                <w:sz w:val="20"/>
              </w:rPr>
              <w:t>
</w:t>
            </w:r>
            <w:r>
              <w:rPr>
                <w:rFonts w:ascii="Times New Roman"/>
                <w:b w:val="false"/>
                <w:i w:val="false"/>
                <w:color w:val="000000"/>
                <w:sz w:val="20"/>
              </w:rPr>
              <w:t>пространства</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отечественного информационного</w:t>
            </w:r>
            <w:r>
              <w:br/>
            </w:r>
            <w:r>
              <w:rPr>
                <w:rFonts w:ascii="Times New Roman"/>
                <w:b w:val="false"/>
                <w:i w:val="false"/>
                <w:color w:val="000000"/>
                <w:sz w:val="20"/>
              </w:rPr>
              <w:t>
</w:t>
            </w:r>
            <w:r>
              <w:rPr>
                <w:rFonts w:ascii="Times New Roman"/>
                <w:b w:val="false"/>
                <w:i w:val="false"/>
                <w:color w:val="000000"/>
                <w:sz w:val="20"/>
              </w:rPr>
              <w:t>продукта</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цифрового телерадиовещания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w:t>
            </w:r>
            <w:r>
              <w:br/>
            </w:r>
            <w:r>
              <w:rPr>
                <w:rFonts w:ascii="Times New Roman"/>
                <w:b w:val="false"/>
                <w:i w:val="false"/>
                <w:color w:val="000000"/>
                <w:sz w:val="20"/>
              </w:rPr>
              <w:t>
(отчет)</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w:t>
            </w:r>
            <w:r>
              <w:br/>
            </w:r>
            <w:r>
              <w:rPr>
                <w:rFonts w:ascii="Times New Roman"/>
                <w:b w:val="false"/>
                <w:i w:val="false"/>
                <w:color w:val="000000"/>
                <w:sz w:val="20"/>
              </w:rPr>
              <w:t>
(План)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r>
              <w:br/>
            </w:r>
            <w:r>
              <w:rPr>
                <w:rFonts w:ascii="Times New Roman"/>
                <w:b w:val="false"/>
                <w:i w:val="false"/>
                <w:color w:val="000000"/>
                <w:sz w:val="20"/>
              </w:rPr>
              <w:t>
(Прогноз)</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r>
              <w:br/>
            </w:r>
            <w:r>
              <w:rPr>
                <w:rFonts w:ascii="Times New Roman"/>
                <w:b w:val="false"/>
                <w:i w:val="false"/>
                <w:color w:val="000000"/>
                <w:sz w:val="20"/>
              </w:rPr>
              <w:t>
(Прогноз)</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r>
              <w:br/>
            </w:r>
            <w:r>
              <w:rPr>
                <w:rFonts w:ascii="Times New Roman"/>
                <w:b w:val="false"/>
                <w:i w:val="false"/>
                <w:color w:val="000000"/>
                <w:sz w:val="20"/>
              </w:rPr>
              <w:t>
(Прогноз)</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территории</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цифровым вещанием</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75"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реализацию программы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6 121 088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6 256 000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2873"/>
        <w:gridCol w:w="973"/>
        <w:gridCol w:w="1293"/>
        <w:gridCol w:w="1333"/>
        <w:gridCol w:w="1533"/>
        <w:gridCol w:w="1573"/>
        <w:gridCol w:w="1533"/>
      </w:tblGrid>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и информации Республики Казахстан</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 Обеспечение доступа к информации в публичных библиотеках</w:t>
            </w:r>
            <w:r>
              <w:br/>
            </w:r>
            <w:r>
              <w:rPr>
                <w:rFonts w:ascii="Times New Roman"/>
                <w:b w:val="false"/>
                <w:i w:val="false"/>
                <w:color w:val="000000"/>
                <w:sz w:val="20"/>
              </w:rPr>
              <w:t>
</w:t>
            </w:r>
            <w:r>
              <w:rPr>
                <w:rFonts w:ascii="Times New Roman"/>
                <w:b w:val="false"/>
                <w:i w:val="false"/>
                <w:color w:val="000000"/>
                <w:sz w:val="20"/>
              </w:rPr>
              <w:t>республиканского значения</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библиотечного, справочно-библиографического и</w:t>
            </w:r>
            <w:r>
              <w:br/>
            </w:r>
            <w:r>
              <w:rPr>
                <w:rFonts w:ascii="Times New Roman"/>
                <w:b w:val="false"/>
                <w:i w:val="false"/>
                <w:color w:val="000000"/>
                <w:sz w:val="20"/>
              </w:rPr>
              <w:t>
</w:t>
            </w:r>
            <w:r>
              <w:rPr>
                <w:rFonts w:ascii="Times New Roman"/>
                <w:b w:val="false"/>
                <w:i w:val="false"/>
                <w:color w:val="000000"/>
                <w:sz w:val="20"/>
              </w:rPr>
              <w:t>информационного обеспечения читателей, обеспечение доступа</w:t>
            </w:r>
            <w:r>
              <w:br/>
            </w:r>
            <w:r>
              <w:rPr>
                <w:rFonts w:ascii="Times New Roman"/>
                <w:b w:val="false"/>
                <w:i w:val="false"/>
                <w:color w:val="000000"/>
                <w:sz w:val="20"/>
              </w:rPr>
              <w:t>
</w:t>
            </w:r>
            <w:r>
              <w:rPr>
                <w:rFonts w:ascii="Times New Roman"/>
                <w:b w:val="false"/>
                <w:i w:val="false"/>
                <w:color w:val="000000"/>
                <w:sz w:val="20"/>
              </w:rPr>
              <w:t>пользователей к глобальным интернет-ресурсам, реализация культурной и</w:t>
            </w:r>
            <w:r>
              <w:br/>
            </w:r>
            <w:r>
              <w:rPr>
                <w:rFonts w:ascii="Times New Roman"/>
                <w:b w:val="false"/>
                <w:i w:val="false"/>
                <w:color w:val="000000"/>
                <w:sz w:val="20"/>
              </w:rPr>
              <w:t>
</w:t>
            </w:r>
            <w:r>
              <w:rPr>
                <w:rFonts w:ascii="Times New Roman"/>
                <w:b w:val="false"/>
                <w:i w:val="false"/>
                <w:color w:val="000000"/>
                <w:sz w:val="20"/>
              </w:rPr>
              <w:t>просветительской деятельности, направленной на удовлетворение</w:t>
            </w:r>
            <w:r>
              <w:br/>
            </w:r>
            <w:r>
              <w:rPr>
                <w:rFonts w:ascii="Times New Roman"/>
                <w:b w:val="false"/>
                <w:i w:val="false"/>
                <w:color w:val="000000"/>
                <w:sz w:val="20"/>
              </w:rPr>
              <w:t>
</w:t>
            </w:r>
            <w:r>
              <w:rPr>
                <w:rFonts w:ascii="Times New Roman"/>
                <w:b w:val="false"/>
                <w:i w:val="false"/>
                <w:color w:val="000000"/>
                <w:sz w:val="20"/>
              </w:rPr>
              <w:t>духовных, интеллектуальных и культурных потребностей читателей, в том</w:t>
            </w:r>
            <w:r>
              <w:br/>
            </w:r>
            <w:r>
              <w:rPr>
                <w:rFonts w:ascii="Times New Roman"/>
                <w:b w:val="false"/>
                <w:i w:val="false"/>
                <w:color w:val="000000"/>
                <w:sz w:val="20"/>
              </w:rPr>
              <w:t>
</w:t>
            </w:r>
            <w:r>
              <w:rPr>
                <w:rFonts w:ascii="Times New Roman"/>
                <w:b w:val="false"/>
                <w:i w:val="false"/>
                <w:color w:val="000000"/>
                <w:sz w:val="20"/>
              </w:rPr>
              <w:t>числе незрячих и слабовидящих граждан, создание оптимальных условий</w:t>
            </w:r>
            <w:r>
              <w:br/>
            </w:r>
            <w:r>
              <w:rPr>
                <w:rFonts w:ascii="Times New Roman"/>
                <w:b w:val="false"/>
                <w:i w:val="false"/>
                <w:color w:val="000000"/>
                <w:sz w:val="20"/>
              </w:rPr>
              <w:t>
</w:t>
            </w:r>
            <w:r>
              <w:rPr>
                <w:rFonts w:ascii="Times New Roman"/>
                <w:b w:val="false"/>
                <w:i w:val="false"/>
                <w:color w:val="000000"/>
                <w:sz w:val="20"/>
              </w:rPr>
              <w:t>для работы пользователей библиотек. Проведение книжных выставок и</w:t>
            </w:r>
            <w:r>
              <w:br/>
            </w:r>
            <w:r>
              <w:rPr>
                <w:rFonts w:ascii="Times New Roman"/>
                <w:b w:val="false"/>
                <w:i w:val="false"/>
                <w:color w:val="000000"/>
                <w:sz w:val="20"/>
              </w:rPr>
              <w:t>
</w:t>
            </w:r>
            <w:r>
              <w:rPr>
                <w:rFonts w:ascii="Times New Roman"/>
                <w:b w:val="false"/>
                <w:i w:val="false"/>
                <w:color w:val="000000"/>
                <w:sz w:val="20"/>
              </w:rPr>
              <w:t>презентаций, читательских конференций, круглых столов и творческих</w:t>
            </w:r>
            <w:r>
              <w:br/>
            </w:r>
            <w:r>
              <w:rPr>
                <w:rFonts w:ascii="Times New Roman"/>
                <w:b w:val="false"/>
                <w:i w:val="false"/>
                <w:color w:val="000000"/>
                <w:sz w:val="20"/>
              </w:rPr>
              <w:t>
</w:t>
            </w:r>
            <w:r>
              <w:rPr>
                <w:rFonts w:ascii="Times New Roman"/>
                <w:b w:val="false"/>
                <w:i w:val="false"/>
                <w:color w:val="000000"/>
                <w:sz w:val="20"/>
              </w:rPr>
              <w:t>встреч, участие в мероприятиях по международному библиотечному</w:t>
            </w:r>
            <w:r>
              <w:br/>
            </w:r>
            <w:r>
              <w:rPr>
                <w:rFonts w:ascii="Times New Roman"/>
                <w:b w:val="false"/>
                <w:i w:val="false"/>
                <w:color w:val="000000"/>
                <w:sz w:val="20"/>
              </w:rPr>
              <w:t>
</w:t>
            </w:r>
            <w:r>
              <w:rPr>
                <w:rFonts w:ascii="Times New Roman"/>
                <w:b w:val="false"/>
                <w:i w:val="false"/>
                <w:color w:val="000000"/>
                <w:sz w:val="20"/>
              </w:rPr>
              <w:t>сотрудничеству.</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сферы культуры и искусства</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доступа населения к культурным ценностям с использованием</w:t>
            </w:r>
            <w:r>
              <w:br/>
            </w:r>
            <w:r>
              <w:rPr>
                <w:rFonts w:ascii="Times New Roman"/>
                <w:b w:val="false"/>
                <w:i w:val="false"/>
                <w:color w:val="000000"/>
                <w:sz w:val="20"/>
              </w:rPr>
              <w:t>
</w:t>
            </w:r>
            <w:r>
              <w:rPr>
                <w:rFonts w:ascii="Times New Roman"/>
                <w:b w:val="false"/>
                <w:i w:val="false"/>
                <w:color w:val="000000"/>
                <w:sz w:val="20"/>
              </w:rPr>
              <w:t>новых информационных технологий</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доступа к ресурсам Национальной библиотечной системы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w:t>
            </w:r>
            <w:r>
              <w:br/>
            </w:r>
            <w:r>
              <w:rPr>
                <w:rFonts w:ascii="Times New Roman"/>
                <w:b w:val="false"/>
                <w:i w:val="false"/>
                <w:color w:val="000000"/>
                <w:sz w:val="20"/>
              </w:rPr>
              <w:t>
(отчет)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w:t>
            </w:r>
            <w:r>
              <w:br/>
            </w:r>
            <w:r>
              <w:rPr>
                <w:rFonts w:ascii="Times New Roman"/>
                <w:b w:val="false"/>
                <w:i w:val="false"/>
                <w:color w:val="000000"/>
                <w:sz w:val="20"/>
              </w:rPr>
              <w:t>
(План)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r>
              <w:br/>
            </w:r>
            <w:r>
              <w:rPr>
                <w:rFonts w:ascii="Times New Roman"/>
                <w:b w:val="false"/>
                <w:i w:val="false"/>
                <w:color w:val="000000"/>
                <w:sz w:val="20"/>
              </w:rPr>
              <w:t>
(Прогноз)</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r>
              <w:br/>
            </w:r>
            <w:r>
              <w:rPr>
                <w:rFonts w:ascii="Times New Roman"/>
                <w:b w:val="false"/>
                <w:i w:val="false"/>
                <w:color w:val="000000"/>
                <w:sz w:val="20"/>
              </w:rPr>
              <w:t>
(Прогноз)</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r>
              <w:br/>
            </w:r>
            <w:r>
              <w:rPr>
                <w:rFonts w:ascii="Times New Roman"/>
                <w:b w:val="false"/>
                <w:i w:val="false"/>
                <w:color w:val="000000"/>
                <w:sz w:val="20"/>
              </w:rPr>
              <w:t>
(Прогноз)</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количества</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количество</w:t>
            </w:r>
            <w:r>
              <w:br/>
            </w:r>
            <w:r>
              <w:rPr>
                <w:rFonts w:ascii="Times New Roman"/>
                <w:b w:val="false"/>
                <w:i w:val="false"/>
                <w:color w:val="000000"/>
                <w:sz w:val="20"/>
              </w:rPr>
              <w:t>
книжных выставок</w:t>
            </w:r>
            <w:r>
              <w:br/>
            </w:r>
            <w:r>
              <w:rPr>
                <w:rFonts w:ascii="Times New Roman"/>
                <w:b w:val="false"/>
                <w:i w:val="false"/>
                <w:color w:val="000000"/>
                <w:sz w:val="20"/>
              </w:rPr>
              <w:t>
и презентаций</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читательских</w:t>
            </w:r>
            <w:r>
              <w:br/>
            </w:r>
            <w:r>
              <w:rPr>
                <w:rFonts w:ascii="Times New Roman"/>
                <w:b w:val="false"/>
                <w:i w:val="false"/>
                <w:color w:val="000000"/>
                <w:sz w:val="20"/>
              </w:rPr>
              <w:t>
</w:t>
            </w:r>
            <w:r>
              <w:rPr>
                <w:rFonts w:ascii="Times New Roman"/>
                <w:b w:val="false"/>
                <w:i w:val="false"/>
                <w:color w:val="000000"/>
                <w:sz w:val="20"/>
              </w:rPr>
              <w:t>конференций,</w:t>
            </w:r>
            <w:r>
              <w:br/>
            </w:r>
            <w:r>
              <w:rPr>
                <w:rFonts w:ascii="Times New Roman"/>
                <w:b w:val="false"/>
                <w:i w:val="false"/>
                <w:color w:val="000000"/>
                <w:sz w:val="20"/>
              </w:rPr>
              <w:t>
</w:t>
            </w:r>
            <w:r>
              <w:rPr>
                <w:rFonts w:ascii="Times New Roman"/>
                <w:b w:val="false"/>
                <w:i w:val="false"/>
                <w:color w:val="000000"/>
                <w:sz w:val="20"/>
              </w:rPr>
              <w:t>круглых столов и</w:t>
            </w:r>
            <w:r>
              <w:br/>
            </w:r>
            <w:r>
              <w:rPr>
                <w:rFonts w:ascii="Times New Roman"/>
                <w:b w:val="false"/>
                <w:i w:val="false"/>
                <w:color w:val="000000"/>
                <w:sz w:val="20"/>
              </w:rPr>
              <w:t>
</w:t>
            </w:r>
            <w:r>
              <w:rPr>
                <w:rFonts w:ascii="Times New Roman"/>
                <w:b w:val="false"/>
                <w:i w:val="false"/>
                <w:color w:val="000000"/>
                <w:sz w:val="20"/>
              </w:rPr>
              <w:t>творческих встреч</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письменных и</w:t>
            </w:r>
            <w:r>
              <w:br/>
            </w:r>
            <w:r>
              <w:rPr>
                <w:rFonts w:ascii="Times New Roman"/>
                <w:b w:val="false"/>
                <w:i w:val="false"/>
                <w:color w:val="000000"/>
                <w:sz w:val="20"/>
              </w:rPr>
              <w:t>
</w:t>
            </w:r>
            <w:r>
              <w:rPr>
                <w:rFonts w:ascii="Times New Roman"/>
                <w:b w:val="false"/>
                <w:i w:val="false"/>
                <w:color w:val="000000"/>
                <w:sz w:val="20"/>
              </w:rPr>
              <w:t>архивных докумен-</w:t>
            </w:r>
            <w:r>
              <w:br/>
            </w:r>
            <w:r>
              <w:rPr>
                <w:rFonts w:ascii="Times New Roman"/>
                <w:b w:val="false"/>
                <w:i w:val="false"/>
                <w:color w:val="000000"/>
                <w:sz w:val="20"/>
              </w:rPr>
              <w:t>
</w:t>
            </w:r>
            <w:r>
              <w:rPr>
                <w:rFonts w:ascii="Times New Roman"/>
                <w:b w:val="false"/>
                <w:i w:val="false"/>
                <w:color w:val="000000"/>
                <w:sz w:val="20"/>
              </w:rPr>
              <w:t>тов, которые</w:t>
            </w:r>
            <w:r>
              <w:br/>
            </w:r>
            <w:r>
              <w:rPr>
                <w:rFonts w:ascii="Times New Roman"/>
                <w:b w:val="false"/>
                <w:i w:val="false"/>
                <w:color w:val="000000"/>
                <w:sz w:val="20"/>
              </w:rPr>
              <w:t>
</w:t>
            </w:r>
            <w:r>
              <w:rPr>
                <w:rFonts w:ascii="Times New Roman"/>
                <w:b w:val="false"/>
                <w:i w:val="false"/>
                <w:color w:val="000000"/>
                <w:sz w:val="20"/>
              </w:rPr>
              <w:t>подлежат</w:t>
            </w:r>
            <w:r>
              <w:br/>
            </w:r>
            <w:r>
              <w:rPr>
                <w:rFonts w:ascii="Times New Roman"/>
                <w:b w:val="false"/>
                <w:i w:val="false"/>
                <w:color w:val="000000"/>
                <w:sz w:val="20"/>
              </w:rPr>
              <w:t>
</w:t>
            </w:r>
            <w:r>
              <w:rPr>
                <w:rFonts w:ascii="Times New Roman"/>
                <w:b w:val="false"/>
                <w:i w:val="false"/>
                <w:color w:val="000000"/>
                <w:sz w:val="20"/>
              </w:rPr>
              <w:t>консервации и</w:t>
            </w:r>
            <w:r>
              <w:br/>
            </w:r>
            <w:r>
              <w:rPr>
                <w:rFonts w:ascii="Times New Roman"/>
                <w:b w:val="false"/>
                <w:i w:val="false"/>
                <w:color w:val="000000"/>
                <w:sz w:val="20"/>
              </w:rPr>
              <w:t>
</w:t>
            </w:r>
            <w:r>
              <w:rPr>
                <w:rFonts w:ascii="Times New Roman"/>
                <w:b w:val="false"/>
                <w:i w:val="false"/>
                <w:color w:val="000000"/>
                <w:sz w:val="20"/>
              </w:rPr>
              <w:t>реставрации.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затрат на хране-</w:t>
            </w:r>
            <w:r>
              <w:br/>
            </w:r>
            <w:r>
              <w:rPr>
                <w:rFonts w:ascii="Times New Roman"/>
                <w:b w:val="false"/>
                <w:i w:val="false"/>
                <w:color w:val="000000"/>
                <w:sz w:val="20"/>
              </w:rPr>
              <w:t>
</w:t>
            </w:r>
            <w:r>
              <w:rPr>
                <w:rFonts w:ascii="Times New Roman"/>
                <w:b w:val="false"/>
                <w:i w:val="false"/>
                <w:color w:val="000000"/>
                <w:sz w:val="20"/>
              </w:rPr>
              <w:t>ние одной книги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10 115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 удовлетворение запросов читателей, создание ряда актуальных,</w:t>
            </w:r>
            <w:r>
              <w:br/>
            </w:r>
            <w:r>
              <w:rPr>
                <w:rFonts w:ascii="Times New Roman"/>
                <w:b w:val="false"/>
                <w:i w:val="false"/>
                <w:color w:val="000000"/>
                <w:sz w:val="20"/>
              </w:rPr>
              <w:t>
</w:t>
            </w:r>
            <w:r>
              <w:rPr>
                <w:rFonts w:ascii="Times New Roman"/>
                <w:b w:val="false"/>
                <w:i w:val="false"/>
                <w:color w:val="000000"/>
                <w:sz w:val="20"/>
              </w:rPr>
              <w:t>тематически насыщенных электронных баз данных, совершенствование</w:t>
            </w:r>
            <w:r>
              <w:br/>
            </w:r>
            <w:r>
              <w:rPr>
                <w:rFonts w:ascii="Times New Roman"/>
                <w:b w:val="false"/>
                <w:i w:val="false"/>
                <w:color w:val="000000"/>
                <w:sz w:val="20"/>
              </w:rPr>
              <w:t>
</w:t>
            </w:r>
            <w:r>
              <w:rPr>
                <w:rFonts w:ascii="Times New Roman"/>
                <w:b w:val="false"/>
                <w:i w:val="false"/>
                <w:color w:val="000000"/>
                <w:sz w:val="20"/>
              </w:rPr>
              <w:t>библиотечного сервиса.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реализацию программы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580 000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564 470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659 818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789 553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959 094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2873"/>
        <w:gridCol w:w="973"/>
        <w:gridCol w:w="1293"/>
        <w:gridCol w:w="1333"/>
        <w:gridCol w:w="1533"/>
        <w:gridCol w:w="1573"/>
        <w:gridCol w:w="1533"/>
      </w:tblGrid>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и информации Республики Казахстан</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Увеличение уставных капиталов юридических лиц, осуществляющих</w:t>
            </w:r>
            <w:r>
              <w:br/>
            </w:r>
            <w:r>
              <w:rPr>
                <w:rFonts w:ascii="Times New Roman"/>
                <w:b w:val="false"/>
                <w:i w:val="false"/>
                <w:color w:val="000000"/>
                <w:sz w:val="20"/>
              </w:rPr>
              <w:t>
</w:t>
            </w:r>
            <w:r>
              <w:rPr>
                <w:rFonts w:ascii="Times New Roman"/>
                <w:b w:val="false"/>
                <w:i w:val="false"/>
                <w:color w:val="000000"/>
                <w:sz w:val="20"/>
              </w:rPr>
              <w:t>деятельность в области культуры и информации</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эффективной производственно-технической базы и благоприятных</w:t>
            </w:r>
            <w:r>
              <w:br/>
            </w:r>
            <w:r>
              <w:rPr>
                <w:rFonts w:ascii="Times New Roman"/>
                <w:b w:val="false"/>
                <w:i w:val="false"/>
                <w:color w:val="000000"/>
                <w:sz w:val="20"/>
              </w:rPr>
              <w:t>
</w:t>
            </w:r>
            <w:r>
              <w:rPr>
                <w:rFonts w:ascii="Times New Roman"/>
                <w:b w:val="false"/>
                <w:i w:val="false"/>
                <w:color w:val="000000"/>
                <w:sz w:val="20"/>
              </w:rPr>
              <w:t>условий для инвестирования отрасли</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сферы культуры и искусства</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инфраструктуры сферы культуры и искусства</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Стимулирование роста востребованности отечественного продукта сферы</w:t>
            </w:r>
            <w:r>
              <w:br/>
            </w:r>
            <w:r>
              <w:rPr>
                <w:rFonts w:ascii="Times New Roman"/>
                <w:b w:val="false"/>
                <w:i w:val="false"/>
                <w:color w:val="000000"/>
                <w:sz w:val="20"/>
              </w:rPr>
              <w:t>
</w:t>
            </w:r>
            <w:r>
              <w:rPr>
                <w:rFonts w:ascii="Times New Roman"/>
                <w:b w:val="false"/>
                <w:i w:val="false"/>
                <w:color w:val="000000"/>
                <w:sz w:val="20"/>
              </w:rPr>
              <w:t>культуры</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отечественного информационного</w:t>
            </w:r>
            <w:r>
              <w:br/>
            </w:r>
            <w:r>
              <w:rPr>
                <w:rFonts w:ascii="Times New Roman"/>
                <w:b w:val="false"/>
                <w:i w:val="false"/>
                <w:color w:val="000000"/>
                <w:sz w:val="20"/>
              </w:rPr>
              <w:t>
</w:t>
            </w:r>
            <w:r>
              <w:rPr>
                <w:rFonts w:ascii="Times New Roman"/>
                <w:b w:val="false"/>
                <w:i w:val="false"/>
                <w:color w:val="000000"/>
                <w:sz w:val="20"/>
              </w:rPr>
              <w:t>пространства</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отечественного информационного</w:t>
            </w:r>
            <w:r>
              <w:br/>
            </w:r>
            <w:r>
              <w:rPr>
                <w:rFonts w:ascii="Times New Roman"/>
                <w:b w:val="false"/>
                <w:i w:val="false"/>
                <w:color w:val="000000"/>
                <w:sz w:val="20"/>
              </w:rPr>
              <w:t>
</w:t>
            </w:r>
            <w:r>
              <w:rPr>
                <w:rFonts w:ascii="Times New Roman"/>
                <w:b w:val="false"/>
                <w:i w:val="false"/>
                <w:color w:val="000000"/>
                <w:sz w:val="20"/>
              </w:rPr>
              <w:t>продукта</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национального информационного холдинга</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w:t>
            </w:r>
            <w:r>
              <w:br/>
            </w:r>
            <w:r>
              <w:rPr>
                <w:rFonts w:ascii="Times New Roman"/>
                <w:b w:val="false"/>
                <w:i w:val="false"/>
                <w:color w:val="000000"/>
                <w:sz w:val="20"/>
              </w:rPr>
              <w:t>
</w:t>
            </w:r>
            <w:r>
              <w:rPr>
                <w:rFonts w:ascii="Times New Roman"/>
                <w:b w:val="false"/>
                <w:i w:val="false"/>
                <w:color w:val="000000"/>
                <w:sz w:val="20"/>
              </w:rPr>
              <w:t>(отчет)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w:t>
            </w:r>
            <w:r>
              <w:br/>
            </w:r>
            <w:r>
              <w:rPr>
                <w:rFonts w:ascii="Times New Roman"/>
                <w:b w:val="false"/>
                <w:i w:val="false"/>
                <w:color w:val="000000"/>
                <w:sz w:val="20"/>
              </w:rPr>
              <w:t>
</w:t>
            </w:r>
            <w:r>
              <w:rPr>
                <w:rFonts w:ascii="Times New Roman"/>
                <w:b w:val="false"/>
                <w:i w:val="false"/>
                <w:color w:val="000000"/>
                <w:sz w:val="20"/>
              </w:rPr>
              <w:t>(План)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r>
              <w:br/>
            </w:r>
            <w:r>
              <w:rPr>
                <w:rFonts w:ascii="Times New Roman"/>
                <w:b w:val="false"/>
                <w:i w:val="false"/>
                <w:color w:val="000000"/>
                <w:sz w:val="20"/>
              </w:rPr>
              <w:t>
</w:t>
            </w:r>
            <w:r>
              <w:rPr>
                <w:rFonts w:ascii="Times New Roman"/>
                <w:b w:val="false"/>
                <w:i w:val="false"/>
                <w:color w:val="000000"/>
                <w:sz w:val="20"/>
              </w:rPr>
              <w:t>(Прогноз)</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r>
              <w:br/>
            </w:r>
            <w:r>
              <w:rPr>
                <w:rFonts w:ascii="Times New Roman"/>
                <w:b w:val="false"/>
                <w:i w:val="false"/>
                <w:color w:val="000000"/>
                <w:sz w:val="20"/>
              </w:rPr>
              <w:t>
</w:t>
            </w:r>
            <w:r>
              <w:rPr>
                <w:rFonts w:ascii="Times New Roman"/>
                <w:b w:val="false"/>
                <w:i w:val="false"/>
                <w:color w:val="000000"/>
                <w:sz w:val="20"/>
              </w:rPr>
              <w:t>(Прогноз)</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r>
              <w:br/>
            </w:r>
            <w:r>
              <w:rPr>
                <w:rFonts w:ascii="Times New Roman"/>
                <w:b w:val="false"/>
                <w:i w:val="false"/>
                <w:color w:val="000000"/>
                <w:sz w:val="20"/>
              </w:rPr>
              <w:t>
</w:t>
            </w:r>
            <w:r>
              <w:rPr>
                <w:rFonts w:ascii="Times New Roman"/>
                <w:b w:val="false"/>
                <w:i w:val="false"/>
                <w:color w:val="000000"/>
                <w:sz w:val="20"/>
              </w:rPr>
              <w:t>(Прогноз)</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 вводи-</w:t>
            </w:r>
            <w:r>
              <w:br/>
            </w:r>
            <w:r>
              <w:rPr>
                <w:rFonts w:ascii="Times New Roman"/>
                <w:b w:val="false"/>
                <w:i w:val="false"/>
                <w:color w:val="000000"/>
                <w:sz w:val="20"/>
              </w:rPr>
              <w:t>
</w:t>
            </w:r>
            <w:r>
              <w:rPr>
                <w:rFonts w:ascii="Times New Roman"/>
                <w:b w:val="false"/>
                <w:i w:val="false"/>
                <w:color w:val="000000"/>
                <w:sz w:val="20"/>
              </w:rPr>
              <w:t>мых в эксплуата-</w:t>
            </w:r>
            <w:r>
              <w:br/>
            </w:r>
            <w:r>
              <w:rPr>
                <w:rFonts w:ascii="Times New Roman"/>
                <w:b w:val="false"/>
                <w:i w:val="false"/>
                <w:color w:val="000000"/>
                <w:sz w:val="20"/>
              </w:rPr>
              <w:t>
</w:t>
            </w:r>
            <w:r>
              <w:rPr>
                <w:rFonts w:ascii="Times New Roman"/>
                <w:b w:val="false"/>
                <w:i w:val="false"/>
                <w:color w:val="000000"/>
                <w:sz w:val="20"/>
              </w:rPr>
              <w:t>цию единиц</w:t>
            </w:r>
            <w:r>
              <w:br/>
            </w:r>
            <w:r>
              <w:rPr>
                <w:rFonts w:ascii="Times New Roman"/>
                <w:b w:val="false"/>
                <w:i w:val="false"/>
                <w:color w:val="000000"/>
                <w:sz w:val="20"/>
              </w:rPr>
              <w:t>
</w:t>
            </w:r>
            <w:r>
              <w:rPr>
                <w:rFonts w:ascii="Times New Roman"/>
                <w:b w:val="false"/>
                <w:i w:val="false"/>
                <w:color w:val="000000"/>
                <w:sz w:val="20"/>
              </w:rPr>
              <w:t>оборудования</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w:t>
            </w:r>
            <w:r>
              <w:br/>
            </w:r>
            <w:r>
              <w:rPr>
                <w:rFonts w:ascii="Times New Roman"/>
                <w:b w:val="false"/>
                <w:i w:val="false"/>
                <w:color w:val="000000"/>
                <w:sz w:val="20"/>
              </w:rPr>
              <w:t>
</w:t>
            </w:r>
            <w:r>
              <w:rPr>
                <w:rFonts w:ascii="Times New Roman"/>
                <w:b w:val="false"/>
                <w:i w:val="false"/>
                <w:color w:val="000000"/>
                <w:sz w:val="20"/>
              </w:rPr>
              <w:t>участия в</w:t>
            </w:r>
            <w:r>
              <w:br/>
            </w:r>
            <w:r>
              <w:rPr>
                <w:rFonts w:ascii="Times New Roman"/>
                <w:b w:val="false"/>
                <w:i w:val="false"/>
                <w:color w:val="000000"/>
                <w:sz w:val="20"/>
              </w:rPr>
              <w:t>
</w:t>
            </w:r>
            <w:r>
              <w:rPr>
                <w:rFonts w:ascii="Times New Roman"/>
                <w:b w:val="false"/>
                <w:i w:val="false"/>
                <w:color w:val="000000"/>
                <w:sz w:val="20"/>
              </w:rPr>
              <w:t>товариществах с</w:t>
            </w:r>
            <w:r>
              <w:br/>
            </w:r>
            <w:r>
              <w:rPr>
                <w:rFonts w:ascii="Times New Roman"/>
                <w:b w:val="false"/>
                <w:i w:val="false"/>
                <w:color w:val="000000"/>
                <w:sz w:val="20"/>
              </w:rPr>
              <w:t>
</w:t>
            </w:r>
            <w:r>
              <w:rPr>
                <w:rFonts w:ascii="Times New Roman"/>
                <w:b w:val="false"/>
                <w:i w:val="false"/>
                <w:color w:val="000000"/>
                <w:sz w:val="20"/>
              </w:rPr>
              <w:t>ограниченной</w:t>
            </w:r>
            <w:r>
              <w:br/>
            </w:r>
            <w:r>
              <w:rPr>
                <w:rFonts w:ascii="Times New Roman"/>
                <w:b w:val="false"/>
                <w:i w:val="false"/>
                <w:color w:val="000000"/>
                <w:sz w:val="20"/>
              </w:rPr>
              <w:t>
</w:t>
            </w:r>
            <w:r>
              <w:rPr>
                <w:rFonts w:ascii="Times New Roman"/>
                <w:b w:val="false"/>
                <w:i w:val="false"/>
                <w:color w:val="000000"/>
                <w:sz w:val="20"/>
              </w:rPr>
              <w:t>ответственностью</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w:t>
            </w:r>
            <w:r>
              <w:br/>
            </w:r>
            <w:r>
              <w:rPr>
                <w:rFonts w:ascii="Times New Roman"/>
                <w:b w:val="false"/>
                <w:i w:val="false"/>
                <w:color w:val="000000"/>
                <w:sz w:val="20"/>
              </w:rPr>
              <w:t>
</w:t>
            </w:r>
            <w:r>
              <w:rPr>
                <w:rFonts w:ascii="Times New Roman"/>
                <w:b w:val="false"/>
                <w:i w:val="false"/>
                <w:color w:val="000000"/>
                <w:sz w:val="20"/>
              </w:rPr>
              <w:t>материально-</w:t>
            </w:r>
            <w:r>
              <w:br/>
            </w:r>
            <w:r>
              <w:rPr>
                <w:rFonts w:ascii="Times New Roman"/>
                <w:b w:val="false"/>
                <w:i w:val="false"/>
                <w:color w:val="000000"/>
                <w:sz w:val="20"/>
              </w:rPr>
              <w:t>
</w:t>
            </w:r>
            <w:r>
              <w:rPr>
                <w:rFonts w:ascii="Times New Roman"/>
                <w:b w:val="false"/>
                <w:i w:val="false"/>
                <w:color w:val="000000"/>
                <w:sz w:val="20"/>
              </w:rPr>
              <w:t>технической базы</w:t>
            </w:r>
            <w:r>
              <w:br/>
            </w:r>
            <w:r>
              <w:rPr>
                <w:rFonts w:ascii="Times New Roman"/>
                <w:b w:val="false"/>
                <w:i w:val="false"/>
                <w:color w:val="000000"/>
                <w:sz w:val="20"/>
              </w:rPr>
              <w:t>
</w:t>
            </w:r>
            <w:r>
              <w:rPr>
                <w:rFonts w:ascii="Times New Roman"/>
                <w:b w:val="false"/>
                <w:i w:val="false"/>
                <w:color w:val="000000"/>
                <w:sz w:val="20"/>
              </w:rPr>
              <w:t>для качественного</w:t>
            </w:r>
            <w:r>
              <w:br/>
            </w:r>
            <w:r>
              <w:rPr>
                <w:rFonts w:ascii="Times New Roman"/>
                <w:b w:val="false"/>
                <w:i w:val="false"/>
                <w:color w:val="000000"/>
                <w:sz w:val="20"/>
              </w:rPr>
              <w:t>
</w:t>
            </w:r>
            <w:r>
              <w:rPr>
                <w:rFonts w:ascii="Times New Roman"/>
                <w:b w:val="false"/>
                <w:i w:val="false"/>
                <w:color w:val="000000"/>
                <w:sz w:val="20"/>
              </w:rPr>
              <w:t>выполнения</w:t>
            </w:r>
            <w:r>
              <w:br/>
            </w:r>
            <w:r>
              <w:rPr>
                <w:rFonts w:ascii="Times New Roman"/>
                <w:b w:val="false"/>
                <w:i w:val="false"/>
                <w:color w:val="000000"/>
                <w:sz w:val="20"/>
              </w:rPr>
              <w:t>
</w:t>
            </w:r>
            <w:r>
              <w:rPr>
                <w:rFonts w:ascii="Times New Roman"/>
                <w:b w:val="false"/>
                <w:i w:val="false"/>
                <w:color w:val="000000"/>
                <w:sz w:val="20"/>
              </w:rPr>
              <w:t>уставных задач</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реализацию программы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3 502 164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2 045 602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3 790 000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3 970 000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2 659 050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0"/>
        <w:gridCol w:w="2899"/>
        <w:gridCol w:w="948"/>
        <w:gridCol w:w="1334"/>
        <w:gridCol w:w="1334"/>
        <w:gridCol w:w="1538"/>
        <w:gridCol w:w="1558"/>
        <w:gridCol w:w="1559"/>
      </w:tblGrid>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и информации Республики Казахстан</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 Расширения доступа населения к культурным ценностям с</w:t>
            </w:r>
            <w:r>
              <w:br/>
            </w:r>
            <w:r>
              <w:rPr>
                <w:rFonts w:ascii="Times New Roman"/>
                <w:b w:val="false"/>
                <w:i w:val="false"/>
                <w:color w:val="000000"/>
                <w:sz w:val="20"/>
              </w:rPr>
              <w:t>
</w:t>
            </w:r>
            <w:r>
              <w:rPr>
                <w:rFonts w:ascii="Times New Roman"/>
                <w:b w:val="false"/>
                <w:i w:val="false"/>
                <w:color w:val="000000"/>
                <w:sz w:val="20"/>
              </w:rPr>
              <w:t>использованием новых информационных технологий</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Укрепление общенационального культурного пространства, расширение</w:t>
            </w:r>
            <w:r>
              <w:br/>
            </w:r>
            <w:r>
              <w:rPr>
                <w:rFonts w:ascii="Times New Roman"/>
                <w:b w:val="false"/>
                <w:i w:val="false"/>
                <w:color w:val="000000"/>
                <w:sz w:val="20"/>
              </w:rPr>
              <w:t>
</w:t>
            </w:r>
            <w:r>
              <w:rPr>
                <w:rFonts w:ascii="Times New Roman"/>
                <w:b w:val="false"/>
                <w:i w:val="false"/>
                <w:color w:val="000000"/>
                <w:sz w:val="20"/>
              </w:rPr>
              <w:t>культурного обмена между регионами страны; интеграция национальной</w:t>
            </w:r>
            <w:r>
              <w:br/>
            </w:r>
            <w:r>
              <w:rPr>
                <w:rFonts w:ascii="Times New Roman"/>
                <w:b w:val="false"/>
                <w:i w:val="false"/>
                <w:color w:val="000000"/>
                <w:sz w:val="20"/>
              </w:rPr>
              <w:t>
</w:t>
            </w:r>
            <w:r>
              <w:rPr>
                <w:rFonts w:ascii="Times New Roman"/>
                <w:b w:val="false"/>
                <w:i w:val="false"/>
                <w:color w:val="000000"/>
                <w:sz w:val="20"/>
              </w:rPr>
              <w:t>культуры в глобальную информационную сеть; формирование коллекций,</w:t>
            </w:r>
            <w:r>
              <w:br/>
            </w:r>
            <w:r>
              <w:rPr>
                <w:rFonts w:ascii="Times New Roman"/>
                <w:b w:val="false"/>
                <w:i w:val="false"/>
                <w:color w:val="000000"/>
                <w:sz w:val="20"/>
              </w:rPr>
              <w:t>
</w:t>
            </w:r>
            <w:r>
              <w:rPr>
                <w:rFonts w:ascii="Times New Roman"/>
                <w:b w:val="false"/>
                <w:i w:val="false"/>
                <w:color w:val="000000"/>
                <w:sz w:val="20"/>
              </w:rPr>
              <w:t>направленные на распространение общих знаний об истории, культуре,</w:t>
            </w:r>
            <w:r>
              <w:br/>
            </w:r>
            <w:r>
              <w:rPr>
                <w:rFonts w:ascii="Times New Roman"/>
                <w:b w:val="false"/>
                <w:i w:val="false"/>
                <w:color w:val="000000"/>
                <w:sz w:val="20"/>
              </w:rPr>
              <w:t>
</w:t>
            </w:r>
            <w:r>
              <w:rPr>
                <w:rFonts w:ascii="Times New Roman"/>
                <w:b w:val="false"/>
                <w:i w:val="false"/>
                <w:color w:val="000000"/>
                <w:sz w:val="20"/>
              </w:rPr>
              <w:t>географии, политики Казахстана, как в целом, так и по отдельным</w:t>
            </w:r>
            <w:r>
              <w:br/>
            </w:r>
            <w:r>
              <w:rPr>
                <w:rFonts w:ascii="Times New Roman"/>
                <w:b w:val="false"/>
                <w:i w:val="false"/>
                <w:color w:val="000000"/>
                <w:sz w:val="20"/>
              </w:rPr>
              <w:t>
</w:t>
            </w:r>
            <w:r>
              <w:rPr>
                <w:rFonts w:ascii="Times New Roman"/>
                <w:b w:val="false"/>
                <w:i w:val="false"/>
                <w:color w:val="000000"/>
                <w:sz w:val="20"/>
              </w:rPr>
              <w:t>аспектам; содействие глубокому изучению темы (предмета) научными</w:t>
            </w:r>
            <w:r>
              <w:br/>
            </w:r>
            <w:r>
              <w:rPr>
                <w:rFonts w:ascii="Times New Roman"/>
                <w:b w:val="false"/>
                <w:i w:val="false"/>
                <w:color w:val="000000"/>
                <w:sz w:val="20"/>
              </w:rPr>
              <w:t>
</w:t>
            </w:r>
            <w:r>
              <w:rPr>
                <w:rFonts w:ascii="Times New Roman"/>
                <w:b w:val="false"/>
                <w:i w:val="false"/>
                <w:color w:val="000000"/>
                <w:sz w:val="20"/>
              </w:rPr>
              <w:t>работниками и специалистами высокого уровня подготовленности, в том</w:t>
            </w:r>
            <w:r>
              <w:br/>
            </w:r>
            <w:r>
              <w:rPr>
                <w:rFonts w:ascii="Times New Roman"/>
                <w:b w:val="false"/>
                <w:i w:val="false"/>
                <w:color w:val="000000"/>
                <w:sz w:val="20"/>
              </w:rPr>
              <w:t>
</w:t>
            </w:r>
            <w:r>
              <w:rPr>
                <w:rFonts w:ascii="Times New Roman"/>
                <w:b w:val="false"/>
                <w:i w:val="false"/>
                <w:color w:val="000000"/>
                <w:sz w:val="20"/>
              </w:rPr>
              <w:t>числе, специалистами в области общественных гуманитарных дисциплин;</w:t>
            </w:r>
            <w:r>
              <w:br/>
            </w:r>
            <w:r>
              <w:rPr>
                <w:rFonts w:ascii="Times New Roman"/>
                <w:b w:val="false"/>
                <w:i w:val="false"/>
                <w:color w:val="000000"/>
                <w:sz w:val="20"/>
              </w:rPr>
              <w:t>
</w:t>
            </w:r>
            <w:r>
              <w:rPr>
                <w:rFonts w:ascii="Times New Roman"/>
                <w:b w:val="false"/>
                <w:i w:val="false"/>
                <w:color w:val="000000"/>
                <w:sz w:val="20"/>
              </w:rPr>
              <w:t>осуществление поддержки как формального, так и неформального</w:t>
            </w:r>
            <w:r>
              <w:br/>
            </w:r>
            <w:r>
              <w:rPr>
                <w:rFonts w:ascii="Times New Roman"/>
                <w:b w:val="false"/>
                <w:i w:val="false"/>
                <w:color w:val="000000"/>
                <w:sz w:val="20"/>
              </w:rPr>
              <w:t>
</w:t>
            </w:r>
            <w:r>
              <w:rPr>
                <w:rFonts w:ascii="Times New Roman"/>
                <w:b w:val="false"/>
                <w:i w:val="false"/>
                <w:color w:val="000000"/>
                <w:sz w:val="20"/>
              </w:rPr>
              <w:t>образования, путем предоставления не только учебного материала, но и</w:t>
            </w:r>
            <w:r>
              <w:br/>
            </w:r>
            <w:r>
              <w:rPr>
                <w:rFonts w:ascii="Times New Roman"/>
                <w:b w:val="false"/>
                <w:i w:val="false"/>
                <w:color w:val="000000"/>
                <w:sz w:val="20"/>
              </w:rPr>
              <w:t>
</w:t>
            </w:r>
            <w:r>
              <w:rPr>
                <w:rFonts w:ascii="Times New Roman"/>
                <w:b w:val="false"/>
                <w:i w:val="false"/>
                <w:color w:val="000000"/>
                <w:sz w:val="20"/>
              </w:rPr>
              <w:t>необходимой дополнительной литературы; необходимость удовлетворения</w:t>
            </w:r>
            <w:r>
              <w:br/>
            </w:r>
            <w:r>
              <w:rPr>
                <w:rFonts w:ascii="Times New Roman"/>
                <w:b w:val="false"/>
                <w:i w:val="false"/>
                <w:color w:val="000000"/>
                <w:sz w:val="20"/>
              </w:rPr>
              <w:t>
</w:t>
            </w:r>
            <w:r>
              <w:rPr>
                <w:rFonts w:ascii="Times New Roman"/>
                <w:b w:val="false"/>
                <w:i w:val="false"/>
                <w:color w:val="000000"/>
                <w:sz w:val="20"/>
              </w:rPr>
              <w:t>потребности в информации одноразового характера по широкому кругу</w:t>
            </w:r>
            <w:r>
              <w:br/>
            </w:r>
            <w:r>
              <w:rPr>
                <w:rFonts w:ascii="Times New Roman"/>
                <w:b w:val="false"/>
                <w:i w:val="false"/>
                <w:color w:val="000000"/>
                <w:sz w:val="20"/>
              </w:rPr>
              <w:t>
</w:t>
            </w:r>
            <w:r>
              <w:rPr>
                <w:rFonts w:ascii="Times New Roman"/>
                <w:b w:val="false"/>
                <w:i w:val="false"/>
                <w:color w:val="000000"/>
                <w:sz w:val="20"/>
              </w:rPr>
              <w:t>знаний; расширение традиционного библиотечного фонда документами в</w:t>
            </w:r>
            <w:r>
              <w:br/>
            </w:r>
            <w:r>
              <w:rPr>
                <w:rFonts w:ascii="Times New Roman"/>
                <w:b w:val="false"/>
                <w:i w:val="false"/>
                <w:color w:val="000000"/>
                <w:sz w:val="20"/>
              </w:rPr>
              <w:t>
</w:t>
            </w:r>
            <w:r>
              <w:rPr>
                <w:rFonts w:ascii="Times New Roman"/>
                <w:b w:val="false"/>
                <w:i w:val="false"/>
                <w:color w:val="000000"/>
                <w:sz w:val="20"/>
              </w:rPr>
              <w:t>электронном виде и выполнение функции страхового фонда рукописной и</w:t>
            </w:r>
            <w:r>
              <w:br/>
            </w:r>
            <w:r>
              <w:rPr>
                <w:rFonts w:ascii="Times New Roman"/>
                <w:b w:val="false"/>
                <w:i w:val="false"/>
                <w:color w:val="000000"/>
                <w:sz w:val="20"/>
              </w:rPr>
              <w:t>
</w:t>
            </w:r>
            <w:r>
              <w:rPr>
                <w:rFonts w:ascii="Times New Roman"/>
                <w:b w:val="false"/>
                <w:i w:val="false"/>
                <w:color w:val="000000"/>
                <w:sz w:val="20"/>
              </w:rPr>
              <w:t>ценной книги частных лиц.</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сферы культуры и искусства</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доступа населения к культурным ценностям с использованием</w:t>
            </w:r>
            <w:r>
              <w:br/>
            </w:r>
            <w:r>
              <w:rPr>
                <w:rFonts w:ascii="Times New Roman"/>
                <w:b w:val="false"/>
                <w:i w:val="false"/>
                <w:color w:val="000000"/>
                <w:sz w:val="20"/>
              </w:rPr>
              <w:t>
новых информационных технологий</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доступа к ресурсам Национальной библиотечной системы</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доступа к историко-культурному наследию Казахстана</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w:t>
            </w:r>
            <w:r>
              <w:br/>
            </w:r>
            <w:r>
              <w:rPr>
                <w:rFonts w:ascii="Times New Roman"/>
                <w:b w:val="false"/>
                <w:i w:val="false"/>
                <w:color w:val="000000"/>
                <w:sz w:val="20"/>
              </w:rPr>
              <w:t>
(отчет)</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w:t>
            </w:r>
            <w:r>
              <w:br/>
            </w:r>
            <w:r>
              <w:rPr>
                <w:rFonts w:ascii="Times New Roman"/>
                <w:b w:val="false"/>
                <w:i w:val="false"/>
                <w:color w:val="000000"/>
                <w:sz w:val="20"/>
              </w:rPr>
              <w:t>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r>
              <w:br/>
            </w:r>
            <w:r>
              <w:rPr>
                <w:rFonts w:ascii="Times New Roman"/>
                <w:b w:val="false"/>
                <w:i w:val="false"/>
                <w:color w:val="000000"/>
                <w:sz w:val="20"/>
              </w:rPr>
              <w:t>
(Прогноз)</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r>
              <w:br/>
            </w:r>
            <w:r>
              <w:rPr>
                <w:rFonts w:ascii="Times New Roman"/>
                <w:b w:val="false"/>
                <w:i w:val="false"/>
                <w:color w:val="000000"/>
                <w:sz w:val="20"/>
              </w:rPr>
              <w:t>
(Прогноз)</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r>
              <w:br/>
            </w:r>
            <w:r>
              <w:rPr>
                <w:rFonts w:ascii="Times New Roman"/>
                <w:b w:val="false"/>
                <w:i w:val="false"/>
                <w:color w:val="000000"/>
                <w:sz w:val="20"/>
              </w:rPr>
              <w:t>
(Прогноз)</w:t>
            </w:r>
          </w:p>
        </w:tc>
      </w:tr>
      <w:tr>
        <w:trPr>
          <w:trHeight w:val="30" w:hRule="atLeast"/>
        </w:trPr>
        <w:tc>
          <w:tcPr>
            <w:tcW w:w="2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Веб-порталов</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пользователей</w:t>
            </w:r>
            <w:r>
              <w:br/>
            </w:r>
            <w:r>
              <w:rPr>
                <w:rFonts w:ascii="Times New Roman"/>
                <w:b w:val="false"/>
                <w:i w:val="false"/>
                <w:color w:val="000000"/>
                <w:sz w:val="20"/>
              </w:rPr>
              <w:t>
</w:t>
            </w:r>
            <w:r>
              <w:rPr>
                <w:rFonts w:ascii="Times New Roman"/>
                <w:b w:val="false"/>
                <w:i w:val="false"/>
                <w:color w:val="000000"/>
                <w:sz w:val="20"/>
              </w:rPr>
              <w:t>услугами сферы</w:t>
            </w:r>
            <w:r>
              <w:br/>
            </w:r>
            <w:r>
              <w:rPr>
                <w:rFonts w:ascii="Times New Roman"/>
                <w:b w:val="false"/>
                <w:i w:val="false"/>
                <w:color w:val="000000"/>
                <w:sz w:val="20"/>
              </w:rPr>
              <w:t>
</w:t>
            </w:r>
            <w:r>
              <w:rPr>
                <w:rFonts w:ascii="Times New Roman"/>
                <w:b w:val="false"/>
                <w:i w:val="false"/>
                <w:color w:val="000000"/>
                <w:sz w:val="20"/>
              </w:rPr>
              <w:t>культуры в</w:t>
            </w:r>
            <w:r>
              <w:br/>
            </w:r>
            <w:r>
              <w:rPr>
                <w:rFonts w:ascii="Times New Roman"/>
                <w:b w:val="false"/>
                <w:i w:val="false"/>
                <w:color w:val="000000"/>
                <w:sz w:val="20"/>
              </w:rPr>
              <w:t>
</w:t>
            </w:r>
            <w:r>
              <w:rPr>
                <w:rFonts w:ascii="Times New Roman"/>
                <w:b w:val="false"/>
                <w:i w:val="false"/>
                <w:color w:val="000000"/>
                <w:sz w:val="20"/>
              </w:rPr>
              <w:t>цифровом формате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чел.</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пользователей</w:t>
            </w:r>
            <w:r>
              <w:br/>
            </w:r>
            <w:r>
              <w:rPr>
                <w:rFonts w:ascii="Times New Roman"/>
                <w:b w:val="false"/>
                <w:i w:val="false"/>
                <w:color w:val="000000"/>
                <w:sz w:val="20"/>
              </w:rPr>
              <w:t>
</w:t>
            </w:r>
            <w:r>
              <w:rPr>
                <w:rFonts w:ascii="Times New Roman"/>
                <w:b w:val="false"/>
                <w:i w:val="false"/>
                <w:color w:val="000000"/>
                <w:sz w:val="20"/>
              </w:rPr>
              <w:t>электронными</w:t>
            </w:r>
            <w:r>
              <w:br/>
            </w:r>
            <w:r>
              <w:rPr>
                <w:rFonts w:ascii="Times New Roman"/>
                <w:b w:val="false"/>
                <w:i w:val="false"/>
                <w:color w:val="000000"/>
                <w:sz w:val="20"/>
              </w:rPr>
              <w:t>
</w:t>
            </w:r>
            <w:r>
              <w:rPr>
                <w:rFonts w:ascii="Times New Roman"/>
                <w:b w:val="false"/>
                <w:i w:val="false"/>
                <w:color w:val="000000"/>
                <w:sz w:val="20"/>
              </w:rPr>
              <w:t>услугами</w:t>
            </w:r>
            <w:r>
              <w:br/>
            </w:r>
            <w:r>
              <w:rPr>
                <w:rFonts w:ascii="Times New Roman"/>
                <w:b w:val="false"/>
                <w:i w:val="false"/>
                <w:color w:val="000000"/>
                <w:sz w:val="20"/>
              </w:rPr>
              <w:t>
</w:t>
            </w:r>
            <w:r>
              <w:rPr>
                <w:rFonts w:ascii="Times New Roman"/>
                <w:b w:val="false"/>
                <w:i w:val="false"/>
                <w:color w:val="000000"/>
                <w:sz w:val="20"/>
              </w:rPr>
              <w:t>библиотек</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чел.</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библиотечно-</w:t>
            </w:r>
            <w:r>
              <w:br/>
            </w:r>
            <w:r>
              <w:rPr>
                <w:rFonts w:ascii="Times New Roman"/>
                <w:b w:val="false"/>
                <w:i w:val="false"/>
                <w:color w:val="000000"/>
                <w:sz w:val="20"/>
              </w:rPr>
              <w:t>
</w:t>
            </w:r>
            <w:r>
              <w:rPr>
                <w:rFonts w:ascii="Times New Roman"/>
                <w:b w:val="false"/>
                <w:i w:val="false"/>
                <w:color w:val="000000"/>
                <w:sz w:val="20"/>
              </w:rPr>
              <w:t>го фонда,</w:t>
            </w:r>
            <w:r>
              <w:br/>
            </w:r>
            <w:r>
              <w:rPr>
                <w:rFonts w:ascii="Times New Roman"/>
                <w:b w:val="false"/>
                <w:i w:val="false"/>
                <w:color w:val="000000"/>
                <w:sz w:val="20"/>
              </w:rPr>
              <w:t>
</w:t>
            </w:r>
            <w:r>
              <w:rPr>
                <w:rFonts w:ascii="Times New Roman"/>
                <w:b w:val="false"/>
                <w:i w:val="false"/>
                <w:color w:val="000000"/>
                <w:sz w:val="20"/>
              </w:rPr>
              <w:t>переведенного в</w:t>
            </w:r>
            <w:r>
              <w:br/>
            </w:r>
            <w:r>
              <w:rPr>
                <w:rFonts w:ascii="Times New Roman"/>
                <w:b w:val="false"/>
                <w:i w:val="false"/>
                <w:color w:val="000000"/>
                <w:sz w:val="20"/>
              </w:rPr>
              <w:t>
</w:t>
            </w:r>
            <w:r>
              <w:rPr>
                <w:rFonts w:ascii="Times New Roman"/>
                <w:b w:val="false"/>
                <w:i w:val="false"/>
                <w:color w:val="000000"/>
                <w:sz w:val="20"/>
              </w:rPr>
              <w:t>цифровой формат</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реализацию программы</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385 162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242 859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33 354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35 854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2813"/>
        <w:gridCol w:w="933"/>
        <w:gridCol w:w="1333"/>
        <w:gridCol w:w="1333"/>
        <w:gridCol w:w="1533"/>
        <w:gridCol w:w="1553"/>
        <w:gridCol w:w="1533"/>
      </w:tblGrid>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и информации Республики Казахстан</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Целевые текущие трансферты областным бюджетам, бюджетам городов</w:t>
            </w:r>
            <w:r>
              <w:br/>
            </w:r>
            <w:r>
              <w:rPr>
                <w:rFonts w:ascii="Times New Roman"/>
                <w:b w:val="false"/>
                <w:i w:val="false"/>
                <w:color w:val="000000"/>
                <w:sz w:val="20"/>
              </w:rPr>
              <w:t>
</w:t>
            </w:r>
            <w:r>
              <w:rPr>
                <w:rFonts w:ascii="Times New Roman"/>
                <w:b w:val="false"/>
                <w:i w:val="false"/>
                <w:color w:val="000000"/>
                <w:sz w:val="20"/>
              </w:rPr>
              <w:t>Астаны и Алматы на капитальный, текущий ремонт объектов культуры в</w:t>
            </w:r>
            <w:r>
              <w:br/>
            </w:r>
            <w:r>
              <w:rPr>
                <w:rFonts w:ascii="Times New Roman"/>
                <w:b w:val="false"/>
                <w:i w:val="false"/>
                <w:color w:val="000000"/>
                <w:sz w:val="20"/>
              </w:rPr>
              <w:t>
</w:t>
            </w:r>
            <w:r>
              <w:rPr>
                <w:rFonts w:ascii="Times New Roman"/>
                <w:b w:val="false"/>
                <w:i w:val="false"/>
                <w:color w:val="000000"/>
                <w:sz w:val="20"/>
              </w:rPr>
              <w:t>рамках реализации стратегии региональной занятости и переподготовки</w:t>
            </w:r>
            <w:r>
              <w:br/>
            </w:r>
            <w:r>
              <w:rPr>
                <w:rFonts w:ascii="Times New Roman"/>
                <w:b w:val="false"/>
                <w:i w:val="false"/>
                <w:color w:val="000000"/>
                <w:sz w:val="20"/>
              </w:rPr>
              <w:t>
</w:t>
            </w:r>
            <w:r>
              <w:rPr>
                <w:rFonts w:ascii="Times New Roman"/>
                <w:b w:val="false"/>
                <w:i w:val="false"/>
                <w:color w:val="000000"/>
                <w:sz w:val="20"/>
              </w:rPr>
              <w:t>кадров</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капитального и текущего ремонтов объектов культуры</w:t>
            </w:r>
            <w:r>
              <w:br/>
            </w:r>
            <w:r>
              <w:rPr>
                <w:rFonts w:ascii="Times New Roman"/>
                <w:b w:val="false"/>
                <w:i w:val="false"/>
                <w:color w:val="000000"/>
                <w:sz w:val="20"/>
              </w:rPr>
              <w:t>
</w:t>
            </w:r>
            <w:r>
              <w:rPr>
                <w:rFonts w:ascii="Times New Roman"/>
                <w:b w:val="false"/>
                <w:i w:val="false"/>
                <w:color w:val="000000"/>
                <w:sz w:val="20"/>
              </w:rPr>
              <w:t>местного значения</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сферы культуры и искусства</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инфраструктуры сферы культуры и искусства</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и расширение сети культурных учреждений</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w:t>
            </w:r>
            <w:r>
              <w:br/>
            </w:r>
            <w:r>
              <w:rPr>
                <w:rFonts w:ascii="Times New Roman"/>
                <w:b w:val="false"/>
                <w:i w:val="false"/>
                <w:color w:val="000000"/>
                <w:sz w:val="20"/>
              </w:rPr>
              <w:t>
</w:t>
            </w:r>
            <w:r>
              <w:rPr>
                <w:rFonts w:ascii="Times New Roman"/>
                <w:b w:val="false"/>
                <w:i w:val="false"/>
                <w:color w:val="000000"/>
                <w:sz w:val="20"/>
              </w:rPr>
              <w:t>(отчет)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w:t>
            </w:r>
            <w:r>
              <w:br/>
            </w:r>
            <w:r>
              <w:rPr>
                <w:rFonts w:ascii="Times New Roman"/>
                <w:b w:val="false"/>
                <w:i w:val="false"/>
                <w:color w:val="000000"/>
                <w:sz w:val="20"/>
              </w:rPr>
              <w:t>
</w:t>
            </w:r>
            <w:r>
              <w:rPr>
                <w:rFonts w:ascii="Times New Roman"/>
                <w:b w:val="false"/>
                <w:i w:val="false"/>
                <w:color w:val="000000"/>
                <w:sz w:val="20"/>
              </w:rPr>
              <w:t>(План)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r>
              <w:br/>
            </w:r>
            <w:r>
              <w:rPr>
                <w:rFonts w:ascii="Times New Roman"/>
                <w:b w:val="false"/>
                <w:i w:val="false"/>
                <w:color w:val="000000"/>
                <w:sz w:val="20"/>
              </w:rPr>
              <w:t>
</w:t>
            </w:r>
            <w:r>
              <w:rPr>
                <w:rFonts w:ascii="Times New Roman"/>
                <w:b w:val="false"/>
                <w:i w:val="false"/>
                <w:color w:val="000000"/>
                <w:sz w:val="20"/>
              </w:rPr>
              <w:t>(Прогноз)</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r>
              <w:br/>
            </w:r>
            <w:r>
              <w:rPr>
                <w:rFonts w:ascii="Times New Roman"/>
                <w:b w:val="false"/>
                <w:i w:val="false"/>
                <w:color w:val="000000"/>
                <w:sz w:val="20"/>
              </w:rPr>
              <w:t>
</w:t>
            </w:r>
            <w:r>
              <w:rPr>
                <w:rFonts w:ascii="Times New Roman"/>
                <w:b w:val="false"/>
                <w:i w:val="false"/>
                <w:color w:val="000000"/>
                <w:sz w:val="20"/>
              </w:rPr>
              <w:t>(Прогноз)</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r>
              <w:br/>
            </w:r>
            <w:r>
              <w:rPr>
                <w:rFonts w:ascii="Times New Roman"/>
                <w:b w:val="false"/>
                <w:i w:val="false"/>
                <w:color w:val="000000"/>
                <w:sz w:val="20"/>
              </w:rPr>
              <w:t>
</w:t>
            </w:r>
            <w:r>
              <w:rPr>
                <w:rFonts w:ascii="Times New Roman"/>
                <w:b w:val="false"/>
                <w:i w:val="false"/>
                <w:color w:val="000000"/>
                <w:sz w:val="20"/>
              </w:rPr>
              <w:t>(Прогноз)</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объек-</w:t>
            </w:r>
            <w:r>
              <w:br/>
            </w:r>
            <w:r>
              <w:rPr>
                <w:rFonts w:ascii="Times New Roman"/>
                <w:b w:val="false"/>
                <w:i w:val="false"/>
                <w:color w:val="000000"/>
                <w:sz w:val="20"/>
              </w:rPr>
              <w:t>
</w:t>
            </w:r>
            <w:r>
              <w:rPr>
                <w:rFonts w:ascii="Times New Roman"/>
                <w:b w:val="false"/>
                <w:i w:val="false"/>
                <w:color w:val="000000"/>
                <w:sz w:val="20"/>
              </w:rPr>
              <w:t>тов подлежащих</w:t>
            </w:r>
            <w:r>
              <w:br/>
            </w:r>
            <w:r>
              <w:rPr>
                <w:rFonts w:ascii="Times New Roman"/>
                <w:b w:val="false"/>
                <w:i w:val="false"/>
                <w:color w:val="000000"/>
                <w:sz w:val="20"/>
              </w:rPr>
              <w:t>
</w:t>
            </w:r>
            <w:r>
              <w:rPr>
                <w:rFonts w:ascii="Times New Roman"/>
                <w:b w:val="false"/>
                <w:i w:val="false"/>
                <w:color w:val="000000"/>
                <w:sz w:val="20"/>
              </w:rPr>
              <w:t>капитальному и</w:t>
            </w:r>
            <w:r>
              <w:br/>
            </w:r>
            <w:r>
              <w:rPr>
                <w:rFonts w:ascii="Times New Roman"/>
                <w:b w:val="false"/>
                <w:i w:val="false"/>
                <w:color w:val="000000"/>
                <w:sz w:val="20"/>
              </w:rPr>
              <w:t>
</w:t>
            </w:r>
            <w:r>
              <w:rPr>
                <w:rFonts w:ascii="Times New Roman"/>
                <w:b w:val="false"/>
                <w:i w:val="false"/>
                <w:color w:val="000000"/>
                <w:sz w:val="20"/>
              </w:rPr>
              <w:t>текущему ремонту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реализацию программы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3 830 600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Свод бюджетных расходов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9"/>
        <w:gridCol w:w="1718"/>
        <w:gridCol w:w="1901"/>
        <w:gridCol w:w="1678"/>
        <w:gridCol w:w="1577"/>
        <w:gridCol w:w="1577"/>
      </w:tblGrid>
      <w:tr>
        <w:trPr>
          <w:trHeight w:val="30" w:hRule="atLeast"/>
        </w:trPr>
        <w:tc>
          <w:tcPr>
            <w:tcW w:w="5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год</w:t>
            </w:r>
            <w:r>
              <w:br/>
            </w:r>
            <w:r>
              <w:rPr>
                <w:rFonts w:ascii="Times New Roman"/>
                <w:b w:val="false"/>
                <w:i w:val="false"/>
                <w:color w:val="000000"/>
                <w:sz w:val="20"/>
              </w:rPr>
              <w:t>
</w:t>
            </w:r>
            <w:r>
              <w:rPr>
                <w:rFonts w:ascii="Times New Roman"/>
                <w:b w:val="false"/>
                <w:i w:val="false"/>
                <w:color w:val="000000"/>
                <w:sz w:val="20"/>
              </w:rPr>
              <w:t>(отчет)</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(план)</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Действующие программы, из</w:t>
            </w:r>
            <w:r>
              <w:br/>
            </w:r>
            <w:r>
              <w:rPr>
                <w:rFonts w:ascii="Times New Roman"/>
                <w:b w:val="false"/>
                <w:i w:val="false"/>
                <w:color w:val="000000"/>
                <w:sz w:val="20"/>
              </w:rPr>
              <w:t>
</w:t>
            </w:r>
            <w:r>
              <w:rPr>
                <w:rFonts w:ascii="Times New Roman"/>
                <w:b w:val="false"/>
                <w:i w:val="false"/>
                <w:color w:val="000000"/>
                <w:sz w:val="20"/>
              </w:rPr>
              <w:t>них:</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40 351 967</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59 869 341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58 734 517,9</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50 407 373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40 849 942</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бюджетные программы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24 182 778</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29 369 299</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32 595 268,9</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36 800 713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38 155 038</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формированию и</w:t>
            </w:r>
            <w:r>
              <w:br/>
            </w:r>
            <w:r>
              <w:rPr>
                <w:rFonts w:ascii="Times New Roman"/>
                <w:b w:val="false"/>
                <w:i w:val="false"/>
                <w:color w:val="000000"/>
                <w:sz w:val="20"/>
              </w:rPr>
              <w:t>
</w:t>
            </w:r>
            <w:r>
              <w:rPr>
                <w:rFonts w:ascii="Times New Roman"/>
                <w:b w:val="false"/>
                <w:i w:val="false"/>
                <w:color w:val="000000"/>
                <w:sz w:val="20"/>
              </w:rPr>
              <w:t>реализации государственной</w:t>
            </w:r>
            <w:r>
              <w:br/>
            </w:r>
            <w:r>
              <w:rPr>
                <w:rFonts w:ascii="Times New Roman"/>
                <w:b w:val="false"/>
                <w:i w:val="false"/>
                <w:color w:val="000000"/>
                <w:sz w:val="20"/>
              </w:rPr>
              <w:t>
</w:t>
            </w:r>
            <w:r>
              <w:rPr>
                <w:rFonts w:ascii="Times New Roman"/>
                <w:b w:val="false"/>
                <w:i w:val="false"/>
                <w:color w:val="000000"/>
                <w:sz w:val="20"/>
              </w:rPr>
              <w:t>политики в области культуры и</w:t>
            </w:r>
            <w:r>
              <w:br/>
            </w:r>
            <w:r>
              <w:rPr>
                <w:rFonts w:ascii="Times New Roman"/>
                <w:b w:val="false"/>
                <w:i w:val="false"/>
                <w:color w:val="000000"/>
                <w:sz w:val="20"/>
              </w:rPr>
              <w:t>
</w:t>
            </w:r>
            <w:r>
              <w:rPr>
                <w:rFonts w:ascii="Times New Roman"/>
                <w:b w:val="false"/>
                <w:i w:val="false"/>
                <w:color w:val="000000"/>
                <w:sz w:val="20"/>
              </w:rPr>
              <w:t>информации</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301 040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284 317</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404 505</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485 726</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597 433</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Прикладные научные исследования</w:t>
            </w:r>
            <w:r>
              <w:br/>
            </w:r>
            <w:r>
              <w:rPr>
                <w:rFonts w:ascii="Times New Roman"/>
                <w:b w:val="false"/>
                <w:i w:val="false"/>
                <w:color w:val="000000"/>
                <w:sz w:val="20"/>
              </w:rPr>
              <w:t>
</w:t>
            </w:r>
            <w:r>
              <w:rPr>
                <w:rFonts w:ascii="Times New Roman"/>
                <w:b w:val="false"/>
                <w:i w:val="false"/>
                <w:color w:val="000000"/>
                <w:sz w:val="20"/>
              </w:rPr>
              <w:t>в области культуры и информации</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238 715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245 035</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268 091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43 423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44 356</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Стимулирование деятелей в сфере</w:t>
            </w:r>
            <w:r>
              <w:br/>
            </w:r>
            <w:r>
              <w:rPr>
                <w:rFonts w:ascii="Times New Roman"/>
                <w:b w:val="false"/>
                <w:i w:val="false"/>
                <w:color w:val="000000"/>
                <w:sz w:val="20"/>
              </w:rPr>
              <w:t>
</w:t>
            </w:r>
            <w:r>
              <w:rPr>
                <w:rFonts w:ascii="Times New Roman"/>
                <w:b w:val="false"/>
                <w:i w:val="false"/>
                <w:color w:val="000000"/>
                <w:sz w:val="20"/>
              </w:rPr>
              <w:t>культуры и информации</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17 824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49 503</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28 923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55 520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32 840</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w:t>
            </w:r>
            <w:r>
              <w:br/>
            </w:r>
            <w:r>
              <w:rPr>
                <w:rFonts w:ascii="Times New Roman"/>
                <w:b w:val="false"/>
                <w:i w:val="false"/>
                <w:color w:val="000000"/>
                <w:sz w:val="20"/>
              </w:rPr>
              <w:t>
</w:t>
            </w:r>
            <w:r>
              <w:rPr>
                <w:rFonts w:ascii="Times New Roman"/>
                <w:b w:val="false"/>
                <w:i w:val="false"/>
                <w:color w:val="000000"/>
                <w:sz w:val="20"/>
              </w:rPr>
              <w:t>и других языков народа</w:t>
            </w:r>
            <w:r>
              <w:br/>
            </w:r>
            <w:r>
              <w:rPr>
                <w:rFonts w:ascii="Times New Roman"/>
                <w:b w:val="false"/>
                <w:i w:val="false"/>
                <w:color w:val="000000"/>
                <w:sz w:val="20"/>
              </w:rPr>
              <w:t>
</w:t>
            </w:r>
            <w:r>
              <w:rPr>
                <w:rFonts w:ascii="Times New Roman"/>
                <w:b w:val="false"/>
                <w:i w:val="false"/>
                <w:color w:val="000000"/>
                <w:sz w:val="20"/>
              </w:rPr>
              <w:t>Казахстана</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689 815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568 035</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637 945</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722 966</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789 750</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w:t>
            </w:r>
            <w:r>
              <w:br/>
            </w:r>
            <w:r>
              <w:rPr>
                <w:rFonts w:ascii="Times New Roman"/>
                <w:b w:val="false"/>
                <w:i w:val="false"/>
                <w:color w:val="000000"/>
                <w:sz w:val="20"/>
              </w:rPr>
              <w:t>
</w:t>
            </w:r>
            <w:r>
              <w:rPr>
                <w:rFonts w:ascii="Times New Roman"/>
                <w:b w:val="false"/>
                <w:i w:val="false"/>
                <w:color w:val="000000"/>
                <w:sz w:val="20"/>
              </w:rPr>
              <w:t>оснащение Министерства культуры</w:t>
            </w:r>
            <w:r>
              <w:br/>
            </w:r>
            <w:r>
              <w:rPr>
                <w:rFonts w:ascii="Times New Roman"/>
                <w:b w:val="false"/>
                <w:i w:val="false"/>
                <w:color w:val="000000"/>
                <w:sz w:val="20"/>
              </w:rPr>
              <w:t>
</w:t>
            </w:r>
            <w:r>
              <w:rPr>
                <w:rFonts w:ascii="Times New Roman"/>
                <w:b w:val="false"/>
                <w:i w:val="false"/>
                <w:color w:val="000000"/>
                <w:sz w:val="20"/>
              </w:rPr>
              <w:t>и информации 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120 097</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43 837</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9 048</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2 706</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зданий,</w:t>
            </w:r>
            <w:r>
              <w:br/>
            </w:r>
            <w:r>
              <w:rPr>
                <w:rFonts w:ascii="Times New Roman"/>
                <w:b w:val="false"/>
                <w:i w:val="false"/>
                <w:color w:val="000000"/>
                <w:sz w:val="20"/>
              </w:rPr>
              <w:t>
</w:t>
            </w:r>
            <w:r>
              <w:rPr>
                <w:rFonts w:ascii="Times New Roman"/>
                <w:b w:val="false"/>
                <w:i w:val="false"/>
                <w:color w:val="000000"/>
                <w:sz w:val="20"/>
              </w:rPr>
              <w:t>помещений и сооружений,</w:t>
            </w:r>
            <w:r>
              <w:br/>
            </w:r>
            <w:r>
              <w:rPr>
                <w:rFonts w:ascii="Times New Roman"/>
                <w:b w:val="false"/>
                <w:i w:val="false"/>
                <w:color w:val="000000"/>
                <w:sz w:val="20"/>
              </w:rPr>
              <w:t>
</w:t>
            </w:r>
            <w:r>
              <w:rPr>
                <w:rFonts w:ascii="Times New Roman"/>
                <w:b w:val="false"/>
                <w:i w:val="false"/>
                <w:color w:val="000000"/>
                <w:sz w:val="20"/>
              </w:rPr>
              <w:t>государственных организаций</w:t>
            </w:r>
            <w:r>
              <w:br/>
            </w:r>
            <w:r>
              <w:rPr>
                <w:rFonts w:ascii="Times New Roman"/>
                <w:b w:val="false"/>
                <w:i w:val="false"/>
                <w:color w:val="000000"/>
                <w:sz w:val="20"/>
              </w:rPr>
              <w:t>
</w:t>
            </w:r>
            <w:r>
              <w:rPr>
                <w:rFonts w:ascii="Times New Roman"/>
                <w:b w:val="false"/>
                <w:i w:val="false"/>
                <w:color w:val="000000"/>
                <w:sz w:val="20"/>
              </w:rPr>
              <w:t>культуры и информации</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1 099 944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1 034 237</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451 544</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342 754</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национальных</w:t>
            </w:r>
            <w:r>
              <w:br/>
            </w:r>
            <w:r>
              <w:rPr>
                <w:rFonts w:ascii="Times New Roman"/>
                <w:b w:val="false"/>
                <w:i w:val="false"/>
                <w:color w:val="000000"/>
                <w:sz w:val="20"/>
              </w:rPr>
              <w:t>
</w:t>
            </w:r>
            <w:r>
              <w:rPr>
                <w:rFonts w:ascii="Times New Roman"/>
                <w:b w:val="false"/>
                <w:i w:val="false"/>
                <w:color w:val="000000"/>
                <w:sz w:val="20"/>
              </w:rPr>
              <w:t>фильмов</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994 454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1 392 527</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4 600 465</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2 060 885</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2 060 885</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социально-значимых и</w:t>
            </w:r>
            <w:r>
              <w:br/>
            </w:r>
            <w:r>
              <w:rPr>
                <w:rFonts w:ascii="Times New Roman"/>
                <w:b w:val="false"/>
                <w:i w:val="false"/>
                <w:color w:val="000000"/>
                <w:sz w:val="20"/>
              </w:rPr>
              <w:t>
</w:t>
            </w:r>
            <w:r>
              <w:rPr>
                <w:rFonts w:ascii="Times New Roman"/>
                <w:b w:val="false"/>
                <w:i w:val="false"/>
                <w:color w:val="000000"/>
                <w:sz w:val="20"/>
              </w:rPr>
              <w:t>культурных мероприятий</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1 295 923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1 147 234</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1 173 711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1 293 990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1 228 467</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w:t>
            </w:r>
            <w:r>
              <w:br/>
            </w:r>
            <w:r>
              <w:rPr>
                <w:rFonts w:ascii="Times New Roman"/>
                <w:b w:val="false"/>
                <w:i w:val="false"/>
                <w:color w:val="000000"/>
                <w:sz w:val="20"/>
              </w:rPr>
              <w:t>
</w:t>
            </w:r>
            <w:r>
              <w:rPr>
                <w:rFonts w:ascii="Times New Roman"/>
                <w:b w:val="false"/>
                <w:i w:val="false"/>
                <w:color w:val="000000"/>
                <w:sz w:val="20"/>
              </w:rPr>
              <w:t>театрально-концертных</w:t>
            </w:r>
            <w:r>
              <w:br/>
            </w:r>
            <w:r>
              <w:rPr>
                <w:rFonts w:ascii="Times New Roman"/>
                <w:b w:val="false"/>
                <w:i w:val="false"/>
                <w:color w:val="000000"/>
                <w:sz w:val="20"/>
              </w:rPr>
              <w:t>
</w:t>
            </w:r>
            <w:r>
              <w:rPr>
                <w:rFonts w:ascii="Times New Roman"/>
                <w:b w:val="false"/>
                <w:i w:val="false"/>
                <w:color w:val="000000"/>
                <w:sz w:val="20"/>
              </w:rPr>
              <w:t>организаций</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2 664 088</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2 425 614</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3 123 979</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3 788 246</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4 501 996</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сохранности</w:t>
            </w:r>
            <w:r>
              <w:br/>
            </w:r>
            <w:r>
              <w:rPr>
                <w:rFonts w:ascii="Times New Roman"/>
                <w:b w:val="false"/>
                <w:i w:val="false"/>
                <w:color w:val="000000"/>
                <w:sz w:val="20"/>
              </w:rPr>
              <w:t>
</w:t>
            </w:r>
            <w:r>
              <w:rPr>
                <w:rFonts w:ascii="Times New Roman"/>
                <w:b w:val="false"/>
                <w:i w:val="false"/>
                <w:color w:val="000000"/>
                <w:sz w:val="20"/>
              </w:rPr>
              <w:t>историко-культурного наследия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833 194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994 690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969 728</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1 182 264</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1 448 721</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w:t>
            </w:r>
            <w:r>
              <w:br/>
            </w:r>
            <w:r>
              <w:rPr>
                <w:rFonts w:ascii="Times New Roman"/>
                <w:b w:val="false"/>
                <w:i w:val="false"/>
                <w:color w:val="000000"/>
                <w:sz w:val="20"/>
              </w:rPr>
              <w:t>
</w:t>
            </w:r>
            <w:r>
              <w:rPr>
                <w:rFonts w:ascii="Times New Roman"/>
                <w:b w:val="false"/>
                <w:i w:val="false"/>
                <w:color w:val="000000"/>
                <w:sz w:val="20"/>
              </w:rPr>
              <w:t>оснащение государственных</w:t>
            </w:r>
            <w:r>
              <w:br/>
            </w:r>
            <w:r>
              <w:rPr>
                <w:rFonts w:ascii="Times New Roman"/>
                <w:b w:val="false"/>
                <w:i w:val="false"/>
                <w:color w:val="000000"/>
                <w:sz w:val="20"/>
              </w:rPr>
              <w:t>
</w:t>
            </w:r>
            <w:r>
              <w:rPr>
                <w:rFonts w:ascii="Times New Roman"/>
                <w:b w:val="false"/>
                <w:i w:val="false"/>
                <w:color w:val="000000"/>
                <w:sz w:val="20"/>
              </w:rPr>
              <w:t>организаций в области культуры</w:t>
            </w:r>
            <w:r>
              <w:br/>
            </w:r>
            <w:r>
              <w:rPr>
                <w:rFonts w:ascii="Times New Roman"/>
                <w:b w:val="false"/>
                <w:i w:val="false"/>
                <w:color w:val="000000"/>
                <w:sz w:val="20"/>
              </w:rPr>
              <w:t>
</w:t>
            </w:r>
            <w:r>
              <w:rPr>
                <w:rFonts w:ascii="Times New Roman"/>
                <w:b w:val="false"/>
                <w:i w:val="false"/>
                <w:color w:val="000000"/>
                <w:sz w:val="20"/>
              </w:rPr>
              <w:t>и информации</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579 867</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831 014</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202 989</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253 728</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Издание социально важных видов</w:t>
            </w:r>
            <w:r>
              <w:br/>
            </w:r>
            <w:r>
              <w:rPr>
                <w:rFonts w:ascii="Times New Roman"/>
                <w:b w:val="false"/>
                <w:i w:val="false"/>
                <w:color w:val="000000"/>
                <w:sz w:val="20"/>
              </w:rPr>
              <w:t>
</w:t>
            </w:r>
            <w:r>
              <w:rPr>
                <w:rFonts w:ascii="Times New Roman"/>
                <w:b w:val="false"/>
                <w:i w:val="false"/>
                <w:color w:val="000000"/>
                <w:sz w:val="20"/>
              </w:rPr>
              <w:t>литературы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806 695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1 090 000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1 177 200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1 265 490</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Воссоздание, сооружение</w:t>
            </w:r>
            <w:r>
              <w:br/>
            </w:r>
            <w:r>
              <w:rPr>
                <w:rFonts w:ascii="Times New Roman"/>
                <w:b w:val="false"/>
                <w:i w:val="false"/>
                <w:color w:val="000000"/>
                <w:sz w:val="20"/>
              </w:rPr>
              <w:t>
</w:t>
            </w:r>
            <w:r>
              <w:rPr>
                <w:rFonts w:ascii="Times New Roman"/>
                <w:b w:val="false"/>
                <w:i w:val="false"/>
                <w:color w:val="000000"/>
                <w:sz w:val="20"/>
              </w:rPr>
              <w:t>памятников историко-культурного</w:t>
            </w:r>
            <w:r>
              <w:br/>
            </w:r>
            <w:r>
              <w:rPr>
                <w:rFonts w:ascii="Times New Roman"/>
                <w:b w:val="false"/>
                <w:i w:val="false"/>
                <w:color w:val="000000"/>
                <w:sz w:val="20"/>
              </w:rPr>
              <w:t>
</w:t>
            </w:r>
            <w:r>
              <w:rPr>
                <w:rFonts w:ascii="Times New Roman"/>
                <w:b w:val="false"/>
                <w:i w:val="false"/>
                <w:color w:val="000000"/>
                <w:sz w:val="20"/>
              </w:rPr>
              <w:t>наследия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816 879</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906 981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563 650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565 323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565 449</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государственной</w:t>
            </w:r>
            <w:r>
              <w:br/>
            </w:r>
            <w:r>
              <w:rPr>
                <w:rFonts w:ascii="Times New Roman"/>
                <w:b w:val="false"/>
                <w:i w:val="false"/>
                <w:color w:val="000000"/>
                <w:sz w:val="20"/>
              </w:rPr>
              <w:t>
</w:t>
            </w:r>
            <w:r>
              <w:rPr>
                <w:rFonts w:ascii="Times New Roman"/>
                <w:b w:val="false"/>
                <w:i w:val="false"/>
                <w:color w:val="000000"/>
                <w:sz w:val="20"/>
              </w:rPr>
              <w:t>политики в области</w:t>
            </w:r>
            <w:r>
              <w:br/>
            </w:r>
            <w:r>
              <w:rPr>
                <w:rFonts w:ascii="Times New Roman"/>
                <w:b w:val="false"/>
                <w:i w:val="false"/>
                <w:color w:val="000000"/>
                <w:sz w:val="20"/>
              </w:rPr>
              <w:t>
</w:t>
            </w:r>
            <w:r>
              <w:rPr>
                <w:rFonts w:ascii="Times New Roman"/>
                <w:b w:val="false"/>
                <w:i w:val="false"/>
                <w:color w:val="000000"/>
                <w:sz w:val="20"/>
              </w:rPr>
              <w:t>внутриполитической стабильности</w:t>
            </w:r>
            <w:r>
              <w:br/>
            </w:r>
            <w:r>
              <w:rPr>
                <w:rFonts w:ascii="Times New Roman"/>
                <w:b w:val="false"/>
                <w:i w:val="false"/>
                <w:color w:val="000000"/>
                <w:sz w:val="20"/>
              </w:rPr>
              <w:t>
</w:t>
            </w:r>
            <w:r>
              <w:rPr>
                <w:rFonts w:ascii="Times New Roman"/>
                <w:b w:val="false"/>
                <w:i w:val="false"/>
                <w:color w:val="000000"/>
                <w:sz w:val="20"/>
              </w:rPr>
              <w:t>и общественного согласия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400 308</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1 087 090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1 126 428</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1 004 962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1 052 825</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квалификации и</w:t>
            </w:r>
            <w:r>
              <w:br/>
            </w:r>
            <w:r>
              <w:rPr>
                <w:rFonts w:ascii="Times New Roman"/>
                <w:b w:val="false"/>
                <w:i w:val="false"/>
                <w:color w:val="000000"/>
                <w:sz w:val="20"/>
              </w:rPr>
              <w:t>
</w:t>
            </w:r>
            <w:r>
              <w:rPr>
                <w:rFonts w:ascii="Times New Roman"/>
                <w:b w:val="false"/>
                <w:i w:val="false"/>
                <w:color w:val="000000"/>
                <w:sz w:val="20"/>
              </w:rPr>
              <w:t>переподготовка кадров</w:t>
            </w:r>
            <w:r>
              <w:br/>
            </w:r>
            <w:r>
              <w:rPr>
                <w:rFonts w:ascii="Times New Roman"/>
                <w:b w:val="false"/>
                <w:i w:val="false"/>
                <w:color w:val="000000"/>
                <w:sz w:val="20"/>
              </w:rPr>
              <w:t>
</w:t>
            </w:r>
            <w:r>
              <w:rPr>
                <w:rFonts w:ascii="Times New Roman"/>
                <w:b w:val="false"/>
                <w:i w:val="false"/>
                <w:color w:val="000000"/>
                <w:sz w:val="20"/>
              </w:rPr>
              <w:t>государственных организаций</w:t>
            </w:r>
            <w:r>
              <w:br/>
            </w:r>
            <w:r>
              <w:rPr>
                <w:rFonts w:ascii="Times New Roman"/>
                <w:b w:val="false"/>
                <w:i w:val="false"/>
                <w:color w:val="000000"/>
                <w:sz w:val="20"/>
              </w:rPr>
              <w:t>
</w:t>
            </w:r>
            <w:r>
              <w:rPr>
                <w:rFonts w:ascii="Times New Roman"/>
                <w:b w:val="false"/>
                <w:i w:val="false"/>
                <w:color w:val="000000"/>
                <w:sz w:val="20"/>
              </w:rPr>
              <w:t>культуры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109 368</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18 520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71 970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20 101</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Свод и систематизация изучения</w:t>
            </w:r>
            <w:r>
              <w:br/>
            </w:r>
            <w:r>
              <w:rPr>
                <w:rFonts w:ascii="Times New Roman"/>
                <w:b w:val="false"/>
                <w:i w:val="false"/>
                <w:color w:val="000000"/>
                <w:sz w:val="20"/>
              </w:rPr>
              <w:t>
</w:t>
            </w:r>
            <w:r>
              <w:rPr>
                <w:rFonts w:ascii="Times New Roman"/>
                <w:b w:val="false"/>
                <w:i w:val="false"/>
                <w:color w:val="000000"/>
                <w:sz w:val="20"/>
              </w:rPr>
              <w:t>культурного наследия казахского</w:t>
            </w:r>
            <w:r>
              <w:br/>
            </w:r>
            <w:r>
              <w:rPr>
                <w:rFonts w:ascii="Times New Roman"/>
                <w:b w:val="false"/>
                <w:i w:val="false"/>
                <w:color w:val="000000"/>
                <w:sz w:val="20"/>
              </w:rPr>
              <w:t>
</w:t>
            </w:r>
            <w:r>
              <w:rPr>
                <w:rFonts w:ascii="Times New Roman"/>
                <w:b w:val="false"/>
                <w:i w:val="false"/>
                <w:color w:val="000000"/>
                <w:sz w:val="20"/>
              </w:rPr>
              <w:t>народа</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42 220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38 500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38 500</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сохранности архивных</w:t>
            </w:r>
            <w:r>
              <w:br/>
            </w:r>
            <w:r>
              <w:rPr>
                <w:rFonts w:ascii="Times New Roman"/>
                <w:b w:val="false"/>
                <w:i w:val="false"/>
                <w:color w:val="000000"/>
                <w:sz w:val="20"/>
              </w:rPr>
              <w:t>
</w:t>
            </w:r>
            <w:r>
              <w:rPr>
                <w:rFonts w:ascii="Times New Roman"/>
                <w:b w:val="false"/>
                <w:i w:val="false"/>
                <w:color w:val="000000"/>
                <w:sz w:val="20"/>
              </w:rPr>
              <w:t>документов и архива печати</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233 408</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236 937</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301 426</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350 568</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426 899</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Пропаганда борьбы с наркоманией</w:t>
            </w:r>
            <w:r>
              <w:br/>
            </w:r>
            <w:r>
              <w:rPr>
                <w:rFonts w:ascii="Times New Roman"/>
                <w:b w:val="false"/>
                <w:i w:val="false"/>
                <w:color w:val="000000"/>
                <w:sz w:val="20"/>
              </w:rPr>
              <w:t>
</w:t>
            </w:r>
            <w:r>
              <w:rPr>
                <w:rFonts w:ascii="Times New Roman"/>
                <w:b w:val="false"/>
                <w:i w:val="false"/>
                <w:color w:val="000000"/>
                <w:sz w:val="20"/>
              </w:rPr>
              <w:t>и наркобизнесом</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22 756</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10 902</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14 753</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государственной</w:t>
            </w:r>
            <w:r>
              <w:br/>
            </w:r>
            <w:r>
              <w:rPr>
                <w:rFonts w:ascii="Times New Roman"/>
                <w:b w:val="false"/>
                <w:i w:val="false"/>
                <w:color w:val="000000"/>
                <w:sz w:val="20"/>
              </w:rPr>
              <w:t>
</w:t>
            </w:r>
            <w:r>
              <w:rPr>
                <w:rFonts w:ascii="Times New Roman"/>
                <w:b w:val="false"/>
                <w:i w:val="false"/>
                <w:color w:val="000000"/>
                <w:sz w:val="20"/>
              </w:rPr>
              <w:t>информационной политики</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12 076 370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16 467 456</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16 467 456</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16 530 854</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16 595 045</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цифрового</w:t>
            </w:r>
            <w:r>
              <w:br/>
            </w:r>
            <w:r>
              <w:rPr>
                <w:rFonts w:ascii="Times New Roman"/>
                <w:b w:val="false"/>
                <w:i w:val="false"/>
                <w:color w:val="000000"/>
                <w:sz w:val="20"/>
              </w:rPr>
              <w:t>
</w:t>
            </w:r>
            <w:r>
              <w:rPr>
                <w:rFonts w:ascii="Times New Roman"/>
                <w:b w:val="false"/>
                <w:i w:val="false"/>
                <w:color w:val="000000"/>
                <w:sz w:val="20"/>
              </w:rPr>
              <w:t>телерадиовещания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6 121 088</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6 256 000</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доступа к информации</w:t>
            </w:r>
            <w:r>
              <w:br/>
            </w:r>
            <w:r>
              <w:rPr>
                <w:rFonts w:ascii="Times New Roman"/>
                <w:b w:val="false"/>
                <w:i w:val="false"/>
                <w:color w:val="000000"/>
                <w:sz w:val="20"/>
              </w:rPr>
              <w:t>
</w:t>
            </w:r>
            <w:r>
              <w:rPr>
                <w:rFonts w:ascii="Times New Roman"/>
                <w:b w:val="false"/>
                <w:i w:val="false"/>
                <w:color w:val="000000"/>
                <w:sz w:val="20"/>
              </w:rPr>
              <w:t>в публичных библиотеках</w:t>
            </w:r>
            <w:r>
              <w:br/>
            </w:r>
            <w:r>
              <w:rPr>
                <w:rFonts w:ascii="Times New Roman"/>
                <w:b w:val="false"/>
                <w:i w:val="false"/>
                <w:color w:val="000000"/>
                <w:sz w:val="20"/>
              </w:rPr>
              <w:t>
</w:t>
            </w:r>
            <w:r>
              <w:rPr>
                <w:rFonts w:ascii="Times New Roman"/>
                <w:b w:val="false"/>
                <w:i w:val="false"/>
                <w:color w:val="000000"/>
                <w:sz w:val="20"/>
              </w:rPr>
              <w:t>республиканского значения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580 000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564 470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659 818</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789 553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959 094</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w:t>
            </w:r>
            <w:r>
              <w:br/>
            </w:r>
            <w:r>
              <w:rPr>
                <w:rFonts w:ascii="Times New Roman"/>
                <w:b w:val="false"/>
                <w:i w:val="false"/>
                <w:color w:val="000000"/>
                <w:sz w:val="20"/>
              </w:rPr>
              <w:t>
</w:t>
            </w:r>
            <w:r>
              <w:rPr>
                <w:rFonts w:ascii="Times New Roman"/>
                <w:b w:val="false"/>
                <w:i w:val="false"/>
                <w:color w:val="000000"/>
                <w:sz w:val="20"/>
              </w:rPr>
              <w:t>бюджету города Алматы на</w:t>
            </w:r>
            <w:r>
              <w:br/>
            </w:r>
            <w:r>
              <w:rPr>
                <w:rFonts w:ascii="Times New Roman"/>
                <w:b w:val="false"/>
                <w:i w:val="false"/>
                <w:color w:val="000000"/>
                <w:sz w:val="20"/>
              </w:rPr>
              <w:t>
</w:t>
            </w:r>
            <w:r>
              <w:rPr>
                <w:rFonts w:ascii="Times New Roman"/>
                <w:b w:val="false"/>
                <w:i w:val="false"/>
                <w:color w:val="000000"/>
                <w:sz w:val="20"/>
              </w:rPr>
              <w:t>функционирование в 2007 году</w:t>
            </w:r>
            <w:r>
              <w:br/>
            </w:r>
            <w:r>
              <w:rPr>
                <w:rFonts w:ascii="Times New Roman"/>
                <w:b w:val="false"/>
                <w:i w:val="false"/>
                <w:color w:val="000000"/>
                <w:sz w:val="20"/>
              </w:rPr>
              <w:t>
</w:t>
            </w:r>
            <w:r>
              <w:rPr>
                <w:rFonts w:ascii="Times New Roman"/>
                <w:b w:val="false"/>
                <w:i w:val="false"/>
                <w:color w:val="000000"/>
                <w:sz w:val="20"/>
              </w:rPr>
              <w:t>организаций культуры, переданных</w:t>
            </w:r>
            <w:r>
              <w:br/>
            </w:r>
            <w:r>
              <w:rPr>
                <w:rFonts w:ascii="Times New Roman"/>
                <w:b w:val="false"/>
                <w:i w:val="false"/>
                <w:color w:val="000000"/>
                <w:sz w:val="20"/>
              </w:rPr>
              <w:t>
</w:t>
            </w:r>
            <w:r>
              <w:rPr>
                <w:rFonts w:ascii="Times New Roman"/>
                <w:b w:val="false"/>
                <w:i w:val="false"/>
                <w:color w:val="000000"/>
                <w:sz w:val="20"/>
              </w:rPr>
              <w:t>из республиканского бюджета</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250 631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за счет</w:t>
            </w:r>
            <w:r>
              <w:br/>
            </w:r>
            <w:r>
              <w:rPr>
                <w:rFonts w:ascii="Times New Roman"/>
                <w:b w:val="false"/>
                <w:i w:val="false"/>
                <w:color w:val="000000"/>
                <w:sz w:val="20"/>
              </w:rPr>
              <w:t>
</w:t>
            </w:r>
            <w:r>
              <w:rPr>
                <w:rFonts w:ascii="Times New Roman"/>
                <w:b w:val="false"/>
                <w:i w:val="false"/>
                <w:color w:val="000000"/>
                <w:sz w:val="20"/>
              </w:rPr>
              <w:t>средств на представительские</w:t>
            </w:r>
            <w:r>
              <w:br/>
            </w:r>
            <w:r>
              <w:rPr>
                <w:rFonts w:ascii="Times New Roman"/>
                <w:b w:val="false"/>
                <w:i w:val="false"/>
                <w:color w:val="000000"/>
                <w:sz w:val="20"/>
              </w:rPr>
              <w:t>
</w:t>
            </w:r>
            <w:r>
              <w:rPr>
                <w:rFonts w:ascii="Times New Roman"/>
                <w:b w:val="false"/>
                <w:i w:val="false"/>
                <w:color w:val="000000"/>
                <w:sz w:val="20"/>
              </w:rPr>
              <w:t>затраты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27 176,4</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за счет</w:t>
            </w:r>
            <w:r>
              <w:br/>
            </w:r>
            <w:r>
              <w:rPr>
                <w:rFonts w:ascii="Times New Roman"/>
                <w:b w:val="false"/>
                <w:i w:val="false"/>
                <w:color w:val="000000"/>
                <w:sz w:val="20"/>
              </w:rPr>
              <w:t>
</w:t>
            </w:r>
            <w:r>
              <w:rPr>
                <w:rFonts w:ascii="Times New Roman"/>
                <w:b w:val="false"/>
                <w:i w:val="false"/>
                <w:color w:val="000000"/>
                <w:sz w:val="20"/>
              </w:rPr>
              <w:t>резерва Правительства Республики</w:t>
            </w:r>
            <w:r>
              <w:br/>
            </w:r>
            <w:r>
              <w:rPr>
                <w:rFonts w:ascii="Times New Roman"/>
                <w:b w:val="false"/>
                <w:i w:val="false"/>
                <w:color w:val="000000"/>
                <w:sz w:val="20"/>
              </w:rPr>
              <w:t>
</w:t>
            </w:r>
            <w:r>
              <w:rPr>
                <w:rFonts w:ascii="Times New Roman"/>
                <w:b w:val="false"/>
                <w:i w:val="false"/>
                <w:color w:val="000000"/>
                <w:sz w:val="20"/>
              </w:rPr>
              <w:t>Казахстан на неотложные затраты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586 233,5</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 развития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16 169 189</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30 500 042</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26 139 249</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13 606 660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2 694 904</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w:t>
            </w:r>
            <w:r>
              <w:br/>
            </w:r>
            <w:r>
              <w:rPr>
                <w:rFonts w:ascii="Times New Roman"/>
                <w:b w:val="false"/>
                <w:i w:val="false"/>
                <w:color w:val="000000"/>
                <w:sz w:val="20"/>
              </w:rPr>
              <w:t>
</w:t>
            </w:r>
            <w:r>
              <w:rPr>
                <w:rFonts w:ascii="Times New Roman"/>
                <w:b w:val="false"/>
                <w:i w:val="false"/>
                <w:color w:val="000000"/>
                <w:sz w:val="20"/>
              </w:rPr>
              <w:t>областным бюджетам, бюджетам</w:t>
            </w:r>
            <w:r>
              <w:br/>
            </w:r>
            <w:r>
              <w:rPr>
                <w:rFonts w:ascii="Times New Roman"/>
                <w:b w:val="false"/>
                <w:i w:val="false"/>
                <w:color w:val="000000"/>
                <w:sz w:val="20"/>
              </w:rPr>
              <w:t>
</w:t>
            </w:r>
            <w:r>
              <w:rPr>
                <w:rFonts w:ascii="Times New Roman"/>
                <w:b w:val="false"/>
                <w:i w:val="false"/>
                <w:color w:val="000000"/>
                <w:sz w:val="20"/>
              </w:rPr>
              <w:t>городов Астаны и Алматы на</w:t>
            </w:r>
            <w:r>
              <w:br/>
            </w:r>
            <w:r>
              <w:rPr>
                <w:rFonts w:ascii="Times New Roman"/>
                <w:b w:val="false"/>
                <w:i w:val="false"/>
                <w:color w:val="000000"/>
                <w:sz w:val="20"/>
              </w:rPr>
              <w:t>
</w:t>
            </w:r>
            <w:r>
              <w:rPr>
                <w:rFonts w:ascii="Times New Roman"/>
                <w:b w:val="false"/>
                <w:i w:val="false"/>
                <w:color w:val="000000"/>
                <w:sz w:val="20"/>
              </w:rPr>
              <w:t>развитие объектов культуры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10 663 038</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26 951 699</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17 330 476</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9 603 306</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w:t>
            </w:r>
            <w:r>
              <w:br/>
            </w:r>
            <w:r>
              <w:rPr>
                <w:rFonts w:ascii="Times New Roman"/>
                <w:b w:val="false"/>
                <w:i w:val="false"/>
                <w:color w:val="000000"/>
                <w:sz w:val="20"/>
              </w:rPr>
              <w:t>
</w:t>
            </w:r>
            <w:r>
              <w:rPr>
                <w:rFonts w:ascii="Times New Roman"/>
                <w:b w:val="false"/>
                <w:i w:val="false"/>
                <w:color w:val="000000"/>
                <w:sz w:val="20"/>
              </w:rPr>
              <w:t>областным бюджетам, бюджетам</w:t>
            </w:r>
            <w:r>
              <w:br/>
            </w:r>
            <w:r>
              <w:rPr>
                <w:rFonts w:ascii="Times New Roman"/>
                <w:b w:val="false"/>
                <w:i w:val="false"/>
                <w:color w:val="000000"/>
                <w:sz w:val="20"/>
              </w:rPr>
              <w:t>
</w:t>
            </w:r>
            <w:r>
              <w:rPr>
                <w:rFonts w:ascii="Times New Roman"/>
                <w:b w:val="false"/>
                <w:i w:val="false"/>
                <w:color w:val="000000"/>
                <w:sz w:val="20"/>
              </w:rPr>
              <w:t>городов Астаны и Алматы на</w:t>
            </w:r>
            <w:r>
              <w:br/>
            </w:r>
            <w:r>
              <w:rPr>
                <w:rFonts w:ascii="Times New Roman"/>
                <w:b w:val="false"/>
                <w:i w:val="false"/>
                <w:color w:val="000000"/>
                <w:sz w:val="20"/>
              </w:rPr>
              <w:t>
</w:t>
            </w:r>
            <w:r>
              <w:rPr>
                <w:rFonts w:ascii="Times New Roman"/>
                <w:b w:val="false"/>
                <w:i w:val="false"/>
                <w:color w:val="000000"/>
                <w:sz w:val="20"/>
              </w:rPr>
              <w:t>капитальный, текущий ремонт</w:t>
            </w:r>
            <w:r>
              <w:br/>
            </w:r>
            <w:r>
              <w:rPr>
                <w:rFonts w:ascii="Times New Roman"/>
                <w:b w:val="false"/>
                <w:i w:val="false"/>
                <w:color w:val="000000"/>
                <w:sz w:val="20"/>
              </w:rPr>
              <w:t>
</w:t>
            </w:r>
            <w:r>
              <w:rPr>
                <w:rFonts w:ascii="Times New Roman"/>
                <w:b w:val="false"/>
                <w:i w:val="false"/>
                <w:color w:val="000000"/>
                <w:sz w:val="20"/>
              </w:rPr>
              <w:t>объектов культуры в рамках</w:t>
            </w:r>
            <w:r>
              <w:br/>
            </w:r>
            <w:r>
              <w:rPr>
                <w:rFonts w:ascii="Times New Roman"/>
                <w:b w:val="false"/>
                <w:i w:val="false"/>
                <w:color w:val="000000"/>
                <w:sz w:val="20"/>
              </w:rPr>
              <w:t>
</w:t>
            </w:r>
            <w:r>
              <w:rPr>
                <w:rFonts w:ascii="Times New Roman"/>
                <w:b w:val="false"/>
                <w:i w:val="false"/>
                <w:color w:val="000000"/>
                <w:sz w:val="20"/>
              </w:rPr>
              <w:t>реализации стратегии</w:t>
            </w:r>
            <w:r>
              <w:br/>
            </w:r>
            <w:r>
              <w:rPr>
                <w:rFonts w:ascii="Times New Roman"/>
                <w:b w:val="false"/>
                <w:i w:val="false"/>
                <w:color w:val="000000"/>
                <w:sz w:val="20"/>
              </w:rPr>
              <w:t>
</w:t>
            </w:r>
            <w:r>
              <w:rPr>
                <w:rFonts w:ascii="Times New Roman"/>
                <w:b w:val="false"/>
                <w:i w:val="false"/>
                <w:color w:val="000000"/>
                <w:sz w:val="20"/>
              </w:rPr>
              <w:t>региональной занятости и</w:t>
            </w:r>
            <w:r>
              <w:br/>
            </w:r>
            <w:r>
              <w:rPr>
                <w:rFonts w:ascii="Times New Roman"/>
                <w:b w:val="false"/>
                <w:i w:val="false"/>
                <w:color w:val="000000"/>
                <w:sz w:val="20"/>
              </w:rPr>
              <w:t>
</w:t>
            </w:r>
            <w:r>
              <w:rPr>
                <w:rFonts w:ascii="Times New Roman"/>
                <w:b w:val="false"/>
                <w:i w:val="false"/>
                <w:color w:val="000000"/>
                <w:sz w:val="20"/>
              </w:rPr>
              <w:t>переподготовки кадров</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3 830 600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реконструкция</w:t>
            </w:r>
            <w:r>
              <w:br/>
            </w:r>
            <w:r>
              <w:rPr>
                <w:rFonts w:ascii="Times New Roman"/>
                <w:b w:val="false"/>
                <w:i w:val="false"/>
                <w:color w:val="000000"/>
                <w:sz w:val="20"/>
              </w:rPr>
              <w:t>
</w:t>
            </w:r>
            <w:r>
              <w:rPr>
                <w:rFonts w:ascii="Times New Roman"/>
                <w:b w:val="false"/>
                <w:i w:val="false"/>
                <w:color w:val="000000"/>
                <w:sz w:val="20"/>
              </w:rPr>
              <w:t>объектов культуры и информации</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670 392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284 026</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859 875</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r>
              <w:br/>
            </w:r>
            <w:r>
              <w:rPr>
                <w:rFonts w:ascii="Times New Roman"/>
                <w:b w:val="false"/>
                <w:i w:val="false"/>
                <w:color w:val="000000"/>
                <w:sz w:val="20"/>
              </w:rPr>
              <w:t>
</w:t>
            </w:r>
            <w:r>
              <w:rPr>
                <w:rFonts w:ascii="Times New Roman"/>
                <w:b w:val="false"/>
                <w:i w:val="false"/>
                <w:color w:val="000000"/>
                <w:sz w:val="20"/>
              </w:rPr>
              <w:t>по развитию государственного</w:t>
            </w:r>
            <w:r>
              <w:br/>
            </w:r>
            <w:r>
              <w:rPr>
                <w:rFonts w:ascii="Times New Roman"/>
                <w:b w:val="false"/>
                <w:i w:val="false"/>
                <w:color w:val="000000"/>
                <w:sz w:val="20"/>
              </w:rPr>
              <w:t>
</w:t>
            </w:r>
            <w:r>
              <w:rPr>
                <w:rFonts w:ascii="Times New Roman"/>
                <w:b w:val="false"/>
                <w:i w:val="false"/>
                <w:color w:val="000000"/>
                <w:sz w:val="20"/>
              </w:rPr>
              <w:t>языка и других языков народа</w:t>
            </w:r>
            <w:r>
              <w:br/>
            </w:r>
            <w:r>
              <w:rPr>
                <w:rFonts w:ascii="Times New Roman"/>
                <w:b w:val="false"/>
                <w:i w:val="false"/>
                <w:color w:val="000000"/>
                <w:sz w:val="20"/>
              </w:rPr>
              <w:t>
</w:t>
            </w:r>
            <w:r>
              <w:rPr>
                <w:rFonts w:ascii="Times New Roman"/>
                <w:b w:val="false"/>
                <w:i w:val="false"/>
                <w:color w:val="000000"/>
                <w:sz w:val="20"/>
              </w:rPr>
              <w:t>Казахстана</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948 433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975 856</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328 298</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уставных капиталов</w:t>
            </w:r>
            <w:r>
              <w:br/>
            </w:r>
            <w:r>
              <w:rPr>
                <w:rFonts w:ascii="Times New Roman"/>
                <w:b w:val="false"/>
                <w:i w:val="false"/>
                <w:color w:val="000000"/>
                <w:sz w:val="20"/>
              </w:rPr>
              <w:t>
</w:t>
            </w:r>
            <w:r>
              <w:rPr>
                <w:rFonts w:ascii="Times New Roman"/>
                <w:b w:val="false"/>
                <w:i w:val="false"/>
                <w:color w:val="000000"/>
                <w:sz w:val="20"/>
              </w:rPr>
              <w:t>юридических лиц, осуществляющих</w:t>
            </w:r>
            <w:r>
              <w:br/>
            </w:r>
            <w:r>
              <w:rPr>
                <w:rFonts w:ascii="Times New Roman"/>
                <w:b w:val="false"/>
                <w:i w:val="false"/>
                <w:color w:val="000000"/>
                <w:sz w:val="20"/>
              </w:rPr>
              <w:t>
</w:t>
            </w:r>
            <w:r>
              <w:rPr>
                <w:rFonts w:ascii="Times New Roman"/>
                <w:b w:val="false"/>
                <w:i w:val="false"/>
                <w:color w:val="000000"/>
                <w:sz w:val="20"/>
              </w:rPr>
              <w:t>деятельность в области культуры</w:t>
            </w:r>
            <w:r>
              <w:br/>
            </w:r>
            <w:r>
              <w:rPr>
                <w:rFonts w:ascii="Times New Roman"/>
                <w:b w:val="false"/>
                <w:i w:val="false"/>
                <w:color w:val="000000"/>
                <w:sz w:val="20"/>
              </w:rPr>
              <w:t>
</w:t>
            </w:r>
            <w:r>
              <w:rPr>
                <w:rFonts w:ascii="Times New Roman"/>
                <w:b w:val="false"/>
                <w:i w:val="false"/>
                <w:color w:val="000000"/>
                <w:sz w:val="20"/>
              </w:rPr>
              <w:t>и информации</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3 502 164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2 045 602</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3 790 000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3 970 000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2 659 050</w:t>
            </w:r>
          </w:p>
        </w:tc>
      </w:tr>
      <w:tr>
        <w:trPr>
          <w:trHeight w:val="3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Расширения доступа населения</w:t>
            </w:r>
            <w:r>
              <w:br/>
            </w:r>
            <w:r>
              <w:rPr>
                <w:rFonts w:ascii="Times New Roman"/>
                <w:b w:val="false"/>
                <w:i w:val="false"/>
                <w:color w:val="000000"/>
                <w:sz w:val="20"/>
              </w:rPr>
              <w:t>
</w:t>
            </w:r>
            <w:r>
              <w:rPr>
                <w:rFonts w:ascii="Times New Roman"/>
                <w:b w:val="false"/>
                <w:i w:val="false"/>
                <w:color w:val="000000"/>
                <w:sz w:val="20"/>
              </w:rPr>
              <w:t>к культурным ценностям с</w:t>
            </w:r>
            <w:r>
              <w:br/>
            </w:r>
            <w:r>
              <w:rPr>
                <w:rFonts w:ascii="Times New Roman"/>
                <w:b w:val="false"/>
                <w:i w:val="false"/>
                <w:color w:val="000000"/>
                <w:sz w:val="20"/>
              </w:rPr>
              <w:t>
</w:t>
            </w:r>
            <w:r>
              <w:rPr>
                <w:rFonts w:ascii="Times New Roman"/>
                <w:b w:val="false"/>
                <w:i w:val="false"/>
                <w:color w:val="000000"/>
                <w:sz w:val="20"/>
              </w:rPr>
              <w:t>использованием новых</w:t>
            </w:r>
            <w:r>
              <w:br/>
            </w:r>
            <w:r>
              <w:rPr>
                <w:rFonts w:ascii="Times New Roman"/>
                <w:b w:val="false"/>
                <w:i w:val="false"/>
                <w:color w:val="000000"/>
                <w:sz w:val="20"/>
              </w:rPr>
              <w:t>
</w:t>
            </w:r>
            <w:r>
              <w:rPr>
                <w:rFonts w:ascii="Times New Roman"/>
                <w:b w:val="false"/>
                <w:i w:val="false"/>
                <w:color w:val="000000"/>
                <w:sz w:val="20"/>
              </w:rPr>
              <w:t>информационных технологий</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385 162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242 859</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33 354</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35 854</w:t>
            </w:r>
          </w:p>
        </w:tc>
      </w:tr>
    </w:tbl>
    <w:p>
      <w:pPr>
        <w:spacing w:after="0"/>
        <w:ind w:left="0"/>
        <w:jc w:val="both"/>
      </w:pPr>
      <w:r>
        <w:rPr>
          <w:rFonts w:ascii="Times New Roman"/>
          <w:b w:val="false"/>
          <w:i w:val="false"/>
          <w:color w:val="000000"/>
          <w:sz w:val="28"/>
        </w:rPr>
        <w:t>     </w:t>
      </w:r>
      <w:r>
        <w:rPr>
          <w:rFonts w:ascii="Times New Roman"/>
          <w:b/>
          <w:i w:val="false"/>
          <w:color w:val="000000"/>
          <w:sz w:val="28"/>
        </w:rPr>
        <w:t>Распределение расходов по стратегическим направлениям,</w:t>
      </w:r>
      <w:r>
        <w:br/>
      </w:r>
      <w:r>
        <w:rPr>
          <w:rFonts w:ascii="Times New Roman"/>
          <w:b w:val="false"/>
          <w:i w:val="false"/>
          <w:color w:val="000000"/>
          <w:sz w:val="28"/>
        </w:rPr>
        <w:t>
             </w:t>
      </w:r>
      <w:r>
        <w:rPr>
          <w:rFonts w:ascii="Times New Roman"/>
          <w:b/>
          <w:i w:val="false"/>
          <w:color w:val="000000"/>
          <w:sz w:val="28"/>
        </w:rPr>
        <w:t>целям, задачам и бюджетным программам</w:t>
      </w:r>
    </w:p>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3"/>
        <w:gridCol w:w="1333"/>
        <w:gridCol w:w="1493"/>
        <w:gridCol w:w="1433"/>
        <w:gridCol w:w="1653"/>
        <w:gridCol w:w="1333"/>
        <w:gridCol w:w="1493"/>
      </w:tblGrid>
      <w:tr>
        <w:trPr>
          <w:trHeight w:val="30" w:hRule="atLeast"/>
        </w:trPr>
        <w:tc>
          <w:tcPr>
            <w:tcW w:w="4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Стратегические направления,</w:t>
            </w:r>
            <w:r>
              <w:br/>
            </w:r>
            <w:r>
              <w:rPr>
                <w:rFonts w:ascii="Times New Roman"/>
                <w:b w:val="false"/>
                <w:i w:val="false"/>
                <w:color w:val="000000"/>
                <w:sz w:val="20"/>
              </w:rPr>
              <w:t>
</w:t>
            </w:r>
            <w:r>
              <w:rPr>
                <w:rFonts w:ascii="Times New Roman"/>
                <w:b w:val="false"/>
                <w:i w:val="false"/>
                <w:color w:val="000000"/>
                <w:sz w:val="20"/>
              </w:rPr>
              <w:t>цели, задачи и бюджетные</w:t>
            </w:r>
            <w:r>
              <w:br/>
            </w:r>
            <w:r>
              <w:rPr>
                <w:rFonts w:ascii="Times New Roman"/>
                <w:b w:val="false"/>
                <w:i w:val="false"/>
                <w:color w:val="000000"/>
                <w:sz w:val="20"/>
              </w:rPr>
              <w:t>
</w:t>
            </w:r>
            <w:r>
              <w:rPr>
                <w:rFonts w:ascii="Times New Roman"/>
                <w:b w:val="false"/>
                <w:i w:val="false"/>
                <w:color w:val="000000"/>
                <w:sz w:val="20"/>
              </w:rPr>
              <w:t>программы (наименование)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на</w:t>
            </w:r>
            <w:r>
              <w:br/>
            </w:r>
            <w:r>
              <w:rPr>
                <w:rFonts w:ascii="Times New Roman"/>
                <w:b w:val="false"/>
                <w:i w:val="false"/>
                <w:color w:val="000000"/>
                <w:sz w:val="20"/>
              </w:rPr>
              <w:t>
</w:t>
            </w:r>
            <w:r>
              <w:rPr>
                <w:rFonts w:ascii="Times New Roman"/>
                <w:b w:val="false"/>
                <w:i w:val="false"/>
                <w:color w:val="000000"/>
                <w:sz w:val="20"/>
              </w:rPr>
              <w:t>2007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расходы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год</w:t>
            </w:r>
            <w:r>
              <w:br/>
            </w:r>
            <w:r>
              <w:rPr>
                <w:rFonts w:ascii="Times New Roman"/>
                <w:b w:val="false"/>
                <w:i w:val="false"/>
                <w:color w:val="000000"/>
                <w:sz w:val="20"/>
              </w:rPr>
              <w:t>
</w:t>
            </w:r>
            <w:r>
              <w:rPr>
                <w:rFonts w:ascii="Times New Roman"/>
                <w:b w:val="false"/>
                <w:i w:val="false"/>
                <w:color w:val="000000"/>
                <w:sz w:val="20"/>
              </w:rPr>
              <w:t>(отчет)</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(план)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w:t>
            </w:r>
            <w:r>
              <w:br/>
            </w:r>
            <w:r>
              <w:rPr>
                <w:rFonts w:ascii="Times New Roman"/>
                <w:b w:val="false"/>
                <w:i w:val="false"/>
                <w:color w:val="000000"/>
                <w:sz w:val="20"/>
              </w:rPr>
              <w:t>
</w:t>
            </w:r>
            <w:r>
              <w:rPr>
                <w:rFonts w:ascii="Times New Roman"/>
                <w:b w:val="false"/>
                <w:i w:val="false"/>
                <w:color w:val="000000"/>
                <w:sz w:val="20"/>
              </w:rPr>
              <w:t>Повышение конкурентоспособнос-</w:t>
            </w:r>
            <w:r>
              <w:br/>
            </w:r>
            <w:r>
              <w:rPr>
                <w:rFonts w:ascii="Times New Roman"/>
                <w:b w:val="false"/>
                <w:i w:val="false"/>
                <w:color w:val="000000"/>
                <w:sz w:val="20"/>
              </w:rPr>
              <w:t>
</w:t>
            </w:r>
            <w:r>
              <w:rPr>
                <w:rFonts w:ascii="Times New Roman"/>
                <w:b w:val="false"/>
                <w:i w:val="false"/>
                <w:color w:val="000000"/>
                <w:sz w:val="20"/>
              </w:rPr>
              <w:t>ти сферы культуры и искусства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22 177 673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38 418 371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37 525 301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25 176 456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15 117 237</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1.1 Дальнейшая реализация</w:t>
            </w:r>
            <w:r>
              <w:br/>
            </w:r>
            <w:r>
              <w:rPr>
                <w:rFonts w:ascii="Times New Roman"/>
                <w:b w:val="false"/>
                <w:i w:val="false"/>
                <w:color w:val="000000"/>
                <w:sz w:val="20"/>
              </w:rPr>
              <w:t>
</w:t>
            </w:r>
            <w:r>
              <w:rPr>
                <w:rFonts w:ascii="Times New Roman"/>
                <w:b w:val="false"/>
                <w:i w:val="false"/>
                <w:color w:val="000000"/>
                <w:sz w:val="20"/>
              </w:rPr>
              <w:t>Национального стратегического</w:t>
            </w:r>
            <w:r>
              <w:br/>
            </w:r>
            <w:r>
              <w:rPr>
                <w:rFonts w:ascii="Times New Roman"/>
                <w:b w:val="false"/>
                <w:i w:val="false"/>
                <w:color w:val="000000"/>
                <w:sz w:val="20"/>
              </w:rPr>
              <w:t>
</w:t>
            </w:r>
            <w:r>
              <w:rPr>
                <w:rFonts w:ascii="Times New Roman"/>
                <w:b w:val="false"/>
                <w:i w:val="false"/>
                <w:color w:val="000000"/>
                <w:sz w:val="20"/>
              </w:rPr>
              <w:t>проекта «Мәдени мұра»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7 094 594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1 190 516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873 961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647 246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648 305</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1.1.1. Сохранение и</w:t>
            </w:r>
            <w:r>
              <w:br/>
            </w:r>
            <w:r>
              <w:rPr>
                <w:rFonts w:ascii="Times New Roman"/>
                <w:b w:val="false"/>
                <w:i w:val="false"/>
                <w:color w:val="000000"/>
                <w:sz w:val="20"/>
              </w:rPr>
              <w:t>
</w:t>
            </w:r>
            <w:r>
              <w:rPr>
                <w:rFonts w:ascii="Times New Roman"/>
                <w:b w:val="false"/>
                <w:i w:val="false"/>
                <w:color w:val="000000"/>
                <w:sz w:val="20"/>
              </w:rPr>
              <w:t>развитие объектов историко-</w:t>
            </w:r>
            <w:r>
              <w:br/>
            </w:r>
            <w:r>
              <w:rPr>
                <w:rFonts w:ascii="Times New Roman"/>
                <w:b w:val="false"/>
                <w:i w:val="false"/>
                <w:color w:val="000000"/>
                <w:sz w:val="20"/>
              </w:rPr>
              <w:t>
</w:t>
            </w:r>
            <w:r>
              <w:rPr>
                <w:rFonts w:ascii="Times New Roman"/>
                <w:b w:val="false"/>
                <w:i w:val="false"/>
                <w:color w:val="000000"/>
                <w:sz w:val="20"/>
              </w:rPr>
              <w:t>культурного наследия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1. Прикладные</w:t>
            </w:r>
            <w:r>
              <w:br/>
            </w:r>
            <w:r>
              <w:rPr>
                <w:rFonts w:ascii="Times New Roman"/>
                <w:b w:val="false"/>
                <w:i w:val="false"/>
                <w:color w:val="000000"/>
                <w:sz w:val="20"/>
              </w:rPr>
              <w:t>
</w:t>
            </w:r>
            <w:r>
              <w:rPr>
                <w:rFonts w:ascii="Times New Roman"/>
                <w:b w:val="false"/>
                <w:i w:val="false"/>
                <w:color w:val="000000"/>
                <w:sz w:val="20"/>
              </w:rPr>
              <w:t>научные исследования в</w:t>
            </w:r>
            <w:r>
              <w:br/>
            </w:r>
            <w:r>
              <w:rPr>
                <w:rFonts w:ascii="Times New Roman"/>
                <w:b w:val="false"/>
                <w:i w:val="false"/>
                <w:color w:val="000000"/>
                <w:sz w:val="20"/>
              </w:rPr>
              <w:t>
</w:t>
            </w:r>
            <w:r>
              <w:rPr>
                <w:rFonts w:ascii="Times New Roman"/>
                <w:b w:val="false"/>
                <w:i w:val="false"/>
                <w:color w:val="000000"/>
                <w:sz w:val="20"/>
              </w:rPr>
              <w:t>области культуры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238 715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245 035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268 091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44 356</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1.1.1. Сохранение и</w:t>
            </w:r>
            <w:r>
              <w:br/>
            </w:r>
            <w:r>
              <w:rPr>
                <w:rFonts w:ascii="Times New Roman"/>
                <w:b w:val="false"/>
                <w:i w:val="false"/>
                <w:color w:val="000000"/>
                <w:sz w:val="20"/>
              </w:rPr>
              <w:t>
</w:t>
            </w:r>
            <w:r>
              <w:rPr>
                <w:rFonts w:ascii="Times New Roman"/>
                <w:b w:val="false"/>
                <w:i w:val="false"/>
                <w:color w:val="000000"/>
                <w:sz w:val="20"/>
              </w:rPr>
              <w:t>развитие объектов историко-</w:t>
            </w:r>
            <w:r>
              <w:br/>
            </w:r>
            <w:r>
              <w:rPr>
                <w:rFonts w:ascii="Times New Roman"/>
                <w:b w:val="false"/>
                <w:i w:val="false"/>
                <w:color w:val="000000"/>
                <w:sz w:val="20"/>
              </w:rPr>
              <w:t>
</w:t>
            </w:r>
            <w:r>
              <w:rPr>
                <w:rFonts w:ascii="Times New Roman"/>
                <w:b w:val="false"/>
                <w:i w:val="false"/>
                <w:color w:val="000000"/>
                <w:sz w:val="20"/>
              </w:rPr>
              <w:t>культурного наследия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1.1.2. Популяризация</w:t>
            </w:r>
            <w:r>
              <w:br/>
            </w:r>
            <w:r>
              <w:rPr>
                <w:rFonts w:ascii="Times New Roman"/>
                <w:b w:val="false"/>
                <w:i w:val="false"/>
                <w:color w:val="000000"/>
                <w:sz w:val="20"/>
              </w:rPr>
              <w:t>
</w:t>
            </w:r>
            <w:r>
              <w:rPr>
                <w:rFonts w:ascii="Times New Roman"/>
                <w:b w:val="false"/>
                <w:i w:val="false"/>
                <w:color w:val="000000"/>
                <w:sz w:val="20"/>
              </w:rPr>
              <w:t>историко-культурного наследия,</w:t>
            </w:r>
            <w:r>
              <w:br/>
            </w:r>
            <w:r>
              <w:rPr>
                <w:rFonts w:ascii="Times New Roman"/>
                <w:b w:val="false"/>
                <w:i w:val="false"/>
                <w:color w:val="000000"/>
                <w:sz w:val="20"/>
              </w:rPr>
              <w:t>
</w:t>
            </w:r>
            <w:r>
              <w:rPr>
                <w:rFonts w:ascii="Times New Roman"/>
                <w:b w:val="false"/>
                <w:i w:val="false"/>
                <w:color w:val="000000"/>
                <w:sz w:val="20"/>
              </w:rPr>
              <w:t>повышение международного</w:t>
            </w:r>
            <w:r>
              <w:br/>
            </w:r>
            <w:r>
              <w:rPr>
                <w:rFonts w:ascii="Times New Roman"/>
                <w:b w:val="false"/>
                <w:i w:val="false"/>
                <w:color w:val="000000"/>
                <w:sz w:val="20"/>
              </w:rPr>
              <w:t>
</w:t>
            </w:r>
            <w:r>
              <w:rPr>
                <w:rFonts w:ascii="Times New Roman"/>
                <w:b w:val="false"/>
                <w:i w:val="false"/>
                <w:color w:val="000000"/>
                <w:sz w:val="20"/>
              </w:rPr>
              <w:t>статуса программы «Мәдени</w:t>
            </w:r>
            <w:r>
              <w:br/>
            </w:r>
            <w:r>
              <w:rPr>
                <w:rFonts w:ascii="Times New Roman"/>
                <w:b w:val="false"/>
                <w:i w:val="false"/>
                <w:color w:val="000000"/>
                <w:sz w:val="20"/>
              </w:rPr>
              <w:t>
</w:t>
            </w:r>
            <w:r>
              <w:rPr>
                <w:rFonts w:ascii="Times New Roman"/>
                <w:b w:val="false"/>
                <w:i w:val="false"/>
                <w:color w:val="000000"/>
                <w:sz w:val="20"/>
              </w:rPr>
              <w:t>мұра» как уникального бренда</w:t>
            </w:r>
            <w:r>
              <w:br/>
            </w:r>
            <w:r>
              <w:rPr>
                <w:rFonts w:ascii="Times New Roman"/>
                <w:b w:val="false"/>
                <w:i w:val="false"/>
                <w:color w:val="000000"/>
                <w:sz w:val="20"/>
              </w:rPr>
              <w:t>
</w:t>
            </w:r>
            <w:r>
              <w:rPr>
                <w:rFonts w:ascii="Times New Roman"/>
                <w:b w:val="false"/>
                <w:i w:val="false"/>
                <w:color w:val="000000"/>
                <w:sz w:val="20"/>
              </w:rPr>
              <w:t>Казахстана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1. Воссоздание,</w:t>
            </w:r>
            <w:r>
              <w:br/>
            </w:r>
            <w:r>
              <w:rPr>
                <w:rFonts w:ascii="Times New Roman"/>
                <w:b w:val="false"/>
                <w:i w:val="false"/>
                <w:color w:val="000000"/>
                <w:sz w:val="20"/>
              </w:rPr>
              <w:t>
</w:t>
            </w:r>
            <w:r>
              <w:rPr>
                <w:rFonts w:ascii="Times New Roman"/>
                <w:b w:val="false"/>
                <w:i w:val="false"/>
                <w:color w:val="000000"/>
                <w:sz w:val="20"/>
              </w:rPr>
              <w:t>сооружение памятников</w:t>
            </w:r>
            <w:r>
              <w:br/>
            </w:r>
            <w:r>
              <w:rPr>
                <w:rFonts w:ascii="Times New Roman"/>
                <w:b w:val="false"/>
                <w:i w:val="false"/>
                <w:color w:val="000000"/>
                <w:sz w:val="20"/>
              </w:rPr>
              <w:t>
</w:t>
            </w:r>
            <w:r>
              <w:rPr>
                <w:rFonts w:ascii="Times New Roman"/>
                <w:b w:val="false"/>
                <w:i w:val="false"/>
                <w:color w:val="000000"/>
                <w:sz w:val="20"/>
              </w:rPr>
              <w:t>историко-культурного наследия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816 879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906 981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563 650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565 323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565 449</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1.1.2 Популяризация</w:t>
            </w:r>
            <w:r>
              <w:br/>
            </w:r>
            <w:r>
              <w:rPr>
                <w:rFonts w:ascii="Times New Roman"/>
                <w:b w:val="false"/>
                <w:i w:val="false"/>
                <w:color w:val="000000"/>
                <w:sz w:val="20"/>
              </w:rPr>
              <w:t>
</w:t>
            </w:r>
            <w:r>
              <w:rPr>
                <w:rFonts w:ascii="Times New Roman"/>
                <w:b w:val="false"/>
                <w:i w:val="false"/>
                <w:color w:val="000000"/>
                <w:sz w:val="20"/>
              </w:rPr>
              <w:t>историко-культурного наследия,</w:t>
            </w:r>
            <w:r>
              <w:br/>
            </w:r>
            <w:r>
              <w:rPr>
                <w:rFonts w:ascii="Times New Roman"/>
                <w:b w:val="false"/>
                <w:i w:val="false"/>
                <w:color w:val="000000"/>
                <w:sz w:val="20"/>
              </w:rPr>
              <w:t>
</w:t>
            </w:r>
            <w:r>
              <w:rPr>
                <w:rFonts w:ascii="Times New Roman"/>
                <w:b w:val="false"/>
                <w:i w:val="false"/>
                <w:color w:val="000000"/>
                <w:sz w:val="20"/>
              </w:rPr>
              <w:t>повышение международного</w:t>
            </w:r>
            <w:r>
              <w:br/>
            </w:r>
            <w:r>
              <w:rPr>
                <w:rFonts w:ascii="Times New Roman"/>
                <w:b w:val="false"/>
                <w:i w:val="false"/>
                <w:color w:val="000000"/>
                <w:sz w:val="20"/>
              </w:rPr>
              <w:t>
</w:t>
            </w:r>
            <w:r>
              <w:rPr>
                <w:rFonts w:ascii="Times New Roman"/>
                <w:b w:val="false"/>
                <w:i w:val="false"/>
                <w:color w:val="000000"/>
                <w:sz w:val="20"/>
              </w:rPr>
              <w:t>статуса программы «Мәдени</w:t>
            </w:r>
            <w:r>
              <w:br/>
            </w:r>
            <w:r>
              <w:rPr>
                <w:rFonts w:ascii="Times New Roman"/>
                <w:b w:val="false"/>
                <w:i w:val="false"/>
                <w:color w:val="000000"/>
                <w:sz w:val="20"/>
              </w:rPr>
              <w:t>
</w:t>
            </w:r>
            <w:r>
              <w:rPr>
                <w:rFonts w:ascii="Times New Roman"/>
                <w:b w:val="false"/>
                <w:i w:val="false"/>
                <w:color w:val="000000"/>
                <w:sz w:val="20"/>
              </w:rPr>
              <w:t>мұра» как уникального бренда</w:t>
            </w:r>
            <w:r>
              <w:br/>
            </w:r>
            <w:r>
              <w:rPr>
                <w:rFonts w:ascii="Times New Roman"/>
                <w:b w:val="false"/>
                <w:i w:val="false"/>
                <w:color w:val="000000"/>
                <w:sz w:val="20"/>
              </w:rPr>
              <w:t>
</w:t>
            </w:r>
            <w:r>
              <w:rPr>
                <w:rFonts w:ascii="Times New Roman"/>
                <w:b w:val="false"/>
                <w:i w:val="false"/>
                <w:color w:val="000000"/>
                <w:sz w:val="20"/>
              </w:rPr>
              <w:t>Казахстана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1. Свод и</w:t>
            </w:r>
            <w:r>
              <w:br/>
            </w:r>
            <w:r>
              <w:rPr>
                <w:rFonts w:ascii="Times New Roman"/>
                <w:b w:val="false"/>
                <w:i w:val="false"/>
                <w:color w:val="000000"/>
                <w:sz w:val="20"/>
              </w:rPr>
              <w:t>
</w:t>
            </w:r>
            <w:r>
              <w:rPr>
                <w:rFonts w:ascii="Times New Roman"/>
                <w:b w:val="false"/>
                <w:i w:val="false"/>
                <w:color w:val="000000"/>
                <w:sz w:val="20"/>
              </w:rPr>
              <w:t>систематизация изучения</w:t>
            </w:r>
            <w:r>
              <w:br/>
            </w:r>
            <w:r>
              <w:rPr>
                <w:rFonts w:ascii="Times New Roman"/>
                <w:b w:val="false"/>
                <w:i w:val="false"/>
                <w:color w:val="000000"/>
                <w:sz w:val="20"/>
              </w:rPr>
              <w:t>
</w:t>
            </w:r>
            <w:r>
              <w:rPr>
                <w:rFonts w:ascii="Times New Roman"/>
                <w:b w:val="false"/>
                <w:i w:val="false"/>
                <w:color w:val="000000"/>
                <w:sz w:val="20"/>
              </w:rPr>
              <w:t>культурного наследия</w:t>
            </w:r>
            <w:r>
              <w:br/>
            </w:r>
            <w:r>
              <w:rPr>
                <w:rFonts w:ascii="Times New Roman"/>
                <w:b w:val="false"/>
                <w:i w:val="false"/>
                <w:color w:val="000000"/>
                <w:sz w:val="20"/>
              </w:rPr>
              <w:t>
</w:t>
            </w:r>
            <w:r>
              <w:rPr>
                <w:rFonts w:ascii="Times New Roman"/>
                <w:b w:val="false"/>
                <w:i w:val="false"/>
                <w:color w:val="000000"/>
                <w:sz w:val="20"/>
              </w:rPr>
              <w:t>казахского народа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42 220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38 500</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1.2 Популяризация</w:t>
            </w:r>
            <w:r>
              <w:br/>
            </w:r>
            <w:r>
              <w:rPr>
                <w:rFonts w:ascii="Times New Roman"/>
                <w:b w:val="false"/>
                <w:i w:val="false"/>
                <w:color w:val="000000"/>
                <w:sz w:val="20"/>
              </w:rPr>
              <w:t>
</w:t>
            </w:r>
            <w:r>
              <w:rPr>
                <w:rFonts w:ascii="Times New Roman"/>
                <w:b w:val="false"/>
                <w:i w:val="false"/>
                <w:color w:val="000000"/>
                <w:sz w:val="20"/>
              </w:rPr>
              <w:t>отечественной культуры в</w:t>
            </w:r>
            <w:r>
              <w:br/>
            </w:r>
            <w:r>
              <w:rPr>
                <w:rFonts w:ascii="Times New Roman"/>
                <w:b w:val="false"/>
                <w:i w:val="false"/>
                <w:color w:val="000000"/>
                <w:sz w:val="20"/>
              </w:rPr>
              <w:t>
</w:t>
            </w:r>
            <w:r>
              <w:rPr>
                <w:rFonts w:ascii="Times New Roman"/>
                <w:b w:val="false"/>
                <w:i w:val="false"/>
                <w:color w:val="000000"/>
                <w:sz w:val="20"/>
              </w:rPr>
              <w:t>стране и за рубежом</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6 612 178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7 257 193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12 956 806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13 528 105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13 197 449</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1.2.1 Стимулирование</w:t>
            </w:r>
            <w:r>
              <w:br/>
            </w:r>
            <w:r>
              <w:rPr>
                <w:rFonts w:ascii="Times New Roman"/>
                <w:b w:val="false"/>
                <w:i w:val="false"/>
                <w:color w:val="000000"/>
                <w:sz w:val="20"/>
              </w:rPr>
              <w:t>
</w:t>
            </w:r>
            <w:r>
              <w:rPr>
                <w:rFonts w:ascii="Times New Roman"/>
                <w:b w:val="false"/>
                <w:i w:val="false"/>
                <w:color w:val="000000"/>
                <w:sz w:val="20"/>
              </w:rPr>
              <w:t>роста востребованности</w:t>
            </w:r>
            <w:r>
              <w:br/>
            </w:r>
            <w:r>
              <w:rPr>
                <w:rFonts w:ascii="Times New Roman"/>
                <w:b w:val="false"/>
                <w:i w:val="false"/>
                <w:color w:val="000000"/>
                <w:sz w:val="20"/>
              </w:rPr>
              <w:t>
</w:t>
            </w:r>
            <w:r>
              <w:rPr>
                <w:rFonts w:ascii="Times New Roman"/>
                <w:b w:val="false"/>
                <w:i w:val="false"/>
                <w:color w:val="000000"/>
                <w:sz w:val="20"/>
              </w:rPr>
              <w:t>отечественного продукта сферы</w:t>
            </w:r>
            <w:r>
              <w:br/>
            </w:r>
            <w:r>
              <w:rPr>
                <w:rFonts w:ascii="Times New Roman"/>
                <w:b w:val="false"/>
                <w:i w:val="false"/>
                <w:color w:val="000000"/>
                <w:sz w:val="20"/>
              </w:rPr>
              <w:t>
</w:t>
            </w:r>
            <w:r>
              <w:rPr>
                <w:rFonts w:ascii="Times New Roman"/>
                <w:b w:val="false"/>
                <w:i w:val="false"/>
                <w:color w:val="000000"/>
                <w:sz w:val="20"/>
              </w:rPr>
              <w:t>культуры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1. Производство</w:t>
            </w:r>
            <w:r>
              <w:br/>
            </w:r>
            <w:r>
              <w:rPr>
                <w:rFonts w:ascii="Times New Roman"/>
                <w:b w:val="false"/>
                <w:i w:val="false"/>
                <w:color w:val="000000"/>
                <w:sz w:val="20"/>
              </w:rPr>
              <w:t>
</w:t>
            </w:r>
            <w:r>
              <w:rPr>
                <w:rFonts w:ascii="Times New Roman"/>
                <w:b w:val="false"/>
                <w:i w:val="false"/>
                <w:color w:val="000000"/>
                <w:sz w:val="20"/>
              </w:rPr>
              <w:t>национальных фильмов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994 454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1 392 527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4 600 465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2 060 885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2 060 885</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2. Издание социально</w:t>
            </w:r>
            <w:r>
              <w:br/>
            </w:r>
            <w:r>
              <w:rPr>
                <w:rFonts w:ascii="Times New Roman"/>
                <w:b w:val="false"/>
                <w:i w:val="false"/>
                <w:color w:val="000000"/>
                <w:sz w:val="20"/>
              </w:rPr>
              <w:t>
</w:t>
            </w:r>
            <w:r>
              <w:rPr>
                <w:rFonts w:ascii="Times New Roman"/>
                <w:b w:val="false"/>
                <w:i w:val="false"/>
                <w:color w:val="000000"/>
                <w:sz w:val="20"/>
              </w:rPr>
              <w:t>важных видов литературы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806 695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1 090 000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1 177 200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1 265 490</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3. Обеспечение</w:t>
            </w:r>
            <w:r>
              <w:br/>
            </w:r>
            <w:r>
              <w:rPr>
                <w:rFonts w:ascii="Times New Roman"/>
                <w:b w:val="false"/>
                <w:i w:val="false"/>
                <w:color w:val="000000"/>
                <w:sz w:val="20"/>
              </w:rPr>
              <w:t>
</w:t>
            </w:r>
            <w:r>
              <w:rPr>
                <w:rFonts w:ascii="Times New Roman"/>
                <w:b w:val="false"/>
                <w:i w:val="false"/>
                <w:color w:val="000000"/>
                <w:sz w:val="20"/>
              </w:rPr>
              <w:t>сохранности историко-</w:t>
            </w:r>
            <w:r>
              <w:br/>
            </w:r>
            <w:r>
              <w:rPr>
                <w:rFonts w:ascii="Times New Roman"/>
                <w:b w:val="false"/>
                <w:i w:val="false"/>
                <w:color w:val="000000"/>
                <w:sz w:val="20"/>
              </w:rPr>
              <w:t>
</w:t>
            </w:r>
            <w:r>
              <w:rPr>
                <w:rFonts w:ascii="Times New Roman"/>
                <w:b w:val="false"/>
                <w:i w:val="false"/>
                <w:color w:val="000000"/>
                <w:sz w:val="20"/>
              </w:rPr>
              <w:t>культурного наследия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833 194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994 690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969 728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1 182 264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1 448 721</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4. Увеличение</w:t>
            </w:r>
            <w:r>
              <w:br/>
            </w:r>
            <w:r>
              <w:rPr>
                <w:rFonts w:ascii="Times New Roman"/>
                <w:b w:val="false"/>
                <w:i w:val="false"/>
                <w:color w:val="000000"/>
                <w:sz w:val="20"/>
              </w:rPr>
              <w:t>
</w:t>
            </w:r>
            <w:r>
              <w:rPr>
                <w:rFonts w:ascii="Times New Roman"/>
                <w:b w:val="false"/>
                <w:i w:val="false"/>
                <w:color w:val="000000"/>
                <w:sz w:val="20"/>
              </w:rPr>
              <w:t>уставных капиталов юридических</w:t>
            </w:r>
            <w:r>
              <w:br/>
            </w:r>
            <w:r>
              <w:rPr>
                <w:rFonts w:ascii="Times New Roman"/>
                <w:b w:val="false"/>
                <w:i w:val="false"/>
                <w:color w:val="000000"/>
                <w:sz w:val="20"/>
              </w:rPr>
              <w:t>
</w:t>
            </w:r>
            <w:r>
              <w:rPr>
                <w:rFonts w:ascii="Times New Roman"/>
                <w:b w:val="false"/>
                <w:i w:val="false"/>
                <w:color w:val="000000"/>
                <w:sz w:val="20"/>
              </w:rPr>
              <w:t>лиц, осуществляющих</w:t>
            </w:r>
            <w:r>
              <w:br/>
            </w:r>
            <w:r>
              <w:rPr>
                <w:rFonts w:ascii="Times New Roman"/>
                <w:b w:val="false"/>
                <w:i w:val="false"/>
                <w:color w:val="000000"/>
                <w:sz w:val="20"/>
              </w:rPr>
              <w:t>
</w:t>
            </w:r>
            <w:r>
              <w:rPr>
                <w:rFonts w:ascii="Times New Roman"/>
                <w:b w:val="false"/>
                <w:i w:val="false"/>
                <w:color w:val="000000"/>
                <w:sz w:val="20"/>
              </w:rPr>
              <w:t>деятельность в области</w:t>
            </w:r>
            <w:r>
              <w:br/>
            </w:r>
            <w:r>
              <w:rPr>
                <w:rFonts w:ascii="Times New Roman"/>
                <w:b w:val="false"/>
                <w:i w:val="false"/>
                <w:color w:val="000000"/>
                <w:sz w:val="20"/>
              </w:rPr>
              <w:t>
</w:t>
            </w:r>
            <w:r>
              <w:rPr>
                <w:rFonts w:ascii="Times New Roman"/>
                <w:b w:val="false"/>
                <w:i w:val="false"/>
                <w:color w:val="000000"/>
                <w:sz w:val="20"/>
              </w:rPr>
              <w:t>культуры и информации</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247 625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1 970 000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3 970 000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2 659 050</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1.2.2 Активизация</w:t>
            </w:r>
            <w:r>
              <w:br/>
            </w:r>
            <w:r>
              <w:rPr>
                <w:rFonts w:ascii="Times New Roman"/>
                <w:b w:val="false"/>
                <w:i w:val="false"/>
                <w:color w:val="000000"/>
                <w:sz w:val="20"/>
              </w:rPr>
              <w:t>
</w:t>
            </w:r>
            <w:r>
              <w:rPr>
                <w:rFonts w:ascii="Times New Roman"/>
                <w:b w:val="false"/>
                <w:i w:val="false"/>
                <w:color w:val="000000"/>
                <w:sz w:val="20"/>
              </w:rPr>
              <w:t>взаимодействия с творческими</w:t>
            </w:r>
            <w:r>
              <w:br/>
            </w:r>
            <w:r>
              <w:rPr>
                <w:rFonts w:ascii="Times New Roman"/>
                <w:b w:val="false"/>
                <w:i w:val="false"/>
                <w:color w:val="000000"/>
                <w:sz w:val="20"/>
              </w:rPr>
              <w:t>
</w:t>
            </w:r>
            <w:r>
              <w:rPr>
                <w:rFonts w:ascii="Times New Roman"/>
                <w:b w:val="false"/>
                <w:i w:val="false"/>
                <w:color w:val="000000"/>
                <w:sz w:val="20"/>
              </w:rPr>
              <w:t>объединениями и союзами по</w:t>
            </w:r>
            <w:r>
              <w:br/>
            </w:r>
            <w:r>
              <w:rPr>
                <w:rFonts w:ascii="Times New Roman"/>
                <w:b w:val="false"/>
                <w:i w:val="false"/>
                <w:color w:val="000000"/>
                <w:sz w:val="20"/>
              </w:rPr>
              <w:t>
</w:t>
            </w:r>
            <w:r>
              <w:rPr>
                <w:rFonts w:ascii="Times New Roman"/>
                <w:b w:val="false"/>
                <w:i w:val="false"/>
                <w:color w:val="000000"/>
                <w:sz w:val="20"/>
              </w:rPr>
              <w:t>реализации государственной</w:t>
            </w:r>
            <w:r>
              <w:br/>
            </w:r>
            <w:r>
              <w:rPr>
                <w:rFonts w:ascii="Times New Roman"/>
                <w:b w:val="false"/>
                <w:i w:val="false"/>
                <w:color w:val="000000"/>
                <w:sz w:val="20"/>
              </w:rPr>
              <w:t>
</w:t>
            </w:r>
            <w:r>
              <w:rPr>
                <w:rFonts w:ascii="Times New Roman"/>
                <w:b w:val="false"/>
                <w:i w:val="false"/>
                <w:color w:val="000000"/>
                <w:sz w:val="20"/>
              </w:rPr>
              <w:t>политики в сфере культуры и</w:t>
            </w:r>
            <w:r>
              <w:br/>
            </w:r>
            <w:r>
              <w:rPr>
                <w:rFonts w:ascii="Times New Roman"/>
                <w:b w:val="false"/>
                <w:i w:val="false"/>
                <w:color w:val="000000"/>
                <w:sz w:val="20"/>
              </w:rPr>
              <w:t>
</w:t>
            </w:r>
            <w:r>
              <w:rPr>
                <w:rFonts w:ascii="Times New Roman"/>
                <w:b w:val="false"/>
                <w:i w:val="false"/>
                <w:color w:val="000000"/>
                <w:sz w:val="20"/>
              </w:rPr>
              <w:t>искусства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1. Проведение</w:t>
            </w:r>
            <w:r>
              <w:br/>
            </w:r>
            <w:r>
              <w:rPr>
                <w:rFonts w:ascii="Times New Roman"/>
                <w:b w:val="false"/>
                <w:i w:val="false"/>
                <w:color w:val="000000"/>
                <w:sz w:val="20"/>
              </w:rPr>
              <w:t>
</w:t>
            </w:r>
            <w:r>
              <w:rPr>
                <w:rFonts w:ascii="Times New Roman"/>
                <w:b w:val="false"/>
                <w:i w:val="false"/>
                <w:color w:val="000000"/>
                <w:sz w:val="20"/>
              </w:rPr>
              <w:t>социально значимых и</w:t>
            </w:r>
            <w:r>
              <w:br/>
            </w:r>
            <w:r>
              <w:rPr>
                <w:rFonts w:ascii="Times New Roman"/>
                <w:b w:val="false"/>
                <w:i w:val="false"/>
                <w:color w:val="000000"/>
                <w:sz w:val="20"/>
              </w:rPr>
              <w:t>
</w:t>
            </w:r>
            <w:r>
              <w:rPr>
                <w:rFonts w:ascii="Times New Roman"/>
                <w:b w:val="false"/>
                <w:i w:val="false"/>
                <w:color w:val="000000"/>
                <w:sz w:val="20"/>
              </w:rPr>
              <w:t>культурных мероприятий</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1 295 923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1 147 234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1 173 711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1 293 990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1 228 467</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2. Обеспечение</w:t>
            </w:r>
            <w:r>
              <w:br/>
            </w:r>
            <w:r>
              <w:rPr>
                <w:rFonts w:ascii="Times New Roman"/>
                <w:b w:val="false"/>
                <w:i w:val="false"/>
                <w:color w:val="000000"/>
                <w:sz w:val="20"/>
              </w:rPr>
              <w:t>
</w:t>
            </w:r>
            <w:r>
              <w:rPr>
                <w:rFonts w:ascii="Times New Roman"/>
                <w:b w:val="false"/>
                <w:i w:val="false"/>
                <w:color w:val="000000"/>
                <w:sz w:val="20"/>
              </w:rPr>
              <w:t>функционирования театрально-</w:t>
            </w:r>
            <w:r>
              <w:br/>
            </w:r>
            <w:r>
              <w:rPr>
                <w:rFonts w:ascii="Times New Roman"/>
                <w:b w:val="false"/>
                <w:i w:val="false"/>
                <w:color w:val="000000"/>
                <w:sz w:val="20"/>
              </w:rPr>
              <w:t>
</w:t>
            </w:r>
            <w:r>
              <w:rPr>
                <w:rFonts w:ascii="Times New Roman"/>
                <w:b w:val="false"/>
                <w:i w:val="false"/>
                <w:color w:val="000000"/>
                <w:sz w:val="20"/>
              </w:rPr>
              <w:t>концертных организаций</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2 664 088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2 425 614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3 123 979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3 788 246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4 501 996</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3. Стимулирование</w:t>
            </w:r>
            <w:r>
              <w:br/>
            </w:r>
            <w:r>
              <w:rPr>
                <w:rFonts w:ascii="Times New Roman"/>
                <w:b w:val="false"/>
                <w:i w:val="false"/>
                <w:color w:val="000000"/>
                <w:sz w:val="20"/>
              </w:rPr>
              <w:t>
</w:t>
            </w:r>
            <w:r>
              <w:rPr>
                <w:rFonts w:ascii="Times New Roman"/>
                <w:b w:val="false"/>
                <w:i w:val="false"/>
                <w:color w:val="000000"/>
                <w:sz w:val="20"/>
              </w:rPr>
              <w:t>деятелей в сфере культуры и</w:t>
            </w:r>
            <w:r>
              <w:br/>
            </w:r>
            <w:r>
              <w:rPr>
                <w:rFonts w:ascii="Times New Roman"/>
                <w:b w:val="false"/>
                <w:i w:val="false"/>
                <w:color w:val="000000"/>
                <w:sz w:val="20"/>
              </w:rPr>
              <w:t>
</w:t>
            </w:r>
            <w:r>
              <w:rPr>
                <w:rFonts w:ascii="Times New Roman"/>
                <w:b w:val="false"/>
                <w:i w:val="false"/>
                <w:color w:val="000000"/>
                <w:sz w:val="20"/>
              </w:rPr>
              <w:t>информации</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17 824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49 503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28 923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55 520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32 840</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1.3 Расширение доступа</w:t>
            </w:r>
            <w:r>
              <w:br/>
            </w:r>
            <w:r>
              <w:rPr>
                <w:rFonts w:ascii="Times New Roman"/>
                <w:b w:val="false"/>
                <w:i w:val="false"/>
                <w:color w:val="000000"/>
                <w:sz w:val="20"/>
              </w:rPr>
              <w:t>
</w:t>
            </w:r>
            <w:r>
              <w:rPr>
                <w:rFonts w:ascii="Times New Roman"/>
                <w:b w:val="false"/>
                <w:i w:val="false"/>
                <w:color w:val="000000"/>
                <w:sz w:val="20"/>
              </w:rPr>
              <w:t>населения к культурным</w:t>
            </w:r>
            <w:r>
              <w:br/>
            </w:r>
            <w:r>
              <w:rPr>
                <w:rFonts w:ascii="Times New Roman"/>
                <w:b w:val="false"/>
                <w:i w:val="false"/>
                <w:color w:val="000000"/>
                <w:sz w:val="20"/>
              </w:rPr>
              <w:t>
</w:t>
            </w:r>
            <w:r>
              <w:rPr>
                <w:rFonts w:ascii="Times New Roman"/>
                <w:b w:val="false"/>
                <w:i w:val="false"/>
                <w:color w:val="000000"/>
                <w:sz w:val="20"/>
              </w:rPr>
              <w:t>ценностям с использованием</w:t>
            </w:r>
            <w:r>
              <w:br/>
            </w:r>
            <w:r>
              <w:rPr>
                <w:rFonts w:ascii="Times New Roman"/>
                <w:b w:val="false"/>
                <w:i w:val="false"/>
                <w:color w:val="000000"/>
                <w:sz w:val="20"/>
              </w:rPr>
              <w:t>
</w:t>
            </w:r>
            <w:r>
              <w:rPr>
                <w:rFonts w:ascii="Times New Roman"/>
                <w:b w:val="false"/>
                <w:i w:val="false"/>
                <w:color w:val="000000"/>
                <w:sz w:val="20"/>
              </w:rPr>
              <w:t>новых информационных</w:t>
            </w:r>
            <w:r>
              <w:br/>
            </w:r>
            <w:r>
              <w:rPr>
                <w:rFonts w:ascii="Times New Roman"/>
                <w:b w:val="false"/>
                <w:i w:val="false"/>
                <w:color w:val="000000"/>
                <w:sz w:val="20"/>
              </w:rPr>
              <w:t>
</w:t>
            </w:r>
            <w:r>
              <w:rPr>
                <w:rFonts w:ascii="Times New Roman"/>
                <w:b w:val="false"/>
                <w:i w:val="false"/>
                <w:color w:val="000000"/>
                <w:sz w:val="20"/>
              </w:rPr>
              <w:t>технологий</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965 162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807 329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659 818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822 907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994 948</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1.3.1 Расширение</w:t>
            </w:r>
            <w:r>
              <w:br/>
            </w:r>
            <w:r>
              <w:rPr>
                <w:rFonts w:ascii="Times New Roman"/>
                <w:b w:val="false"/>
                <w:i w:val="false"/>
                <w:color w:val="000000"/>
                <w:sz w:val="20"/>
              </w:rPr>
              <w:t>
</w:t>
            </w:r>
            <w:r>
              <w:rPr>
                <w:rFonts w:ascii="Times New Roman"/>
                <w:b w:val="false"/>
                <w:i w:val="false"/>
                <w:color w:val="000000"/>
                <w:sz w:val="20"/>
              </w:rPr>
              <w:t>доступа к ресурсам</w:t>
            </w:r>
            <w:r>
              <w:br/>
            </w:r>
            <w:r>
              <w:rPr>
                <w:rFonts w:ascii="Times New Roman"/>
                <w:b w:val="false"/>
                <w:i w:val="false"/>
                <w:color w:val="000000"/>
                <w:sz w:val="20"/>
              </w:rPr>
              <w:t>
</w:t>
            </w:r>
            <w:r>
              <w:rPr>
                <w:rFonts w:ascii="Times New Roman"/>
                <w:b w:val="false"/>
                <w:i w:val="false"/>
                <w:color w:val="000000"/>
                <w:sz w:val="20"/>
              </w:rPr>
              <w:t>Национальной библиотечной</w:t>
            </w:r>
            <w:r>
              <w:br/>
            </w:r>
            <w:r>
              <w:rPr>
                <w:rFonts w:ascii="Times New Roman"/>
                <w:b w:val="false"/>
                <w:i w:val="false"/>
                <w:color w:val="000000"/>
                <w:sz w:val="20"/>
              </w:rPr>
              <w:t>
</w:t>
            </w:r>
            <w:r>
              <w:rPr>
                <w:rFonts w:ascii="Times New Roman"/>
                <w:b w:val="false"/>
                <w:i w:val="false"/>
                <w:color w:val="000000"/>
                <w:sz w:val="20"/>
              </w:rPr>
              <w:t>системы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1. Обеспечение</w:t>
            </w:r>
            <w:r>
              <w:br/>
            </w:r>
            <w:r>
              <w:rPr>
                <w:rFonts w:ascii="Times New Roman"/>
                <w:b w:val="false"/>
                <w:i w:val="false"/>
                <w:color w:val="000000"/>
                <w:sz w:val="20"/>
              </w:rPr>
              <w:t>
</w:t>
            </w:r>
            <w:r>
              <w:rPr>
                <w:rFonts w:ascii="Times New Roman"/>
                <w:b w:val="false"/>
                <w:i w:val="false"/>
                <w:color w:val="000000"/>
                <w:sz w:val="20"/>
              </w:rPr>
              <w:t>доступа к информации в</w:t>
            </w:r>
            <w:r>
              <w:br/>
            </w:r>
            <w:r>
              <w:rPr>
                <w:rFonts w:ascii="Times New Roman"/>
                <w:b w:val="false"/>
                <w:i w:val="false"/>
                <w:color w:val="000000"/>
                <w:sz w:val="20"/>
              </w:rPr>
              <w:t>
</w:t>
            </w:r>
            <w:r>
              <w:rPr>
                <w:rFonts w:ascii="Times New Roman"/>
                <w:b w:val="false"/>
                <w:i w:val="false"/>
                <w:color w:val="000000"/>
                <w:sz w:val="20"/>
              </w:rPr>
              <w:t>публичных библиотеках</w:t>
            </w:r>
            <w:r>
              <w:br/>
            </w:r>
            <w:r>
              <w:rPr>
                <w:rFonts w:ascii="Times New Roman"/>
                <w:b w:val="false"/>
                <w:i w:val="false"/>
                <w:color w:val="000000"/>
                <w:sz w:val="20"/>
              </w:rPr>
              <w:t>
</w:t>
            </w:r>
            <w:r>
              <w:rPr>
                <w:rFonts w:ascii="Times New Roman"/>
                <w:b w:val="false"/>
                <w:i w:val="false"/>
                <w:color w:val="000000"/>
                <w:sz w:val="20"/>
              </w:rPr>
              <w:t>республиканского значения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564 470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659 818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789 553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959 094</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1.3.1 Расширение</w:t>
            </w:r>
            <w:r>
              <w:br/>
            </w:r>
            <w:r>
              <w:rPr>
                <w:rFonts w:ascii="Times New Roman"/>
                <w:b w:val="false"/>
                <w:i w:val="false"/>
                <w:color w:val="000000"/>
                <w:sz w:val="20"/>
              </w:rPr>
              <w:t>
</w:t>
            </w:r>
            <w:r>
              <w:rPr>
                <w:rFonts w:ascii="Times New Roman"/>
                <w:b w:val="false"/>
                <w:i w:val="false"/>
                <w:color w:val="000000"/>
                <w:sz w:val="20"/>
              </w:rPr>
              <w:t>доступа к ресурсам</w:t>
            </w:r>
            <w:r>
              <w:br/>
            </w:r>
            <w:r>
              <w:rPr>
                <w:rFonts w:ascii="Times New Roman"/>
                <w:b w:val="false"/>
                <w:i w:val="false"/>
                <w:color w:val="000000"/>
                <w:sz w:val="20"/>
              </w:rPr>
              <w:t>
</w:t>
            </w:r>
            <w:r>
              <w:rPr>
                <w:rFonts w:ascii="Times New Roman"/>
                <w:b w:val="false"/>
                <w:i w:val="false"/>
                <w:color w:val="000000"/>
                <w:sz w:val="20"/>
              </w:rPr>
              <w:t>Национальной библиотечной</w:t>
            </w:r>
            <w:r>
              <w:br/>
            </w:r>
            <w:r>
              <w:rPr>
                <w:rFonts w:ascii="Times New Roman"/>
                <w:b w:val="false"/>
                <w:i w:val="false"/>
                <w:color w:val="000000"/>
                <w:sz w:val="20"/>
              </w:rPr>
              <w:t>
</w:t>
            </w:r>
            <w:r>
              <w:rPr>
                <w:rFonts w:ascii="Times New Roman"/>
                <w:b w:val="false"/>
                <w:i w:val="false"/>
                <w:color w:val="000000"/>
                <w:sz w:val="20"/>
              </w:rPr>
              <w:t>системы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1.3.2 Расширение</w:t>
            </w:r>
            <w:r>
              <w:br/>
            </w:r>
            <w:r>
              <w:rPr>
                <w:rFonts w:ascii="Times New Roman"/>
                <w:b w:val="false"/>
                <w:i w:val="false"/>
                <w:color w:val="000000"/>
                <w:sz w:val="20"/>
              </w:rPr>
              <w:t>
</w:t>
            </w:r>
            <w:r>
              <w:rPr>
                <w:rFonts w:ascii="Times New Roman"/>
                <w:b w:val="false"/>
                <w:i w:val="false"/>
                <w:color w:val="000000"/>
                <w:sz w:val="20"/>
              </w:rPr>
              <w:t>доступа к историко-культурному</w:t>
            </w:r>
            <w:r>
              <w:br/>
            </w:r>
            <w:r>
              <w:rPr>
                <w:rFonts w:ascii="Times New Roman"/>
                <w:b w:val="false"/>
                <w:i w:val="false"/>
                <w:color w:val="000000"/>
                <w:sz w:val="20"/>
              </w:rPr>
              <w:t>
</w:t>
            </w:r>
            <w:r>
              <w:rPr>
                <w:rFonts w:ascii="Times New Roman"/>
                <w:b w:val="false"/>
                <w:i w:val="false"/>
                <w:color w:val="000000"/>
                <w:sz w:val="20"/>
              </w:rPr>
              <w:t>наследию Казахстана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1. Расширения</w:t>
            </w:r>
            <w:r>
              <w:br/>
            </w:r>
            <w:r>
              <w:rPr>
                <w:rFonts w:ascii="Times New Roman"/>
                <w:b w:val="false"/>
                <w:i w:val="false"/>
                <w:color w:val="000000"/>
                <w:sz w:val="20"/>
              </w:rPr>
              <w:t>
</w:t>
            </w:r>
            <w:r>
              <w:rPr>
                <w:rFonts w:ascii="Times New Roman"/>
                <w:b w:val="false"/>
                <w:i w:val="false"/>
                <w:color w:val="000000"/>
                <w:sz w:val="20"/>
              </w:rPr>
              <w:t>доступа населения к культурным</w:t>
            </w:r>
            <w:r>
              <w:br/>
            </w:r>
            <w:r>
              <w:rPr>
                <w:rFonts w:ascii="Times New Roman"/>
                <w:b w:val="false"/>
                <w:i w:val="false"/>
                <w:color w:val="000000"/>
                <w:sz w:val="20"/>
              </w:rPr>
              <w:t>
</w:t>
            </w:r>
            <w:r>
              <w:rPr>
                <w:rFonts w:ascii="Times New Roman"/>
                <w:b w:val="false"/>
                <w:i w:val="false"/>
                <w:color w:val="000000"/>
                <w:sz w:val="20"/>
              </w:rPr>
              <w:t>ценностям с использованием</w:t>
            </w:r>
            <w:r>
              <w:br/>
            </w:r>
            <w:r>
              <w:rPr>
                <w:rFonts w:ascii="Times New Roman"/>
                <w:b w:val="false"/>
                <w:i w:val="false"/>
                <w:color w:val="000000"/>
                <w:sz w:val="20"/>
              </w:rPr>
              <w:t>
</w:t>
            </w:r>
            <w:r>
              <w:rPr>
                <w:rFonts w:ascii="Times New Roman"/>
                <w:b w:val="false"/>
                <w:i w:val="false"/>
                <w:color w:val="000000"/>
                <w:sz w:val="20"/>
              </w:rPr>
              <w:t>новых информационных</w:t>
            </w:r>
            <w:r>
              <w:br/>
            </w:r>
            <w:r>
              <w:rPr>
                <w:rFonts w:ascii="Times New Roman"/>
                <w:b w:val="false"/>
                <w:i w:val="false"/>
                <w:color w:val="000000"/>
                <w:sz w:val="20"/>
              </w:rPr>
              <w:t>
</w:t>
            </w:r>
            <w:r>
              <w:rPr>
                <w:rFonts w:ascii="Times New Roman"/>
                <w:b w:val="false"/>
                <w:i w:val="false"/>
                <w:color w:val="000000"/>
                <w:sz w:val="20"/>
              </w:rPr>
              <w:t>технологий</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385 162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242 859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33 354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35 854</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1.4 Развитие</w:t>
            </w:r>
            <w:r>
              <w:br/>
            </w:r>
            <w:r>
              <w:rPr>
                <w:rFonts w:ascii="Times New Roman"/>
                <w:b w:val="false"/>
                <w:i w:val="false"/>
                <w:color w:val="000000"/>
                <w:sz w:val="20"/>
              </w:rPr>
              <w:t>
</w:t>
            </w:r>
            <w:r>
              <w:rPr>
                <w:rFonts w:ascii="Times New Roman"/>
                <w:b w:val="false"/>
                <w:i w:val="false"/>
                <w:color w:val="000000"/>
                <w:sz w:val="20"/>
              </w:rPr>
              <w:t>инфраструктуры сферы культуры</w:t>
            </w:r>
            <w:r>
              <w:br/>
            </w:r>
            <w:r>
              <w:rPr>
                <w:rFonts w:ascii="Times New Roman"/>
                <w:b w:val="false"/>
                <w:i w:val="false"/>
                <w:color w:val="000000"/>
                <w:sz w:val="20"/>
              </w:rPr>
              <w:t>
</w:t>
            </w:r>
            <w:r>
              <w:rPr>
                <w:rFonts w:ascii="Times New Roman"/>
                <w:b w:val="false"/>
                <w:i w:val="false"/>
                <w:color w:val="000000"/>
                <w:sz w:val="20"/>
              </w:rPr>
              <w:t>и искусства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13 505 739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29 163 333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23 034 716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10 178 198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276 535</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1.4.1. Совершенство-</w:t>
            </w:r>
            <w:r>
              <w:br/>
            </w:r>
            <w:r>
              <w:rPr>
                <w:rFonts w:ascii="Times New Roman"/>
                <w:b w:val="false"/>
                <w:i w:val="false"/>
                <w:color w:val="000000"/>
                <w:sz w:val="20"/>
              </w:rPr>
              <w:t>
</w:t>
            </w:r>
            <w:r>
              <w:rPr>
                <w:rFonts w:ascii="Times New Roman"/>
                <w:b w:val="false"/>
                <w:i w:val="false"/>
                <w:color w:val="000000"/>
                <w:sz w:val="20"/>
              </w:rPr>
              <w:t>вание нормативно-правовой</w:t>
            </w:r>
            <w:r>
              <w:br/>
            </w:r>
            <w:r>
              <w:rPr>
                <w:rFonts w:ascii="Times New Roman"/>
                <w:b w:val="false"/>
                <w:i w:val="false"/>
                <w:color w:val="000000"/>
                <w:sz w:val="20"/>
              </w:rPr>
              <w:t>
</w:t>
            </w:r>
            <w:r>
              <w:rPr>
                <w:rFonts w:ascii="Times New Roman"/>
                <w:b w:val="false"/>
                <w:i w:val="false"/>
                <w:color w:val="000000"/>
                <w:sz w:val="20"/>
              </w:rPr>
              <w:t>базы сферы культуры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1. Материально-</w:t>
            </w:r>
            <w:r>
              <w:br/>
            </w:r>
            <w:r>
              <w:rPr>
                <w:rFonts w:ascii="Times New Roman"/>
                <w:b w:val="false"/>
                <w:i w:val="false"/>
                <w:color w:val="000000"/>
                <w:sz w:val="20"/>
              </w:rPr>
              <w:t>
</w:t>
            </w:r>
            <w:r>
              <w:rPr>
                <w:rFonts w:ascii="Times New Roman"/>
                <w:b w:val="false"/>
                <w:i w:val="false"/>
                <w:color w:val="000000"/>
                <w:sz w:val="20"/>
              </w:rPr>
              <w:t>техническое оснащение</w:t>
            </w:r>
            <w:r>
              <w:br/>
            </w:r>
            <w:r>
              <w:rPr>
                <w:rFonts w:ascii="Times New Roman"/>
                <w:b w:val="false"/>
                <w:i w:val="false"/>
                <w:color w:val="000000"/>
                <w:sz w:val="20"/>
              </w:rPr>
              <w:t>
</w:t>
            </w:r>
            <w:r>
              <w:rPr>
                <w:rFonts w:ascii="Times New Roman"/>
                <w:b w:val="false"/>
                <w:i w:val="false"/>
                <w:color w:val="000000"/>
                <w:sz w:val="20"/>
              </w:rPr>
              <w:t>Министерства культуры и</w:t>
            </w:r>
            <w:r>
              <w:br/>
            </w:r>
            <w:r>
              <w:rPr>
                <w:rFonts w:ascii="Times New Roman"/>
                <w:b w:val="false"/>
                <w:i w:val="false"/>
                <w:color w:val="000000"/>
                <w:sz w:val="20"/>
              </w:rPr>
              <w:t>
</w:t>
            </w:r>
            <w:r>
              <w:rPr>
                <w:rFonts w:ascii="Times New Roman"/>
                <w:b w:val="false"/>
                <w:i w:val="false"/>
                <w:color w:val="000000"/>
                <w:sz w:val="20"/>
              </w:rPr>
              <w:t>информации 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120 097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43 837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2 706</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1.4.2 Модернизация и</w:t>
            </w:r>
            <w:r>
              <w:br/>
            </w:r>
            <w:r>
              <w:rPr>
                <w:rFonts w:ascii="Times New Roman"/>
                <w:b w:val="false"/>
                <w:i w:val="false"/>
                <w:color w:val="000000"/>
                <w:sz w:val="20"/>
              </w:rPr>
              <w:t>
</w:t>
            </w:r>
            <w:r>
              <w:rPr>
                <w:rFonts w:ascii="Times New Roman"/>
                <w:b w:val="false"/>
                <w:i w:val="false"/>
                <w:color w:val="000000"/>
                <w:sz w:val="20"/>
              </w:rPr>
              <w:t>расширение сети культурных</w:t>
            </w:r>
            <w:r>
              <w:br/>
            </w:r>
            <w:r>
              <w:rPr>
                <w:rFonts w:ascii="Times New Roman"/>
                <w:b w:val="false"/>
                <w:i w:val="false"/>
                <w:color w:val="000000"/>
                <w:sz w:val="20"/>
              </w:rPr>
              <w:t>
</w:t>
            </w:r>
            <w:r>
              <w:rPr>
                <w:rFonts w:ascii="Times New Roman"/>
                <w:b w:val="false"/>
                <w:i w:val="false"/>
                <w:color w:val="000000"/>
                <w:sz w:val="20"/>
              </w:rPr>
              <w:t>учреждений</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1. Капитальный</w:t>
            </w:r>
            <w:r>
              <w:br/>
            </w:r>
            <w:r>
              <w:rPr>
                <w:rFonts w:ascii="Times New Roman"/>
                <w:b w:val="false"/>
                <w:i w:val="false"/>
                <w:color w:val="000000"/>
                <w:sz w:val="20"/>
              </w:rPr>
              <w:t>
</w:t>
            </w:r>
            <w:r>
              <w:rPr>
                <w:rFonts w:ascii="Times New Roman"/>
                <w:b w:val="false"/>
                <w:i w:val="false"/>
                <w:color w:val="000000"/>
                <w:sz w:val="20"/>
              </w:rPr>
              <w:t>ремонт зданий, помещений и</w:t>
            </w:r>
            <w:r>
              <w:br/>
            </w:r>
            <w:r>
              <w:rPr>
                <w:rFonts w:ascii="Times New Roman"/>
                <w:b w:val="false"/>
                <w:i w:val="false"/>
                <w:color w:val="000000"/>
                <w:sz w:val="20"/>
              </w:rPr>
              <w:t>
</w:t>
            </w:r>
            <w:r>
              <w:rPr>
                <w:rFonts w:ascii="Times New Roman"/>
                <w:b w:val="false"/>
                <w:i w:val="false"/>
                <w:color w:val="000000"/>
                <w:sz w:val="20"/>
              </w:rPr>
              <w:t>сооружений государственных</w:t>
            </w:r>
            <w:r>
              <w:br/>
            </w:r>
            <w:r>
              <w:rPr>
                <w:rFonts w:ascii="Times New Roman"/>
                <w:b w:val="false"/>
                <w:i w:val="false"/>
                <w:color w:val="000000"/>
                <w:sz w:val="20"/>
              </w:rPr>
              <w:t>
</w:t>
            </w:r>
            <w:r>
              <w:rPr>
                <w:rFonts w:ascii="Times New Roman"/>
                <w:b w:val="false"/>
                <w:i w:val="false"/>
                <w:color w:val="000000"/>
                <w:sz w:val="20"/>
              </w:rPr>
              <w:t>организаций культуры и</w:t>
            </w:r>
            <w:r>
              <w:br/>
            </w:r>
            <w:r>
              <w:rPr>
                <w:rFonts w:ascii="Times New Roman"/>
                <w:b w:val="false"/>
                <w:i w:val="false"/>
                <w:color w:val="000000"/>
                <w:sz w:val="20"/>
              </w:rPr>
              <w:t>
</w:t>
            </w:r>
            <w:r>
              <w:rPr>
                <w:rFonts w:ascii="Times New Roman"/>
                <w:b w:val="false"/>
                <w:i w:val="false"/>
                <w:color w:val="000000"/>
                <w:sz w:val="20"/>
              </w:rPr>
              <w:t>информации</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1 099 944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1 034 237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451 544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342 754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2. Материально-</w:t>
            </w:r>
            <w:r>
              <w:br/>
            </w:r>
            <w:r>
              <w:rPr>
                <w:rFonts w:ascii="Times New Roman"/>
                <w:b w:val="false"/>
                <w:i w:val="false"/>
                <w:color w:val="000000"/>
                <w:sz w:val="20"/>
              </w:rPr>
              <w:t>
</w:t>
            </w:r>
            <w:r>
              <w:rPr>
                <w:rFonts w:ascii="Times New Roman"/>
                <w:b w:val="false"/>
                <w:i w:val="false"/>
                <w:color w:val="000000"/>
                <w:sz w:val="20"/>
              </w:rPr>
              <w:t>техническое оснащение</w:t>
            </w:r>
            <w:r>
              <w:br/>
            </w:r>
            <w:r>
              <w:rPr>
                <w:rFonts w:ascii="Times New Roman"/>
                <w:b w:val="false"/>
                <w:i w:val="false"/>
                <w:color w:val="000000"/>
                <w:sz w:val="20"/>
              </w:rPr>
              <w:t>
</w:t>
            </w:r>
            <w:r>
              <w:rPr>
                <w:rFonts w:ascii="Times New Roman"/>
                <w:b w:val="false"/>
                <w:i w:val="false"/>
                <w:color w:val="000000"/>
                <w:sz w:val="20"/>
              </w:rPr>
              <w:t>государственных организаций в</w:t>
            </w:r>
            <w:r>
              <w:br/>
            </w:r>
            <w:r>
              <w:rPr>
                <w:rFonts w:ascii="Times New Roman"/>
                <w:b w:val="false"/>
                <w:i w:val="false"/>
                <w:color w:val="000000"/>
                <w:sz w:val="20"/>
              </w:rPr>
              <w:t>
</w:t>
            </w:r>
            <w:r>
              <w:rPr>
                <w:rFonts w:ascii="Times New Roman"/>
                <w:b w:val="false"/>
                <w:i w:val="false"/>
                <w:color w:val="000000"/>
                <w:sz w:val="20"/>
              </w:rPr>
              <w:t>области культуры и информации</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579 867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831 014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202 989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253 728</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3. Целевые</w:t>
            </w:r>
            <w:r>
              <w:br/>
            </w:r>
            <w:r>
              <w:rPr>
                <w:rFonts w:ascii="Times New Roman"/>
                <w:b w:val="false"/>
                <w:i w:val="false"/>
                <w:color w:val="000000"/>
                <w:sz w:val="20"/>
              </w:rPr>
              <w:t>
</w:t>
            </w:r>
            <w:r>
              <w:rPr>
                <w:rFonts w:ascii="Times New Roman"/>
                <w:b w:val="false"/>
                <w:i w:val="false"/>
                <w:color w:val="000000"/>
                <w:sz w:val="20"/>
              </w:rPr>
              <w:t>инвестиционные трансферты на</w:t>
            </w:r>
            <w:r>
              <w:br/>
            </w:r>
            <w:r>
              <w:rPr>
                <w:rFonts w:ascii="Times New Roman"/>
                <w:b w:val="false"/>
                <w:i w:val="false"/>
                <w:color w:val="000000"/>
                <w:sz w:val="20"/>
              </w:rPr>
              <w:t>
</w:t>
            </w:r>
            <w:r>
              <w:rPr>
                <w:rFonts w:ascii="Times New Roman"/>
                <w:b w:val="false"/>
                <w:i w:val="false"/>
                <w:color w:val="000000"/>
                <w:sz w:val="20"/>
              </w:rPr>
              <w:t>развитие областным бюджетам,</w:t>
            </w:r>
            <w:r>
              <w:br/>
            </w:r>
            <w:r>
              <w:rPr>
                <w:rFonts w:ascii="Times New Roman"/>
                <w:b w:val="false"/>
                <w:i w:val="false"/>
                <w:color w:val="000000"/>
                <w:sz w:val="20"/>
              </w:rPr>
              <w:t>
</w:t>
            </w:r>
            <w:r>
              <w:rPr>
                <w:rFonts w:ascii="Times New Roman"/>
                <w:b w:val="false"/>
                <w:i w:val="false"/>
                <w:color w:val="000000"/>
                <w:sz w:val="20"/>
              </w:rPr>
              <w:t>бюджетам городов Астаны и</w:t>
            </w:r>
            <w:r>
              <w:br/>
            </w:r>
            <w:r>
              <w:rPr>
                <w:rFonts w:ascii="Times New Roman"/>
                <w:b w:val="false"/>
                <w:i w:val="false"/>
                <w:color w:val="000000"/>
                <w:sz w:val="20"/>
              </w:rPr>
              <w:t>
</w:t>
            </w:r>
            <w:r>
              <w:rPr>
                <w:rFonts w:ascii="Times New Roman"/>
                <w:b w:val="false"/>
                <w:i w:val="false"/>
                <w:color w:val="000000"/>
                <w:sz w:val="20"/>
              </w:rPr>
              <w:t>Алматы на развитие объектов</w:t>
            </w:r>
            <w:r>
              <w:br/>
            </w:r>
            <w:r>
              <w:rPr>
                <w:rFonts w:ascii="Times New Roman"/>
                <w:b w:val="false"/>
                <w:i w:val="false"/>
                <w:color w:val="000000"/>
                <w:sz w:val="20"/>
              </w:rPr>
              <w:t>
</w:t>
            </w:r>
            <w:r>
              <w:rPr>
                <w:rFonts w:ascii="Times New Roman"/>
                <w:b w:val="false"/>
                <w:i w:val="false"/>
                <w:color w:val="000000"/>
                <w:sz w:val="20"/>
              </w:rPr>
              <w:t>культуры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10 663 038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26 951 699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17 330 476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9 603 306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4. Строительство,</w:t>
            </w:r>
            <w:r>
              <w:br/>
            </w:r>
            <w:r>
              <w:rPr>
                <w:rFonts w:ascii="Times New Roman"/>
                <w:b w:val="false"/>
                <w:i w:val="false"/>
                <w:color w:val="000000"/>
                <w:sz w:val="20"/>
              </w:rPr>
              <w:t>
</w:t>
            </w:r>
            <w:r>
              <w:rPr>
                <w:rFonts w:ascii="Times New Roman"/>
                <w:b w:val="false"/>
                <w:i w:val="false"/>
                <w:color w:val="000000"/>
                <w:sz w:val="20"/>
              </w:rPr>
              <w:t>реконструкция объектов</w:t>
            </w:r>
            <w:r>
              <w:br/>
            </w:r>
            <w:r>
              <w:rPr>
                <w:rFonts w:ascii="Times New Roman"/>
                <w:b w:val="false"/>
                <w:i w:val="false"/>
                <w:color w:val="000000"/>
                <w:sz w:val="20"/>
              </w:rPr>
              <w:t>
</w:t>
            </w:r>
            <w:r>
              <w:rPr>
                <w:rFonts w:ascii="Times New Roman"/>
                <w:b w:val="false"/>
                <w:i w:val="false"/>
                <w:color w:val="000000"/>
                <w:sz w:val="20"/>
              </w:rPr>
              <w:t>культуры и информации</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670 392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284 026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859 875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5. Целевые текущие</w:t>
            </w:r>
            <w:r>
              <w:br/>
            </w:r>
            <w:r>
              <w:rPr>
                <w:rFonts w:ascii="Times New Roman"/>
                <w:b w:val="false"/>
                <w:i w:val="false"/>
                <w:color w:val="000000"/>
                <w:sz w:val="20"/>
              </w:rPr>
              <w:t>
</w:t>
            </w:r>
            <w:r>
              <w:rPr>
                <w:rFonts w:ascii="Times New Roman"/>
                <w:b w:val="false"/>
                <w:i w:val="false"/>
                <w:color w:val="000000"/>
                <w:sz w:val="20"/>
              </w:rPr>
              <w:t>трансферты бюджету города</w:t>
            </w:r>
            <w:r>
              <w:br/>
            </w:r>
            <w:r>
              <w:rPr>
                <w:rFonts w:ascii="Times New Roman"/>
                <w:b w:val="false"/>
                <w:i w:val="false"/>
                <w:color w:val="000000"/>
                <w:sz w:val="20"/>
              </w:rPr>
              <w:t>
</w:t>
            </w:r>
            <w:r>
              <w:rPr>
                <w:rFonts w:ascii="Times New Roman"/>
                <w:b w:val="false"/>
                <w:i w:val="false"/>
                <w:color w:val="000000"/>
                <w:sz w:val="20"/>
              </w:rPr>
              <w:t>Алматы на функционирование в</w:t>
            </w:r>
            <w:r>
              <w:br/>
            </w:r>
            <w:r>
              <w:rPr>
                <w:rFonts w:ascii="Times New Roman"/>
                <w:b w:val="false"/>
                <w:i w:val="false"/>
                <w:color w:val="000000"/>
                <w:sz w:val="20"/>
              </w:rPr>
              <w:t>
</w:t>
            </w:r>
            <w:r>
              <w:rPr>
                <w:rFonts w:ascii="Times New Roman"/>
                <w:b w:val="false"/>
                <w:i w:val="false"/>
                <w:color w:val="000000"/>
                <w:sz w:val="20"/>
              </w:rPr>
              <w:t>2007 году организаций</w:t>
            </w:r>
            <w:r>
              <w:br/>
            </w:r>
            <w:r>
              <w:rPr>
                <w:rFonts w:ascii="Times New Roman"/>
                <w:b w:val="false"/>
                <w:i w:val="false"/>
                <w:color w:val="000000"/>
                <w:sz w:val="20"/>
              </w:rPr>
              <w:t>
</w:t>
            </w:r>
            <w:r>
              <w:rPr>
                <w:rFonts w:ascii="Times New Roman"/>
                <w:b w:val="false"/>
                <w:i w:val="false"/>
                <w:color w:val="000000"/>
                <w:sz w:val="20"/>
              </w:rPr>
              <w:t>культуры, переданных из</w:t>
            </w:r>
            <w:r>
              <w:br/>
            </w:r>
            <w:r>
              <w:rPr>
                <w:rFonts w:ascii="Times New Roman"/>
                <w:b w:val="false"/>
                <w:i w:val="false"/>
                <w:color w:val="000000"/>
                <w:sz w:val="20"/>
              </w:rPr>
              <w:t>
</w:t>
            </w:r>
            <w:r>
              <w:rPr>
                <w:rFonts w:ascii="Times New Roman"/>
                <w:b w:val="false"/>
                <w:i w:val="false"/>
                <w:color w:val="000000"/>
                <w:sz w:val="20"/>
              </w:rPr>
              <w:t>республиканского бюджета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250 631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6. Проведение</w:t>
            </w:r>
            <w:r>
              <w:br/>
            </w:r>
            <w:r>
              <w:rPr>
                <w:rFonts w:ascii="Times New Roman"/>
                <w:b w:val="false"/>
                <w:i w:val="false"/>
                <w:color w:val="000000"/>
                <w:sz w:val="20"/>
              </w:rPr>
              <w:t>
</w:t>
            </w:r>
            <w:r>
              <w:rPr>
                <w:rFonts w:ascii="Times New Roman"/>
                <w:b w:val="false"/>
                <w:i w:val="false"/>
                <w:color w:val="000000"/>
                <w:sz w:val="20"/>
              </w:rPr>
              <w:t>мероприятий за счет средств</w:t>
            </w:r>
            <w:r>
              <w:br/>
            </w:r>
            <w:r>
              <w:rPr>
                <w:rFonts w:ascii="Times New Roman"/>
                <w:b w:val="false"/>
                <w:i w:val="false"/>
                <w:color w:val="000000"/>
                <w:sz w:val="20"/>
              </w:rPr>
              <w:t>
</w:t>
            </w:r>
            <w:r>
              <w:rPr>
                <w:rFonts w:ascii="Times New Roman"/>
                <w:b w:val="false"/>
                <w:i w:val="false"/>
                <w:color w:val="000000"/>
                <w:sz w:val="20"/>
              </w:rPr>
              <w:t>на представительские затраты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27 176,4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7. Целевые текущие</w:t>
            </w:r>
            <w:r>
              <w:br/>
            </w:r>
            <w:r>
              <w:rPr>
                <w:rFonts w:ascii="Times New Roman"/>
                <w:b w:val="false"/>
                <w:i w:val="false"/>
                <w:color w:val="000000"/>
                <w:sz w:val="20"/>
              </w:rPr>
              <w:t>
</w:t>
            </w:r>
            <w:r>
              <w:rPr>
                <w:rFonts w:ascii="Times New Roman"/>
                <w:b w:val="false"/>
                <w:i w:val="false"/>
                <w:color w:val="000000"/>
                <w:sz w:val="20"/>
              </w:rPr>
              <w:t>трансферты областным бюджетам,</w:t>
            </w:r>
            <w:r>
              <w:br/>
            </w:r>
            <w:r>
              <w:rPr>
                <w:rFonts w:ascii="Times New Roman"/>
                <w:b w:val="false"/>
                <w:i w:val="false"/>
                <w:color w:val="000000"/>
                <w:sz w:val="20"/>
              </w:rPr>
              <w:t>
</w:t>
            </w:r>
            <w:r>
              <w:rPr>
                <w:rFonts w:ascii="Times New Roman"/>
                <w:b w:val="false"/>
                <w:i w:val="false"/>
                <w:color w:val="000000"/>
                <w:sz w:val="20"/>
              </w:rPr>
              <w:t>бюджетам городов Астаны и</w:t>
            </w:r>
            <w:r>
              <w:br/>
            </w:r>
            <w:r>
              <w:rPr>
                <w:rFonts w:ascii="Times New Roman"/>
                <w:b w:val="false"/>
                <w:i w:val="false"/>
                <w:color w:val="000000"/>
                <w:sz w:val="20"/>
              </w:rPr>
              <w:t>
</w:t>
            </w:r>
            <w:r>
              <w:rPr>
                <w:rFonts w:ascii="Times New Roman"/>
                <w:b w:val="false"/>
                <w:i w:val="false"/>
                <w:color w:val="000000"/>
                <w:sz w:val="20"/>
              </w:rPr>
              <w:t>Алматы на капитальный, текущий</w:t>
            </w:r>
            <w:r>
              <w:br/>
            </w:r>
            <w:r>
              <w:rPr>
                <w:rFonts w:ascii="Times New Roman"/>
                <w:b w:val="false"/>
                <w:i w:val="false"/>
                <w:color w:val="000000"/>
                <w:sz w:val="20"/>
              </w:rPr>
              <w:t>
</w:t>
            </w:r>
            <w:r>
              <w:rPr>
                <w:rFonts w:ascii="Times New Roman"/>
                <w:b w:val="false"/>
                <w:i w:val="false"/>
                <w:color w:val="000000"/>
                <w:sz w:val="20"/>
              </w:rPr>
              <w:t>ремонт объектов культуры в</w:t>
            </w:r>
            <w:r>
              <w:br/>
            </w:r>
            <w:r>
              <w:rPr>
                <w:rFonts w:ascii="Times New Roman"/>
                <w:b w:val="false"/>
                <w:i w:val="false"/>
                <w:color w:val="000000"/>
                <w:sz w:val="20"/>
              </w:rPr>
              <w:t>
</w:t>
            </w:r>
            <w:r>
              <w:rPr>
                <w:rFonts w:ascii="Times New Roman"/>
                <w:b w:val="false"/>
                <w:i w:val="false"/>
                <w:color w:val="000000"/>
                <w:sz w:val="20"/>
              </w:rPr>
              <w:t>рамках реализации стратегии</w:t>
            </w:r>
            <w:r>
              <w:br/>
            </w:r>
            <w:r>
              <w:rPr>
                <w:rFonts w:ascii="Times New Roman"/>
                <w:b w:val="false"/>
                <w:i w:val="false"/>
                <w:color w:val="000000"/>
                <w:sz w:val="20"/>
              </w:rPr>
              <w:t>
</w:t>
            </w:r>
            <w:r>
              <w:rPr>
                <w:rFonts w:ascii="Times New Roman"/>
                <w:b w:val="false"/>
                <w:i w:val="false"/>
                <w:color w:val="000000"/>
                <w:sz w:val="20"/>
              </w:rPr>
              <w:t>региональной занятости и</w:t>
            </w:r>
            <w:r>
              <w:br/>
            </w:r>
            <w:r>
              <w:rPr>
                <w:rFonts w:ascii="Times New Roman"/>
                <w:b w:val="false"/>
                <w:i w:val="false"/>
                <w:color w:val="000000"/>
                <w:sz w:val="20"/>
              </w:rPr>
              <w:t>
</w:t>
            </w:r>
            <w:r>
              <w:rPr>
                <w:rFonts w:ascii="Times New Roman"/>
                <w:b w:val="false"/>
                <w:i w:val="false"/>
                <w:color w:val="000000"/>
                <w:sz w:val="20"/>
              </w:rPr>
              <w:t>переподготовки кадров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3 830 600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8. Проведение</w:t>
            </w:r>
            <w:r>
              <w:br/>
            </w:r>
            <w:r>
              <w:rPr>
                <w:rFonts w:ascii="Times New Roman"/>
                <w:b w:val="false"/>
                <w:i w:val="false"/>
                <w:color w:val="000000"/>
                <w:sz w:val="20"/>
              </w:rPr>
              <w:t>
</w:t>
            </w:r>
            <w:r>
              <w:rPr>
                <w:rFonts w:ascii="Times New Roman"/>
                <w:b w:val="false"/>
                <w:i w:val="false"/>
                <w:color w:val="000000"/>
                <w:sz w:val="20"/>
              </w:rPr>
              <w:t>мероприятий за счет резерва</w:t>
            </w:r>
            <w:r>
              <w:br/>
            </w:r>
            <w:r>
              <w:rPr>
                <w:rFonts w:ascii="Times New Roman"/>
                <w:b w:val="false"/>
                <w:i w:val="false"/>
                <w:color w:val="000000"/>
                <w:sz w:val="20"/>
              </w:rPr>
              <w:t>
</w:t>
            </w:r>
            <w:r>
              <w:rPr>
                <w:rFonts w:ascii="Times New Roman"/>
                <w:b w:val="false"/>
                <w:i w:val="false"/>
                <w:color w:val="000000"/>
                <w:sz w:val="20"/>
              </w:rPr>
              <w:t>Правительства Республики</w:t>
            </w:r>
            <w:r>
              <w:br/>
            </w:r>
            <w:r>
              <w:rPr>
                <w:rFonts w:ascii="Times New Roman"/>
                <w:b w:val="false"/>
                <w:i w:val="false"/>
                <w:color w:val="000000"/>
                <w:sz w:val="20"/>
              </w:rPr>
              <w:t>
</w:t>
            </w:r>
            <w:r>
              <w:rPr>
                <w:rFonts w:ascii="Times New Roman"/>
                <w:b w:val="false"/>
                <w:i w:val="false"/>
                <w:color w:val="000000"/>
                <w:sz w:val="20"/>
              </w:rPr>
              <w:t>Казахстан на неотложные</w:t>
            </w:r>
            <w:r>
              <w:br/>
            </w:r>
            <w:r>
              <w:rPr>
                <w:rFonts w:ascii="Times New Roman"/>
                <w:b w:val="false"/>
                <w:i w:val="false"/>
                <w:color w:val="000000"/>
                <w:sz w:val="20"/>
              </w:rPr>
              <w:t>
</w:t>
            </w:r>
            <w:r>
              <w:rPr>
                <w:rFonts w:ascii="Times New Roman"/>
                <w:b w:val="false"/>
                <w:i w:val="false"/>
                <w:color w:val="000000"/>
                <w:sz w:val="20"/>
              </w:rPr>
              <w:t>затраты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463 074,5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1.4.3 Повышение уровня</w:t>
            </w:r>
            <w:r>
              <w:br/>
            </w:r>
            <w:r>
              <w:rPr>
                <w:rFonts w:ascii="Times New Roman"/>
                <w:b w:val="false"/>
                <w:i w:val="false"/>
                <w:color w:val="000000"/>
                <w:sz w:val="20"/>
              </w:rPr>
              <w:t>
</w:t>
            </w:r>
            <w:r>
              <w:rPr>
                <w:rFonts w:ascii="Times New Roman"/>
                <w:b w:val="false"/>
                <w:i w:val="false"/>
                <w:color w:val="000000"/>
                <w:sz w:val="20"/>
              </w:rPr>
              <w:t>профессионализма работников</w:t>
            </w:r>
            <w:r>
              <w:br/>
            </w:r>
            <w:r>
              <w:rPr>
                <w:rFonts w:ascii="Times New Roman"/>
                <w:b w:val="false"/>
                <w:i w:val="false"/>
                <w:color w:val="000000"/>
                <w:sz w:val="20"/>
              </w:rPr>
              <w:t>
</w:t>
            </w:r>
            <w:r>
              <w:rPr>
                <w:rFonts w:ascii="Times New Roman"/>
                <w:b w:val="false"/>
                <w:i w:val="false"/>
                <w:color w:val="000000"/>
                <w:sz w:val="20"/>
              </w:rPr>
              <w:t>культуры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1. Повышение</w:t>
            </w:r>
            <w:r>
              <w:br/>
            </w:r>
            <w:r>
              <w:rPr>
                <w:rFonts w:ascii="Times New Roman"/>
                <w:b w:val="false"/>
                <w:i w:val="false"/>
                <w:color w:val="000000"/>
                <w:sz w:val="20"/>
              </w:rPr>
              <w:t>
</w:t>
            </w:r>
            <w:r>
              <w:rPr>
                <w:rFonts w:ascii="Times New Roman"/>
                <w:b w:val="false"/>
                <w:i w:val="false"/>
                <w:color w:val="000000"/>
                <w:sz w:val="20"/>
              </w:rPr>
              <w:t>квалификации и переподготовка</w:t>
            </w:r>
            <w:r>
              <w:br/>
            </w:r>
            <w:r>
              <w:rPr>
                <w:rFonts w:ascii="Times New Roman"/>
                <w:b w:val="false"/>
                <w:i w:val="false"/>
                <w:color w:val="000000"/>
                <w:sz w:val="20"/>
              </w:rPr>
              <w:t>
</w:t>
            </w:r>
            <w:r>
              <w:rPr>
                <w:rFonts w:ascii="Times New Roman"/>
                <w:b w:val="false"/>
                <w:i w:val="false"/>
                <w:color w:val="000000"/>
                <w:sz w:val="20"/>
              </w:rPr>
              <w:t>кадров государственных</w:t>
            </w:r>
            <w:r>
              <w:br/>
            </w:r>
            <w:r>
              <w:rPr>
                <w:rFonts w:ascii="Times New Roman"/>
                <w:b w:val="false"/>
                <w:i w:val="false"/>
                <w:color w:val="000000"/>
                <w:sz w:val="20"/>
              </w:rPr>
              <w:t>
</w:t>
            </w:r>
            <w:r>
              <w:rPr>
                <w:rFonts w:ascii="Times New Roman"/>
                <w:b w:val="false"/>
                <w:i w:val="false"/>
                <w:color w:val="000000"/>
                <w:sz w:val="20"/>
              </w:rPr>
              <w:t>организаций культуры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109 368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18 520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71 970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20 101</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w:t>
            </w:r>
            <w:r>
              <w:br/>
            </w:r>
            <w:r>
              <w:rPr>
                <w:rFonts w:ascii="Times New Roman"/>
                <w:b w:val="false"/>
                <w:i w:val="false"/>
                <w:color w:val="000000"/>
                <w:sz w:val="20"/>
              </w:rPr>
              <w:t>
</w:t>
            </w:r>
            <w:r>
              <w:rPr>
                <w:rFonts w:ascii="Times New Roman"/>
                <w:b w:val="false"/>
                <w:i w:val="false"/>
                <w:color w:val="000000"/>
                <w:sz w:val="20"/>
              </w:rPr>
              <w:t>Создание толерантной языковой</w:t>
            </w:r>
            <w:r>
              <w:br/>
            </w:r>
            <w:r>
              <w:rPr>
                <w:rFonts w:ascii="Times New Roman"/>
                <w:b w:val="false"/>
                <w:i w:val="false"/>
                <w:color w:val="000000"/>
                <w:sz w:val="20"/>
              </w:rPr>
              <w:t>
</w:t>
            </w:r>
            <w:r>
              <w:rPr>
                <w:rFonts w:ascii="Times New Roman"/>
                <w:b w:val="false"/>
                <w:i w:val="false"/>
                <w:color w:val="000000"/>
                <w:sz w:val="20"/>
              </w:rPr>
              <w:t>среды как фактора единения</w:t>
            </w:r>
            <w:r>
              <w:br/>
            </w:r>
            <w:r>
              <w:rPr>
                <w:rFonts w:ascii="Times New Roman"/>
                <w:b w:val="false"/>
                <w:i w:val="false"/>
                <w:color w:val="000000"/>
                <w:sz w:val="20"/>
              </w:rPr>
              <w:t>
</w:t>
            </w:r>
            <w:r>
              <w:rPr>
                <w:rFonts w:ascii="Times New Roman"/>
                <w:b w:val="false"/>
                <w:i w:val="false"/>
                <w:color w:val="000000"/>
                <w:sz w:val="20"/>
              </w:rPr>
              <w:t>народа Казахстана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1 638 248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1 543 891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966 243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722 966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789 750</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2.1. Развитие</w:t>
            </w:r>
            <w:r>
              <w:br/>
            </w:r>
            <w:r>
              <w:rPr>
                <w:rFonts w:ascii="Times New Roman"/>
                <w:b w:val="false"/>
                <w:i w:val="false"/>
                <w:color w:val="000000"/>
                <w:sz w:val="20"/>
              </w:rPr>
              <w:t>
</w:t>
            </w:r>
            <w:r>
              <w:rPr>
                <w:rFonts w:ascii="Times New Roman"/>
                <w:b w:val="false"/>
                <w:i w:val="false"/>
                <w:color w:val="000000"/>
                <w:sz w:val="20"/>
              </w:rPr>
              <w:t>государственного языка, языков</w:t>
            </w:r>
            <w:r>
              <w:br/>
            </w:r>
            <w:r>
              <w:rPr>
                <w:rFonts w:ascii="Times New Roman"/>
                <w:b w:val="false"/>
                <w:i w:val="false"/>
                <w:color w:val="000000"/>
                <w:sz w:val="20"/>
              </w:rPr>
              <w:t>
</w:t>
            </w:r>
            <w:r>
              <w:rPr>
                <w:rFonts w:ascii="Times New Roman"/>
                <w:b w:val="false"/>
                <w:i w:val="false"/>
                <w:color w:val="000000"/>
                <w:sz w:val="20"/>
              </w:rPr>
              <w:t>народа Казахстана и реализация</w:t>
            </w:r>
            <w:r>
              <w:br/>
            </w:r>
            <w:r>
              <w:rPr>
                <w:rFonts w:ascii="Times New Roman"/>
                <w:b w:val="false"/>
                <w:i w:val="false"/>
                <w:color w:val="000000"/>
                <w:sz w:val="20"/>
              </w:rPr>
              <w:t>
</w:t>
            </w:r>
            <w:r>
              <w:rPr>
                <w:rFonts w:ascii="Times New Roman"/>
                <w:b w:val="false"/>
                <w:i w:val="false"/>
                <w:color w:val="000000"/>
                <w:sz w:val="20"/>
              </w:rPr>
              <w:t>принципа триединства языков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1 638 248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1 543 891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966 243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722 966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789 750</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2.1.2 Реализация</w:t>
            </w:r>
            <w:r>
              <w:br/>
            </w:r>
            <w:r>
              <w:rPr>
                <w:rFonts w:ascii="Times New Roman"/>
                <w:b w:val="false"/>
                <w:i w:val="false"/>
                <w:color w:val="000000"/>
                <w:sz w:val="20"/>
              </w:rPr>
              <w:t>
</w:t>
            </w:r>
            <w:r>
              <w:rPr>
                <w:rFonts w:ascii="Times New Roman"/>
                <w:b w:val="false"/>
                <w:i w:val="false"/>
                <w:color w:val="000000"/>
                <w:sz w:val="20"/>
              </w:rPr>
              <w:t>принципа триединства языков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2.1.3 Сохранение и</w:t>
            </w:r>
            <w:r>
              <w:br/>
            </w:r>
            <w:r>
              <w:rPr>
                <w:rFonts w:ascii="Times New Roman"/>
                <w:b w:val="false"/>
                <w:i w:val="false"/>
                <w:color w:val="000000"/>
                <w:sz w:val="20"/>
              </w:rPr>
              <w:t>
</w:t>
            </w:r>
            <w:r>
              <w:rPr>
                <w:rFonts w:ascii="Times New Roman"/>
                <w:b w:val="false"/>
                <w:i w:val="false"/>
                <w:color w:val="000000"/>
                <w:sz w:val="20"/>
              </w:rPr>
              <w:t>развитие языков народа</w:t>
            </w:r>
            <w:r>
              <w:br/>
            </w:r>
            <w:r>
              <w:rPr>
                <w:rFonts w:ascii="Times New Roman"/>
                <w:b w:val="false"/>
                <w:i w:val="false"/>
                <w:color w:val="000000"/>
                <w:sz w:val="20"/>
              </w:rPr>
              <w:t>
</w:t>
            </w:r>
            <w:r>
              <w:rPr>
                <w:rFonts w:ascii="Times New Roman"/>
                <w:b w:val="false"/>
                <w:i w:val="false"/>
                <w:color w:val="000000"/>
                <w:sz w:val="20"/>
              </w:rPr>
              <w:t>Казахстана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2.1.4 Развитие и</w:t>
            </w:r>
            <w:r>
              <w:br/>
            </w:r>
            <w:r>
              <w:rPr>
                <w:rFonts w:ascii="Times New Roman"/>
                <w:b w:val="false"/>
                <w:i w:val="false"/>
                <w:color w:val="000000"/>
                <w:sz w:val="20"/>
              </w:rPr>
              <w:t>
</w:t>
            </w:r>
            <w:r>
              <w:rPr>
                <w:rFonts w:ascii="Times New Roman"/>
                <w:b w:val="false"/>
                <w:i w:val="false"/>
                <w:color w:val="000000"/>
                <w:sz w:val="20"/>
              </w:rPr>
              <w:t>укрепление культурных связей</w:t>
            </w:r>
            <w:r>
              <w:br/>
            </w:r>
            <w:r>
              <w:rPr>
                <w:rFonts w:ascii="Times New Roman"/>
                <w:b w:val="false"/>
                <w:i w:val="false"/>
                <w:color w:val="000000"/>
                <w:sz w:val="20"/>
              </w:rPr>
              <w:t>
</w:t>
            </w:r>
            <w:r>
              <w:rPr>
                <w:rFonts w:ascii="Times New Roman"/>
                <w:b w:val="false"/>
                <w:i w:val="false"/>
                <w:color w:val="000000"/>
                <w:sz w:val="20"/>
              </w:rPr>
              <w:t>с соотечественниками,</w:t>
            </w:r>
            <w:r>
              <w:br/>
            </w:r>
            <w:r>
              <w:rPr>
                <w:rFonts w:ascii="Times New Roman"/>
                <w:b w:val="false"/>
                <w:i w:val="false"/>
                <w:color w:val="000000"/>
                <w:sz w:val="20"/>
              </w:rPr>
              <w:t>
</w:t>
            </w:r>
            <w:r>
              <w:rPr>
                <w:rFonts w:ascii="Times New Roman"/>
                <w:b w:val="false"/>
                <w:i w:val="false"/>
                <w:color w:val="000000"/>
                <w:sz w:val="20"/>
              </w:rPr>
              <w:t>проживающими за рубежом</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1. Развитие</w:t>
            </w:r>
            <w:r>
              <w:br/>
            </w:r>
            <w:r>
              <w:rPr>
                <w:rFonts w:ascii="Times New Roman"/>
                <w:b w:val="false"/>
                <w:i w:val="false"/>
                <w:color w:val="000000"/>
                <w:sz w:val="20"/>
              </w:rPr>
              <w:t>
</w:t>
            </w:r>
            <w:r>
              <w:rPr>
                <w:rFonts w:ascii="Times New Roman"/>
                <w:b w:val="false"/>
                <w:i w:val="false"/>
                <w:color w:val="000000"/>
                <w:sz w:val="20"/>
              </w:rPr>
              <w:t>государственного языка и</w:t>
            </w:r>
            <w:r>
              <w:br/>
            </w:r>
            <w:r>
              <w:rPr>
                <w:rFonts w:ascii="Times New Roman"/>
                <w:b w:val="false"/>
                <w:i w:val="false"/>
                <w:color w:val="000000"/>
                <w:sz w:val="20"/>
              </w:rPr>
              <w:t>
</w:t>
            </w:r>
            <w:r>
              <w:rPr>
                <w:rFonts w:ascii="Times New Roman"/>
                <w:b w:val="false"/>
                <w:i w:val="false"/>
                <w:color w:val="000000"/>
                <w:sz w:val="20"/>
              </w:rPr>
              <w:t>других языков народа</w:t>
            </w:r>
            <w:r>
              <w:br/>
            </w:r>
            <w:r>
              <w:rPr>
                <w:rFonts w:ascii="Times New Roman"/>
                <w:b w:val="false"/>
                <w:i w:val="false"/>
                <w:color w:val="000000"/>
                <w:sz w:val="20"/>
              </w:rPr>
              <w:t>
</w:t>
            </w:r>
            <w:r>
              <w:rPr>
                <w:rFonts w:ascii="Times New Roman"/>
                <w:b w:val="false"/>
                <w:i w:val="false"/>
                <w:color w:val="000000"/>
                <w:sz w:val="20"/>
              </w:rPr>
              <w:t>Казахстана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689 815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568 035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637 945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722 966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789 750</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2.1.1 Расширение</w:t>
            </w:r>
            <w:r>
              <w:br/>
            </w:r>
            <w:r>
              <w:rPr>
                <w:rFonts w:ascii="Times New Roman"/>
                <w:b w:val="false"/>
                <w:i w:val="false"/>
                <w:color w:val="000000"/>
                <w:sz w:val="20"/>
              </w:rPr>
              <w:t>
</w:t>
            </w:r>
            <w:r>
              <w:rPr>
                <w:rFonts w:ascii="Times New Roman"/>
                <w:b w:val="false"/>
                <w:i w:val="false"/>
                <w:color w:val="000000"/>
                <w:sz w:val="20"/>
              </w:rPr>
              <w:t>социально-коммуникативных и</w:t>
            </w:r>
            <w:r>
              <w:br/>
            </w:r>
            <w:r>
              <w:rPr>
                <w:rFonts w:ascii="Times New Roman"/>
                <w:b w:val="false"/>
                <w:i w:val="false"/>
                <w:color w:val="000000"/>
                <w:sz w:val="20"/>
              </w:rPr>
              <w:t>
</w:t>
            </w:r>
            <w:r>
              <w:rPr>
                <w:rFonts w:ascii="Times New Roman"/>
                <w:b w:val="false"/>
                <w:i w:val="false"/>
                <w:color w:val="000000"/>
                <w:sz w:val="20"/>
              </w:rPr>
              <w:t>консолидирующих функций</w:t>
            </w:r>
            <w:r>
              <w:br/>
            </w:r>
            <w:r>
              <w:rPr>
                <w:rFonts w:ascii="Times New Roman"/>
                <w:b w:val="false"/>
                <w:i w:val="false"/>
                <w:color w:val="000000"/>
                <w:sz w:val="20"/>
              </w:rPr>
              <w:t>
</w:t>
            </w:r>
            <w:r>
              <w:rPr>
                <w:rFonts w:ascii="Times New Roman"/>
                <w:b w:val="false"/>
                <w:i w:val="false"/>
                <w:color w:val="000000"/>
                <w:sz w:val="20"/>
              </w:rPr>
              <w:t>государственного языка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2. Создание</w:t>
            </w:r>
            <w:r>
              <w:br/>
            </w:r>
            <w:r>
              <w:rPr>
                <w:rFonts w:ascii="Times New Roman"/>
                <w:b w:val="false"/>
                <w:i w:val="false"/>
                <w:color w:val="000000"/>
                <w:sz w:val="20"/>
              </w:rPr>
              <w:t>
</w:t>
            </w:r>
            <w:r>
              <w:rPr>
                <w:rFonts w:ascii="Times New Roman"/>
                <w:b w:val="false"/>
                <w:i w:val="false"/>
                <w:color w:val="000000"/>
                <w:sz w:val="20"/>
              </w:rPr>
              <w:t>информационных систем по</w:t>
            </w:r>
            <w:r>
              <w:br/>
            </w:r>
            <w:r>
              <w:rPr>
                <w:rFonts w:ascii="Times New Roman"/>
                <w:b w:val="false"/>
                <w:i w:val="false"/>
                <w:color w:val="000000"/>
                <w:sz w:val="20"/>
              </w:rPr>
              <w:t>
</w:t>
            </w:r>
            <w:r>
              <w:rPr>
                <w:rFonts w:ascii="Times New Roman"/>
                <w:b w:val="false"/>
                <w:i w:val="false"/>
                <w:color w:val="000000"/>
                <w:sz w:val="20"/>
              </w:rPr>
              <w:t>развитию государственного</w:t>
            </w:r>
            <w:r>
              <w:br/>
            </w:r>
            <w:r>
              <w:rPr>
                <w:rFonts w:ascii="Times New Roman"/>
                <w:b w:val="false"/>
                <w:i w:val="false"/>
                <w:color w:val="000000"/>
                <w:sz w:val="20"/>
              </w:rPr>
              <w:t>
</w:t>
            </w:r>
            <w:r>
              <w:rPr>
                <w:rFonts w:ascii="Times New Roman"/>
                <w:b w:val="false"/>
                <w:i w:val="false"/>
                <w:color w:val="000000"/>
                <w:sz w:val="20"/>
              </w:rPr>
              <w:t>языка и других языков народа</w:t>
            </w:r>
            <w:r>
              <w:br/>
            </w:r>
            <w:r>
              <w:rPr>
                <w:rFonts w:ascii="Times New Roman"/>
                <w:b w:val="false"/>
                <w:i w:val="false"/>
                <w:color w:val="000000"/>
                <w:sz w:val="20"/>
              </w:rPr>
              <w:t>
</w:t>
            </w:r>
            <w:r>
              <w:rPr>
                <w:rFonts w:ascii="Times New Roman"/>
                <w:b w:val="false"/>
                <w:i w:val="false"/>
                <w:color w:val="000000"/>
                <w:sz w:val="20"/>
              </w:rPr>
              <w:t>Казахстана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948 433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975 856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328 298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3.</w:t>
            </w:r>
            <w:r>
              <w:br/>
            </w:r>
            <w:r>
              <w:rPr>
                <w:rFonts w:ascii="Times New Roman"/>
                <w:b w:val="false"/>
                <w:i w:val="false"/>
                <w:color w:val="000000"/>
                <w:sz w:val="20"/>
              </w:rPr>
              <w:t>
</w:t>
            </w:r>
            <w:r>
              <w:rPr>
                <w:rFonts w:ascii="Times New Roman"/>
                <w:b w:val="false"/>
                <w:i w:val="false"/>
                <w:color w:val="000000"/>
                <w:sz w:val="20"/>
              </w:rPr>
              <w:t>Повышение конкурентоспособнос-</w:t>
            </w:r>
            <w:r>
              <w:br/>
            </w:r>
            <w:r>
              <w:rPr>
                <w:rFonts w:ascii="Times New Roman"/>
                <w:b w:val="false"/>
                <w:i w:val="false"/>
                <w:color w:val="000000"/>
                <w:sz w:val="20"/>
              </w:rPr>
              <w:t>
</w:t>
            </w:r>
            <w:r>
              <w:rPr>
                <w:rFonts w:ascii="Times New Roman"/>
                <w:b w:val="false"/>
                <w:i w:val="false"/>
                <w:color w:val="000000"/>
                <w:sz w:val="20"/>
              </w:rPr>
              <w:t>ти отечественного информацион-</w:t>
            </w:r>
            <w:r>
              <w:br/>
            </w:r>
            <w:r>
              <w:rPr>
                <w:rFonts w:ascii="Times New Roman"/>
                <w:b w:val="false"/>
                <w:i w:val="false"/>
                <w:color w:val="000000"/>
                <w:sz w:val="20"/>
              </w:rPr>
              <w:t>
</w:t>
            </w:r>
            <w:r>
              <w:rPr>
                <w:rFonts w:ascii="Times New Roman"/>
                <w:b w:val="false"/>
                <w:i w:val="false"/>
                <w:color w:val="000000"/>
                <w:sz w:val="20"/>
              </w:rPr>
              <w:t>ного пространства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15 834 698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18 535 672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18 712 041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23 017 263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23 292 697</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3.1. Формирование</w:t>
            </w:r>
            <w:r>
              <w:br/>
            </w:r>
            <w:r>
              <w:rPr>
                <w:rFonts w:ascii="Times New Roman"/>
                <w:b w:val="false"/>
                <w:i w:val="false"/>
                <w:color w:val="000000"/>
                <w:sz w:val="20"/>
              </w:rPr>
              <w:t>
</w:t>
            </w:r>
            <w:r>
              <w:rPr>
                <w:rFonts w:ascii="Times New Roman"/>
                <w:b w:val="false"/>
                <w:i w:val="false"/>
                <w:color w:val="000000"/>
                <w:sz w:val="20"/>
              </w:rPr>
              <w:t>социального оптимизма казах-</w:t>
            </w:r>
            <w:r>
              <w:br/>
            </w:r>
            <w:r>
              <w:rPr>
                <w:rFonts w:ascii="Times New Roman"/>
                <w:b w:val="false"/>
                <w:i w:val="false"/>
                <w:color w:val="000000"/>
                <w:sz w:val="20"/>
              </w:rPr>
              <w:t>
</w:t>
            </w:r>
            <w:r>
              <w:rPr>
                <w:rFonts w:ascii="Times New Roman"/>
                <w:b w:val="false"/>
                <w:i w:val="false"/>
                <w:color w:val="000000"/>
                <w:sz w:val="20"/>
              </w:rPr>
              <w:t>станцев в рамках совершенство-</w:t>
            </w:r>
            <w:r>
              <w:br/>
            </w:r>
            <w:r>
              <w:rPr>
                <w:rFonts w:ascii="Times New Roman"/>
                <w:b w:val="false"/>
                <w:i w:val="false"/>
                <w:color w:val="000000"/>
                <w:sz w:val="20"/>
              </w:rPr>
              <w:t>
</w:t>
            </w:r>
            <w:r>
              <w:rPr>
                <w:rFonts w:ascii="Times New Roman"/>
                <w:b w:val="false"/>
                <w:i w:val="false"/>
                <w:color w:val="000000"/>
                <w:sz w:val="20"/>
              </w:rPr>
              <w:t>вания государственной</w:t>
            </w:r>
            <w:r>
              <w:br/>
            </w:r>
            <w:r>
              <w:rPr>
                <w:rFonts w:ascii="Times New Roman"/>
                <w:b w:val="false"/>
                <w:i w:val="false"/>
                <w:color w:val="000000"/>
                <w:sz w:val="20"/>
              </w:rPr>
              <w:t>
</w:t>
            </w:r>
            <w:r>
              <w:rPr>
                <w:rFonts w:ascii="Times New Roman"/>
                <w:b w:val="false"/>
                <w:i w:val="false"/>
                <w:color w:val="000000"/>
                <w:sz w:val="20"/>
              </w:rPr>
              <w:t>информационной политики</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12 099 126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16 478 358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16 590 615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16 545 607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16 609 798</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3.1.1. Расширение и</w:t>
            </w:r>
            <w:r>
              <w:br/>
            </w:r>
            <w:r>
              <w:rPr>
                <w:rFonts w:ascii="Times New Roman"/>
                <w:b w:val="false"/>
                <w:i w:val="false"/>
                <w:color w:val="000000"/>
                <w:sz w:val="20"/>
              </w:rPr>
              <w:t>
</w:t>
            </w:r>
            <w:r>
              <w:rPr>
                <w:rFonts w:ascii="Times New Roman"/>
                <w:b w:val="false"/>
                <w:i w:val="false"/>
                <w:color w:val="000000"/>
                <w:sz w:val="20"/>
              </w:rPr>
              <w:t>повышение эффективности</w:t>
            </w:r>
            <w:r>
              <w:br/>
            </w:r>
            <w:r>
              <w:rPr>
                <w:rFonts w:ascii="Times New Roman"/>
                <w:b w:val="false"/>
                <w:i w:val="false"/>
                <w:color w:val="000000"/>
                <w:sz w:val="20"/>
              </w:rPr>
              <w:t>
</w:t>
            </w:r>
            <w:r>
              <w:rPr>
                <w:rFonts w:ascii="Times New Roman"/>
                <w:b w:val="false"/>
                <w:i w:val="false"/>
                <w:color w:val="000000"/>
                <w:sz w:val="20"/>
              </w:rPr>
              <w:t>информационной поддержки</w:t>
            </w:r>
            <w:r>
              <w:br/>
            </w:r>
            <w:r>
              <w:rPr>
                <w:rFonts w:ascii="Times New Roman"/>
                <w:b w:val="false"/>
                <w:i w:val="false"/>
                <w:color w:val="000000"/>
                <w:sz w:val="20"/>
              </w:rPr>
              <w:t>
</w:t>
            </w:r>
            <w:r>
              <w:rPr>
                <w:rFonts w:ascii="Times New Roman"/>
                <w:b w:val="false"/>
                <w:i w:val="false"/>
                <w:color w:val="000000"/>
                <w:sz w:val="20"/>
              </w:rPr>
              <w:t>Стратегии развития и вхождения</w:t>
            </w:r>
            <w:r>
              <w:br/>
            </w:r>
            <w:r>
              <w:rPr>
                <w:rFonts w:ascii="Times New Roman"/>
                <w:b w:val="false"/>
                <w:i w:val="false"/>
                <w:color w:val="000000"/>
                <w:sz w:val="20"/>
              </w:rPr>
              <w:t>
</w:t>
            </w:r>
            <w:r>
              <w:rPr>
                <w:rFonts w:ascii="Times New Roman"/>
                <w:b w:val="false"/>
                <w:i w:val="false"/>
                <w:color w:val="000000"/>
                <w:sz w:val="20"/>
              </w:rPr>
              <w:t>Казахстана в число 50-ти</w:t>
            </w:r>
            <w:r>
              <w:br/>
            </w:r>
            <w:r>
              <w:rPr>
                <w:rFonts w:ascii="Times New Roman"/>
                <w:b w:val="false"/>
                <w:i w:val="false"/>
                <w:color w:val="000000"/>
                <w:sz w:val="20"/>
              </w:rPr>
              <w:t>
</w:t>
            </w:r>
            <w:r>
              <w:rPr>
                <w:rFonts w:ascii="Times New Roman"/>
                <w:b w:val="false"/>
                <w:i w:val="false"/>
                <w:color w:val="000000"/>
                <w:sz w:val="20"/>
              </w:rPr>
              <w:t>наиболее конкурентоспособных</w:t>
            </w:r>
            <w:r>
              <w:br/>
            </w:r>
            <w:r>
              <w:rPr>
                <w:rFonts w:ascii="Times New Roman"/>
                <w:b w:val="false"/>
                <w:i w:val="false"/>
                <w:color w:val="000000"/>
                <w:sz w:val="20"/>
              </w:rPr>
              <w:t>
</w:t>
            </w:r>
            <w:r>
              <w:rPr>
                <w:rFonts w:ascii="Times New Roman"/>
                <w:b w:val="false"/>
                <w:i w:val="false"/>
                <w:color w:val="000000"/>
                <w:sz w:val="20"/>
              </w:rPr>
              <w:t>стран мира отечественными</w:t>
            </w:r>
            <w:r>
              <w:br/>
            </w:r>
            <w:r>
              <w:rPr>
                <w:rFonts w:ascii="Times New Roman"/>
                <w:b w:val="false"/>
                <w:i w:val="false"/>
                <w:color w:val="000000"/>
                <w:sz w:val="20"/>
              </w:rPr>
              <w:t>
</w:t>
            </w:r>
            <w:r>
              <w:rPr>
                <w:rFonts w:ascii="Times New Roman"/>
                <w:b w:val="false"/>
                <w:i w:val="false"/>
                <w:color w:val="000000"/>
                <w:sz w:val="20"/>
              </w:rPr>
              <w:t>средствами массовой информации</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3.1.2. Активизация</w:t>
            </w:r>
            <w:r>
              <w:br/>
            </w:r>
            <w:r>
              <w:rPr>
                <w:rFonts w:ascii="Times New Roman"/>
                <w:b w:val="false"/>
                <w:i w:val="false"/>
                <w:color w:val="000000"/>
                <w:sz w:val="20"/>
              </w:rPr>
              <w:t>
</w:t>
            </w:r>
            <w:r>
              <w:rPr>
                <w:rFonts w:ascii="Times New Roman"/>
                <w:b w:val="false"/>
                <w:i w:val="false"/>
                <w:color w:val="000000"/>
                <w:sz w:val="20"/>
              </w:rPr>
              <w:t>взаимодействия с медиа-</w:t>
            </w:r>
            <w:r>
              <w:br/>
            </w:r>
            <w:r>
              <w:rPr>
                <w:rFonts w:ascii="Times New Roman"/>
                <w:b w:val="false"/>
                <w:i w:val="false"/>
                <w:color w:val="000000"/>
                <w:sz w:val="20"/>
              </w:rPr>
              <w:t>
</w:t>
            </w:r>
            <w:r>
              <w:rPr>
                <w:rFonts w:ascii="Times New Roman"/>
                <w:b w:val="false"/>
                <w:i w:val="false"/>
                <w:color w:val="000000"/>
                <w:sz w:val="20"/>
              </w:rPr>
              <w:t>сообществом по реализации</w:t>
            </w:r>
            <w:r>
              <w:br/>
            </w:r>
            <w:r>
              <w:rPr>
                <w:rFonts w:ascii="Times New Roman"/>
                <w:b w:val="false"/>
                <w:i w:val="false"/>
                <w:color w:val="000000"/>
                <w:sz w:val="20"/>
              </w:rPr>
              <w:t>
</w:t>
            </w:r>
            <w:r>
              <w:rPr>
                <w:rFonts w:ascii="Times New Roman"/>
                <w:b w:val="false"/>
                <w:i w:val="false"/>
                <w:color w:val="000000"/>
                <w:sz w:val="20"/>
              </w:rPr>
              <w:t>государственной информационной</w:t>
            </w:r>
            <w:r>
              <w:br/>
            </w:r>
            <w:r>
              <w:rPr>
                <w:rFonts w:ascii="Times New Roman"/>
                <w:b w:val="false"/>
                <w:i w:val="false"/>
                <w:color w:val="000000"/>
                <w:sz w:val="20"/>
              </w:rPr>
              <w:t>
</w:t>
            </w:r>
            <w:r>
              <w:rPr>
                <w:rFonts w:ascii="Times New Roman"/>
                <w:b w:val="false"/>
                <w:i w:val="false"/>
                <w:color w:val="000000"/>
                <w:sz w:val="20"/>
              </w:rPr>
              <w:t>политики</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3.1.3. Повышение</w:t>
            </w:r>
            <w:r>
              <w:br/>
            </w:r>
            <w:r>
              <w:rPr>
                <w:rFonts w:ascii="Times New Roman"/>
                <w:b w:val="false"/>
                <w:i w:val="false"/>
                <w:color w:val="000000"/>
                <w:sz w:val="20"/>
              </w:rPr>
              <w:t>
</w:t>
            </w:r>
            <w:r>
              <w:rPr>
                <w:rFonts w:ascii="Times New Roman"/>
                <w:b w:val="false"/>
                <w:i w:val="false"/>
                <w:color w:val="000000"/>
                <w:sz w:val="20"/>
              </w:rPr>
              <w:t>правовой культуры средств</w:t>
            </w:r>
            <w:r>
              <w:br/>
            </w:r>
            <w:r>
              <w:rPr>
                <w:rFonts w:ascii="Times New Roman"/>
                <w:b w:val="false"/>
                <w:i w:val="false"/>
                <w:color w:val="000000"/>
                <w:sz w:val="20"/>
              </w:rPr>
              <w:t>
</w:t>
            </w:r>
            <w:r>
              <w:rPr>
                <w:rFonts w:ascii="Times New Roman"/>
                <w:b w:val="false"/>
                <w:i w:val="false"/>
                <w:color w:val="000000"/>
                <w:sz w:val="20"/>
              </w:rPr>
              <w:t>массовой информации и</w:t>
            </w:r>
            <w:r>
              <w:br/>
            </w:r>
            <w:r>
              <w:rPr>
                <w:rFonts w:ascii="Times New Roman"/>
                <w:b w:val="false"/>
                <w:i w:val="false"/>
                <w:color w:val="000000"/>
                <w:sz w:val="20"/>
              </w:rPr>
              <w:t>
</w:t>
            </w:r>
            <w:r>
              <w:rPr>
                <w:rFonts w:ascii="Times New Roman"/>
                <w:b w:val="false"/>
                <w:i w:val="false"/>
                <w:color w:val="000000"/>
                <w:sz w:val="20"/>
              </w:rPr>
              <w:t>обеспечение соблюдения</w:t>
            </w:r>
            <w:r>
              <w:br/>
            </w:r>
            <w:r>
              <w:rPr>
                <w:rFonts w:ascii="Times New Roman"/>
                <w:b w:val="false"/>
                <w:i w:val="false"/>
                <w:color w:val="000000"/>
                <w:sz w:val="20"/>
              </w:rPr>
              <w:t>
</w:t>
            </w:r>
            <w:r>
              <w:rPr>
                <w:rFonts w:ascii="Times New Roman"/>
                <w:b w:val="false"/>
                <w:i w:val="false"/>
                <w:color w:val="000000"/>
                <w:sz w:val="20"/>
              </w:rPr>
              <w:t>законодательства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3.2. Повышение</w:t>
            </w:r>
            <w:r>
              <w:br/>
            </w:r>
            <w:r>
              <w:rPr>
                <w:rFonts w:ascii="Times New Roman"/>
                <w:b w:val="false"/>
                <w:i w:val="false"/>
                <w:color w:val="000000"/>
                <w:sz w:val="20"/>
              </w:rPr>
              <w:t>
</w:t>
            </w:r>
            <w:r>
              <w:rPr>
                <w:rFonts w:ascii="Times New Roman"/>
                <w:b w:val="false"/>
                <w:i w:val="false"/>
                <w:color w:val="000000"/>
                <w:sz w:val="20"/>
              </w:rPr>
              <w:t>конкурентоспособности отечест-</w:t>
            </w:r>
            <w:r>
              <w:br/>
            </w:r>
            <w:r>
              <w:rPr>
                <w:rFonts w:ascii="Times New Roman"/>
                <w:b w:val="false"/>
                <w:i w:val="false"/>
                <w:color w:val="000000"/>
                <w:sz w:val="20"/>
              </w:rPr>
              <w:t>
</w:t>
            </w:r>
            <w:r>
              <w:rPr>
                <w:rFonts w:ascii="Times New Roman"/>
                <w:b w:val="false"/>
                <w:i w:val="false"/>
                <w:color w:val="000000"/>
                <w:sz w:val="20"/>
              </w:rPr>
              <w:t>венного информационного</w:t>
            </w:r>
            <w:r>
              <w:br/>
            </w:r>
            <w:r>
              <w:rPr>
                <w:rFonts w:ascii="Times New Roman"/>
                <w:b w:val="false"/>
                <w:i w:val="false"/>
                <w:color w:val="000000"/>
                <w:sz w:val="20"/>
              </w:rPr>
              <w:t>
</w:t>
            </w:r>
            <w:r>
              <w:rPr>
                <w:rFonts w:ascii="Times New Roman"/>
                <w:b w:val="false"/>
                <w:i w:val="false"/>
                <w:color w:val="000000"/>
                <w:sz w:val="20"/>
              </w:rPr>
              <w:t>продукта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3.2.3. Тематическая</w:t>
            </w:r>
            <w:r>
              <w:br/>
            </w:r>
            <w:r>
              <w:rPr>
                <w:rFonts w:ascii="Times New Roman"/>
                <w:b w:val="false"/>
                <w:i w:val="false"/>
                <w:color w:val="000000"/>
                <w:sz w:val="20"/>
              </w:rPr>
              <w:t>
</w:t>
            </w:r>
            <w:r>
              <w:rPr>
                <w:rFonts w:ascii="Times New Roman"/>
                <w:b w:val="false"/>
                <w:i w:val="false"/>
                <w:color w:val="000000"/>
                <w:sz w:val="20"/>
              </w:rPr>
              <w:t>дифференциация государственных</w:t>
            </w:r>
            <w:r>
              <w:br/>
            </w:r>
            <w:r>
              <w:rPr>
                <w:rFonts w:ascii="Times New Roman"/>
                <w:b w:val="false"/>
                <w:i w:val="false"/>
                <w:color w:val="000000"/>
                <w:sz w:val="20"/>
              </w:rPr>
              <w:t>
</w:t>
            </w:r>
            <w:r>
              <w:rPr>
                <w:rFonts w:ascii="Times New Roman"/>
                <w:b w:val="false"/>
                <w:i w:val="false"/>
                <w:color w:val="000000"/>
                <w:sz w:val="20"/>
              </w:rPr>
              <w:t>электронных СМИ (создание</w:t>
            </w:r>
            <w:r>
              <w:br/>
            </w:r>
            <w:r>
              <w:rPr>
                <w:rFonts w:ascii="Times New Roman"/>
                <w:b w:val="false"/>
                <w:i w:val="false"/>
                <w:color w:val="000000"/>
                <w:sz w:val="20"/>
              </w:rPr>
              <w:t>
</w:t>
            </w:r>
            <w:r>
              <w:rPr>
                <w:rFonts w:ascii="Times New Roman"/>
                <w:b w:val="false"/>
                <w:i w:val="false"/>
                <w:color w:val="000000"/>
                <w:sz w:val="20"/>
              </w:rPr>
              <w:t>республиканских специализиро-</w:t>
            </w:r>
            <w:r>
              <w:br/>
            </w:r>
            <w:r>
              <w:rPr>
                <w:rFonts w:ascii="Times New Roman"/>
                <w:b w:val="false"/>
                <w:i w:val="false"/>
                <w:color w:val="000000"/>
                <w:sz w:val="20"/>
              </w:rPr>
              <w:t>
</w:t>
            </w:r>
            <w:r>
              <w:rPr>
                <w:rFonts w:ascii="Times New Roman"/>
                <w:b w:val="false"/>
                <w:i w:val="false"/>
                <w:color w:val="000000"/>
                <w:sz w:val="20"/>
              </w:rPr>
              <w:t>ванных телеканалов на базе</w:t>
            </w:r>
            <w:r>
              <w:br/>
            </w:r>
            <w:r>
              <w:rPr>
                <w:rFonts w:ascii="Times New Roman"/>
                <w:b w:val="false"/>
                <w:i w:val="false"/>
                <w:color w:val="000000"/>
                <w:sz w:val="20"/>
              </w:rPr>
              <w:t>
</w:t>
            </w:r>
            <w:r>
              <w:rPr>
                <w:rFonts w:ascii="Times New Roman"/>
                <w:b w:val="false"/>
                <w:i w:val="false"/>
                <w:color w:val="000000"/>
                <w:sz w:val="20"/>
              </w:rPr>
              <w:t>действующих)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3.2.4. Снижение</w:t>
            </w:r>
            <w:r>
              <w:br/>
            </w:r>
            <w:r>
              <w:rPr>
                <w:rFonts w:ascii="Times New Roman"/>
                <w:b w:val="false"/>
                <w:i w:val="false"/>
                <w:color w:val="000000"/>
                <w:sz w:val="20"/>
              </w:rPr>
              <w:t>
</w:t>
            </w:r>
            <w:r>
              <w:rPr>
                <w:rFonts w:ascii="Times New Roman"/>
                <w:b w:val="false"/>
                <w:i w:val="false"/>
                <w:color w:val="000000"/>
                <w:sz w:val="20"/>
              </w:rPr>
              <w:t>зависимости от зарубежного</w:t>
            </w:r>
            <w:r>
              <w:br/>
            </w:r>
            <w:r>
              <w:rPr>
                <w:rFonts w:ascii="Times New Roman"/>
                <w:b w:val="false"/>
                <w:i w:val="false"/>
                <w:color w:val="000000"/>
                <w:sz w:val="20"/>
              </w:rPr>
              <w:t>
</w:t>
            </w:r>
            <w:r>
              <w:rPr>
                <w:rFonts w:ascii="Times New Roman"/>
                <w:b w:val="false"/>
                <w:i w:val="false"/>
                <w:color w:val="000000"/>
                <w:sz w:val="20"/>
              </w:rPr>
              <w:t>информационного продукта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1. Проведение</w:t>
            </w:r>
            <w:r>
              <w:br/>
            </w:r>
            <w:r>
              <w:rPr>
                <w:rFonts w:ascii="Times New Roman"/>
                <w:b w:val="false"/>
                <w:i w:val="false"/>
                <w:color w:val="000000"/>
                <w:sz w:val="20"/>
              </w:rPr>
              <w:t>
</w:t>
            </w:r>
            <w:r>
              <w:rPr>
                <w:rFonts w:ascii="Times New Roman"/>
                <w:b w:val="false"/>
                <w:i w:val="false"/>
                <w:color w:val="000000"/>
                <w:sz w:val="20"/>
              </w:rPr>
              <w:t>государственной информационной</w:t>
            </w:r>
            <w:r>
              <w:br/>
            </w:r>
            <w:r>
              <w:rPr>
                <w:rFonts w:ascii="Times New Roman"/>
                <w:b w:val="false"/>
                <w:i w:val="false"/>
                <w:color w:val="000000"/>
                <w:sz w:val="20"/>
              </w:rPr>
              <w:t>
</w:t>
            </w:r>
            <w:r>
              <w:rPr>
                <w:rFonts w:ascii="Times New Roman"/>
                <w:b w:val="false"/>
                <w:i w:val="false"/>
                <w:color w:val="000000"/>
                <w:sz w:val="20"/>
              </w:rPr>
              <w:t>политики</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12 076 370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16 467 456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16 467 456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16 530 854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16 595 045</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2. Пропаганда борьбы</w:t>
            </w:r>
            <w:r>
              <w:br/>
            </w:r>
            <w:r>
              <w:rPr>
                <w:rFonts w:ascii="Times New Roman"/>
                <w:b w:val="false"/>
                <w:i w:val="false"/>
                <w:color w:val="000000"/>
                <w:sz w:val="20"/>
              </w:rPr>
              <w:t>
</w:t>
            </w:r>
            <w:r>
              <w:rPr>
                <w:rFonts w:ascii="Times New Roman"/>
                <w:b w:val="false"/>
                <w:i w:val="false"/>
                <w:color w:val="000000"/>
                <w:sz w:val="20"/>
              </w:rPr>
              <w:t>с наркоманией и наркобизнесом</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22 756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14 753</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3. Проведение</w:t>
            </w:r>
            <w:r>
              <w:br/>
            </w:r>
            <w:r>
              <w:rPr>
                <w:rFonts w:ascii="Times New Roman"/>
                <w:b w:val="false"/>
                <w:i w:val="false"/>
                <w:color w:val="000000"/>
                <w:sz w:val="20"/>
              </w:rPr>
              <w:t>
</w:t>
            </w:r>
            <w:r>
              <w:rPr>
                <w:rFonts w:ascii="Times New Roman"/>
                <w:b w:val="false"/>
                <w:i w:val="false"/>
                <w:color w:val="000000"/>
                <w:sz w:val="20"/>
              </w:rPr>
              <w:t>мероприятий за счет резерва</w:t>
            </w:r>
            <w:r>
              <w:br/>
            </w:r>
            <w:r>
              <w:rPr>
                <w:rFonts w:ascii="Times New Roman"/>
                <w:b w:val="false"/>
                <w:i w:val="false"/>
                <w:color w:val="000000"/>
                <w:sz w:val="20"/>
              </w:rPr>
              <w:t>
</w:t>
            </w:r>
            <w:r>
              <w:rPr>
                <w:rFonts w:ascii="Times New Roman"/>
                <w:b w:val="false"/>
                <w:i w:val="false"/>
                <w:color w:val="000000"/>
                <w:sz w:val="20"/>
              </w:rPr>
              <w:t>Правительства Республики</w:t>
            </w:r>
            <w:r>
              <w:br/>
            </w:r>
            <w:r>
              <w:rPr>
                <w:rFonts w:ascii="Times New Roman"/>
                <w:b w:val="false"/>
                <w:i w:val="false"/>
                <w:color w:val="000000"/>
                <w:sz w:val="20"/>
              </w:rPr>
              <w:t>
</w:t>
            </w:r>
            <w:r>
              <w:rPr>
                <w:rFonts w:ascii="Times New Roman"/>
                <w:b w:val="false"/>
                <w:i w:val="false"/>
                <w:color w:val="000000"/>
                <w:sz w:val="20"/>
              </w:rPr>
              <w:t>Казахстан на неотложные</w:t>
            </w:r>
            <w:r>
              <w:br/>
            </w:r>
            <w:r>
              <w:rPr>
                <w:rFonts w:ascii="Times New Roman"/>
                <w:b w:val="false"/>
                <w:i w:val="false"/>
                <w:color w:val="000000"/>
                <w:sz w:val="20"/>
              </w:rPr>
              <w:t>
</w:t>
            </w:r>
            <w:r>
              <w:rPr>
                <w:rFonts w:ascii="Times New Roman"/>
                <w:b w:val="false"/>
                <w:i w:val="false"/>
                <w:color w:val="000000"/>
                <w:sz w:val="20"/>
              </w:rPr>
              <w:t>затраты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123 159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3.2. Повышение</w:t>
            </w:r>
            <w:r>
              <w:br/>
            </w:r>
            <w:r>
              <w:rPr>
                <w:rFonts w:ascii="Times New Roman"/>
                <w:b w:val="false"/>
                <w:i w:val="false"/>
                <w:color w:val="000000"/>
                <w:sz w:val="20"/>
              </w:rPr>
              <w:t>
</w:t>
            </w:r>
            <w:r>
              <w:rPr>
                <w:rFonts w:ascii="Times New Roman"/>
                <w:b w:val="false"/>
                <w:i w:val="false"/>
                <w:color w:val="000000"/>
                <w:sz w:val="20"/>
              </w:rPr>
              <w:t>конкурентоспособности отечест-</w:t>
            </w:r>
            <w:r>
              <w:br/>
            </w:r>
            <w:r>
              <w:rPr>
                <w:rFonts w:ascii="Times New Roman"/>
                <w:b w:val="false"/>
                <w:i w:val="false"/>
                <w:color w:val="000000"/>
                <w:sz w:val="20"/>
              </w:rPr>
              <w:t>
</w:t>
            </w:r>
            <w:r>
              <w:rPr>
                <w:rFonts w:ascii="Times New Roman"/>
                <w:b w:val="false"/>
                <w:i w:val="false"/>
                <w:color w:val="000000"/>
                <w:sz w:val="20"/>
              </w:rPr>
              <w:t>венного информационного</w:t>
            </w:r>
            <w:r>
              <w:br/>
            </w:r>
            <w:r>
              <w:rPr>
                <w:rFonts w:ascii="Times New Roman"/>
                <w:b w:val="false"/>
                <w:i w:val="false"/>
                <w:color w:val="000000"/>
                <w:sz w:val="20"/>
              </w:rPr>
              <w:t>
</w:t>
            </w:r>
            <w:r>
              <w:rPr>
                <w:rFonts w:ascii="Times New Roman"/>
                <w:b w:val="false"/>
                <w:i w:val="false"/>
                <w:color w:val="000000"/>
                <w:sz w:val="20"/>
              </w:rPr>
              <w:t>продукта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3 502 164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1 820 377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1 820 000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6 121 088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6 256 000</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3.2.1. Внедрение</w:t>
            </w:r>
            <w:r>
              <w:br/>
            </w:r>
            <w:r>
              <w:rPr>
                <w:rFonts w:ascii="Times New Roman"/>
                <w:b w:val="false"/>
                <w:i w:val="false"/>
                <w:color w:val="000000"/>
                <w:sz w:val="20"/>
              </w:rPr>
              <w:t>
</w:t>
            </w:r>
            <w:r>
              <w:rPr>
                <w:rFonts w:ascii="Times New Roman"/>
                <w:b w:val="false"/>
                <w:i w:val="false"/>
                <w:color w:val="000000"/>
                <w:sz w:val="20"/>
              </w:rPr>
              <w:t>цифрового телерадиовещания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1. Развитие</w:t>
            </w:r>
            <w:r>
              <w:br/>
            </w:r>
            <w:r>
              <w:rPr>
                <w:rFonts w:ascii="Times New Roman"/>
                <w:b w:val="false"/>
                <w:i w:val="false"/>
                <w:color w:val="000000"/>
                <w:sz w:val="20"/>
              </w:rPr>
              <w:t>
</w:t>
            </w:r>
            <w:r>
              <w:rPr>
                <w:rFonts w:ascii="Times New Roman"/>
                <w:b w:val="false"/>
                <w:i w:val="false"/>
                <w:color w:val="000000"/>
                <w:sz w:val="20"/>
              </w:rPr>
              <w:t>цифрового телерадиовещания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6 121 088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6 256 000</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3.2.2. Создание</w:t>
            </w:r>
            <w:r>
              <w:br/>
            </w:r>
            <w:r>
              <w:rPr>
                <w:rFonts w:ascii="Times New Roman"/>
                <w:b w:val="false"/>
                <w:i w:val="false"/>
                <w:color w:val="000000"/>
                <w:sz w:val="20"/>
              </w:rPr>
              <w:t>
</w:t>
            </w:r>
            <w:r>
              <w:rPr>
                <w:rFonts w:ascii="Times New Roman"/>
                <w:b w:val="false"/>
                <w:i w:val="false"/>
                <w:color w:val="000000"/>
                <w:sz w:val="20"/>
              </w:rPr>
              <w:t>национального информационного</w:t>
            </w:r>
            <w:r>
              <w:br/>
            </w:r>
            <w:r>
              <w:rPr>
                <w:rFonts w:ascii="Times New Roman"/>
                <w:b w:val="false"/>
                <w:i w:val="false"/>
                <w:color w:val="000000"/>
                <w:sz w:val="20"/>
              </w:rPr>
              <w:t>
</w:t>
            </w:r>
            <w:r>
              <w:rPr>
                <w:rFonts w:ascii="Times New Roman"/>
                <w:b w:val="false"/>
                <w:i w:val="false"/>
                <w:color w:val="000000"/>
                <w:sz w:val="20"/>
              </w:rPr>
              <w:t>холдинга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1. Увеличение</w:t>
            </w:r>
            <w:r>
              <w:br/>
            </w:r>
            <w:r>
              <w:rPr>
                <w:rFonts w:ascii="Times New Roman"/>
                <w:b w:val="false"/>
                <w:i w:val="false"/>
                <w:color w:val="000000"/>
                <w:sz w:val="20"/>
              </w:rPr>
              <w:t>
</w:t>
            </w:r>
            <w:r>
              <w:rPr>
                <w:rFonts w:ascii="Times New Roman"/>
                <w:b w:val="false"/>
                <w:i w:val="false"/>
                <w:color w:val="000000"/>
                <w:sz w:val="20"/>
              </w:rPr>
              <w:t>уставных капиталов юридических</w:t>
            </w:r>
            <w:r>
              <w:br/>
            </w:r>
            <w:r>
              <w:rPr>
                <w:rFonts w:ascii="Times New Roman"/>
                <w:b w:val="false"/>
                <w:i w:val="false"/>
                <w:color w:val="000000"/>
                <w:sz w:val="20"/>
              </w:rPr>
              <w:t>
</w:t>
            </w:r>
            <w:r>
              <w:rPr>
                <w:rFonts w:ascii="Times New Roman"/>
                <w:b w:val="false"/>
                <w:i w:val="false"/>
                <w:color w:val="000000"/>
                <w:sz w:val="20"/>
              </w:rPr>
              <w:t>лиц, осуществляющих</w:t>
            </w:r>
            <w:r>
              <w:br/>
            </w:r>
            <w:r>
              <w:rPr>
                <w:rFonts w:ascii="Times New Roman"/>
                <w:b w:val="false"/>
                <w:i w:val="false"/>
                <w:color w:val="000000"/>
                <w:sz w:val="20"/>
              </w:rPr>
              <w:t>
</w:t>
            </w:r>
            <w:r>
              <w:rPr>
                <w:rFonts w:ascii="Times New Roman"/>
                <w:b w:val="false"/>
                <w:i w:val="false"/>
                <w:color w:val="000000"/>
                <w:sz w:val="20"/>
              </w:rPr>
              <w:t>деятельность в области</w:t>
            </w:r>
            <w:r>
              <w:br/>
            </w:r>
            <w:r>
              <w:rPr>
                <w:rFonts w:ascii="Times New Roman"/>
                <w:b w:val="false"/>
                <w:i w:val="false"/>
                <w:color w:val="000000"/>
                <w:sz w:val="20"/>
              </w:rPr>
              <w:t>
</w:t>
            </w:r>
            <w:r>
              <w:rPr>
                <w:rFonts w:ascii="Times New Roman"/>
                <w:b w:val="false"/>
                <w:i w:val="false"/>
                <w:color w:val="000000"/>
                <w:sz w:val="20"/>
              </w:rPr>
              <w:t>культуры и информации</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3 502 164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1 797 977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1 820 000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3.3. Расширение доступа</w:t>
            </w:r>
            <w:r>
              <w:br/>
            </w:r>
            <w:r>
              <w:rPr>
                <w:rFonts w:ascii="Times New Roman"/>
                <w:b w:val="false"/>
                <w:i w:val="false"/>
                <w:color w:val="000000"/>
                <w:sz w:val="20"/>
              </w:rPr>
              <w:t>
</w:t>
            </w:r>
            <w:r>
              <w:rPr>
                <w:rFonts w:ascii="Times New Roman"/>
                <w:b w:val="false"/>
                <w:i w:val="false"/>
                <w:color w:val="000000"/>
                <w:sz w:val="20"/>
              </w:rPr>
              <w:t>населения к ресурсам</w:t>
            </w:r>
            <w:r>
              <w:br/>
            </w:r>
            <w:r>
              <w:rPr>
                <w:rFonts w:ascii="Times New Roman"/>
                <w:b w:val="false"/>
                <w:i w:val="false"/>
                <w:color w:val="000000"/>
                <w:sz w:val="20"/>
              </w:rPr>
              <w:t>
</w:t>
            </w:r>
            <w:r>
              <w:rPr>
                <w:rFonts w:ascii="Times New Roman"/>
                <w:b w:val="false"/>
                <w:i w:val="false"/>
                <w:color w:val="000000"/>
                <w:sz w:val="20"/>
              </w:rPr>
              <w:t>Национального архивного фонда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233 408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236 937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301 426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350 568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426 899</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3.3.1. Создание и</w:t>
            </w:r>
            <w:r>
              <w:br/>
            </w:r>
            <w:r>
              <w:rPr>
                <w:rFonts w:ascii="Times New Roman"/>
                <w:b w:val="false"/>
                <w:i w:val="false"/>
                <w:color w:val="000000"/>
                <w:sz w:val="20"/>
              </w:rPr>
              <w:t>
</w:t>
            </w:r>
            <w:r>
              <w:rPr>
                <w:rFonts w:ascii="Times New Roman"/>
                <w:b w:val="false"/>
                <w:i w:val="false"/>
                <w:color w:val="000000"/>
                <w:sz w:val="20"/>
              </w:rPr>
              <w:t>введение в эксплуатацию Единой</w:t>
            </w:r>
            <w:r>
              <w:br/>
            </w:r>
            <w:r>
              <w:rPr>
                <w:rFonts w:ascii="Times New Roman"/>
                <w:b w:val="false"/>
                <w:i w:val="false"/>
                <w:color w:val="000000"/>
                <w:sz w:val="20"/>
              </w:rPr>
              <w:t>
</w:t>
            </w:r>
            <w:r>
              <w:rPr>
                <w:rFonts w:ascii="Times New Roman"/>
                <w:b w:val="false"/>
                <w:i w:val="false"/>
                <w:color w:val="000000"/>
                <w:sz w:val="20"/>
              </w:rPr>
              <w:t>информационной системы</w:t>
            </w:r>
            <w:r>
              <w:br/>
            </w:r>
            <w:r>
              <w:rPr>
                <w:rFonts w:ascii="Times New Roman"/>
                <w:b w:val="false"/>
                <w:i w:val="false"/>
                <w:color w:val="000000"/>
                <w:sz w:val="20"/>
              </w:rPr>
              <w:t>
</w:t>
            </w:r>
            <w:r>
              <w:rPr>
                <w:rFonts w:ascii="Times New Roman"/>
                <w:b w:val="false"/>
                <w:i w:val="false"/>
                <w:color w:val="000000"/>
                <w:sz w:val="20"/>
              </w:rPr>
              <w:t>архивного дела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3.3.2. Обеспечение</w:t>
            </w:r>
            <w:r>
              <w:br/>
            </w:r>
            <w:r>
              <w:rPr>
                <w:rFonts w:ascii="Times New Roman"/>
                <w:b w:val="false"/>
                <w:i w:val="false"/>
                <w:color w:val="000000"/>
                <w:sz w:val="20"/>
              </w:rPr>
              <w:t>
</w:t>
            </w:r>
            <w:r>
              <w:rPr>
                <w:rFonts w:ascii="Times New Roman"/>
                <w:b w:val="false"/>
                <w:i w:val="false"/>
                <w:color w:val="000000"/>
                <w:sz w:val="20"/>
              </w:rPr>
              <w:t>сохранности, обогащение</w:t>
            </w:r>
            <w:r>
              <w:br/>
            </w:r>
            <w:r>
              <w:rPr>
                <w:rFonts w:ascii="Times New Roman"/>
                <w:b w:val="false"/>
                <w:i w:val="false"/>
                <w:color w:val="000000"/>
                <w:sz w:val="20"/>
              </w:rPr>
              <w:t>
</w:t>
            </w:r>
            <w:r>
              <w:rPr>
                <w:rFonts w:ascii="Times New Roman"/>
                <w:b w:val="false"/>
                <w:i w:val="false"/>
                <w:color w:val="000000"/>
                <w:sz w:val="20"/>
              </w:rPr>
              <w:t>состава и содержания</w:t>
            </w:r>
            <w:r>
              <w:br/>
            </w:r>
            <w:r>
              <w:rPr>
                <w:rFonts w:ascii="Times New Roman"/>
                <w:b w:val="false"/>
                <w:i w:val="false"/>
                <w:color w:val="000000"/>
                <w:sz w:val="20"/>
              </w:rPr>
              <w:t>
</w:t>
            </w:r>
            <w:r>
              <w:rPr>
                <w:rFonts w:ascii="Times New Roman"/>
                <w:b w:val="false"/>
                <w:i w:val="false"/>
                <w:color w:val="000000"/>
                <w:sz w:val="20"/>
              </w:rPr>
              <w:t>Национального архивного фонда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3.3.3. Обеспечение</w:t>
            </w:r>
            <w:r>
              <w:br/>
            </w:r>
            <w:r>
              <w:rPr>
                <w:rFonts w:ascii="Times New Roman"/>
                <w:b w:val="false"/>
                <w:i w:val="false"/>
                <w:color w:val="000000"/>
                <w:sz w:val="20"/>
              </w:rPr>
              <w:t>
</w:t>
            </w:r>
            <w:r>
              <w:rPr>
                <w:rFonts w:ascii="Times New Roman"/>
                <w:b w:val="false"/>
                <w:i w:val="false"/>
                <w:color w:val="000000"/>
                <w:sz w:val="20"/>
              </w:rPr>
              <w:t>сохранности архива печати на</w:t>
            </w:r>
            <w:r>
              <w:br/>
            </w:r>
            <w:r>
              <w:rPr>
                <w:rFonts w:ascii="Times New Roman"/>
                <w:b w:val="false"/>
                <w:i w:val="false"/>
                <w:color w:val="000000"/>
                <w:sz w:val="20"/>
              </w:rPr>
              <w:t>
</w:t>
            </w:r>
            <w:r>
              <w:rPr>
                <w:rFonts w:ascii="Times New Roman"/>
                <w:b w:val="false"/>
                <w:i w:val="false"/>
                <w:color w:val="000000"/>
                <w:sz w:val="20"/>
              </w:rPr>
              <w:t>основе контрольных экземпляров</w:t>
            </w:r>
            <w:r>
              <w:br/>
            </w:r>
            <w:r>
              <w:rPr>
                <w:rFonts w:ascii="Times New Roman"/>
                <w:b w:val="false"/>
                <w:i w:val="false"/>
                <w:color w:val="000000"/>
                <w:sz w:val="20"/>
              </w:rPr>
              <w:t>
</w:t>
            </w:r>
            <w:r>
              <w:rPr>
                <w:rFonts w:ascii="Times New Roman"/>
                <w:b w:val="false"/>
                <w:i w:val="false"/>
                <w:color w:val="000000"/>
                <w:sz w:val="20"/>
              </w:rPr>
              <w:t>несекретных изданий,</w:t>
            </w:r>
            <w:r>
              <w:br/>
            </w:r>
            <w:r>
              <w:rPr>
                <w:rFonts w:ascii="Times New Roman"/>
                <w:b w:val="false"/>
                <w:i w:val="false"/>
                <w:color w:val="000000"/>
                <w:sz w:val="20"/>
              </w:rPr>
              <w:t>
</w:t>
            </w:r>
            <w:r>
              <w:rPr>
                <w:rFonts w:ascii="Times New Roman"/>
                <w:b w:val="false"/>
                <w:i w:val="false"/>
                <w:color w:val="000000"/>
                <w:sz w:val="20"/>
              </w:rPr>
              <w:t>издаваемых на территории</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1. Обеспечение</w:t>
            </w:r>
            <w:r>
              <w:br/>
            </w:r>
            <w:r>
              <w:rPr>
                <w:rFonts w:ascii="Times New Roman"/>
                <w:b w:val="false"/>
                <w:i w:val="false"/>
                <w:color w:val="000000"/>
                <w:sz w:val="20"/>
              </w:rPr>
              <w:t>
</w:t>
            </w:r>
            <w:r>
              <w:rPr>
                <w:rFonts w:ascii="Times New Roman"/>
                <w:b w:val="false"/>
                <w:i w:val="false"/>
                <w:color w:val="000000"/>
                <w:sz w:val="20"/>
              </w:rPr>
              <w:t>сохранности архивных</w:t>
            </w:r>
            <w:r>
              <w:br/>
            </w:r>
            <w:r>
              <w:rPr>
                <w:rFonts w:ascii="Times New Roman"/>
                <w:b w:val="false"/>
                <w:i w:val="false"/>
                <w:color w:val="000000"/>
                <w:sz w:val="20"/>
              </w:rPr>
              <w:t>
</w:t>
            </w:r>
            <w:r>
              <w:rPr>
                <w:rFonts w:ascii="Times New Roman"/>
                <w:b w:val="false"/>
                <w:i w:val="false"/>
                <w:color w:val="000000"/>
                <w:sz w:val="20"/>
              </w:rPr>
              <w:t>документов и архива печати</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233 408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236 937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301 426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350 568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426 899</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4.</w:t>
            </w:r>
            <w:r>
              <w:br/>
            </w:r>
            <w:r>
              <w:rPr>
                <w:rFonts w:ascii="Times New Roman"/>
                <w:b w:val="false"/>
                <w:i w:val="false"/>
                <w:color w:val="000000"/>
                <w:sz w:val="20"/>
              </w:rPr>
              <w:t>
</w:t>
            </w:r>
            <w:r>
              <w:rPr>
                <w:rFonts w:ascii="Times New Roman"/>
                <w:b w:val="false"/>
                <w:i w:val="false"/>
                <w:color w:val="000000"/>
                <w:sz w:val="20"/>
              </w:rPr>
              <w:t>Дальнейшее укрепление</w:t>
            </w:r>
            <w:r>
              <w:br/>
            </w:r>
            <w:r>
              <w:rPr>
                <w:rFonts w:ascii="Times New Roman"/>
                <w:b w:val="false"/>
                <w:i w:val="false"/>
                <w:color w:val="000000"/>
                <w:sz w:val="20"/>
              </w:rPr>
              <w:t>
</w:t>
            </w:r>
            <w:r>
              <w:rPr>
                <w:rFonts w:ascii="Times New Roman"/>
                <w:b w:val="false"/>
                <w:i w:val="false"/>
                <w:color w:val="000000"/>
                <w:sz w:val="20"/>
              </w:rPr>
              <w:t>государственности, единства</w:t>
            </w:r>
            <w:r>
              <w:br/>
            </w:r>
            <w:r>
              <w:rPr>
                <w:rFonts w:ascii="Times New Roman"/>
                <w:b w:val="false"/>
                <w:i w:val="false"/>
                <w:color w:val="000000"/>
                <w:sz w:val="20"/>
              </w:rPr>
              <w:t>
</w:t>
            </w:r>
            <w:r>
              <w:rPr>
                <w:rFonts w:ascii="Times New Roman"/>
                <w:b w:val="false"/>
                <w:i w:val="false"/>
                <w:color w:val="000000"/>
                <w:sz w:val="20"/>
              </w:rPr>
              <w:t>народа и обеспечение</w:t>
            </w:r>
            <w:r>
              <w:br/>
            </w:r>
            <w:r>
              <w:rPr>
                <w:rFonts w:ascii="Times New Roman"/>
                <w:b w:val="false"/>
                <w:i w:val="false"/>
                <w:color w:val="000000"/>
                <w:sz w:val="20"/>
              </w:rPr>
              <w:t>
</w:t>
            </w:r>
            <w:r>
              <w:rPr>
                <w:rFonts w:ascii="Times New Roman"/>
                <w:b w:val="false"/>
                <w:i w:val="false"/>
                <w:color w:val="000000"/>
                <w:sz w:val="20"/>
              </w:rPr>
              <w:t>консолидации общества для</w:t>
            </w:r>
            <w:r>
              <w:br/>
            </w:r>
            <w:r>
              <w:rPr>
                <w:rFonts w:ascii="Times New Roman"/>
                <w:b w:val="false"/>
                <w:i w:val="false"/>
                <w:color w:val="000000"/>
                <w:sz w:val="20"/>
              </w:rPr>
              <w:t>
</w:t>
            </w:r>
            <w:r>
              <w:rPr>
                <w:rFonts w:ascii="Times New Roman"/>
                <w:b w:val="false"/>
                <w:i w:val="false"/>
                <w:color w:val="000000"/>
                <w:sz w:val="20"/>
              </w:rPr>
              <w:t>стабильного развития нации</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400 308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1 087 090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1 126 428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1 004 962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1 052 825</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4.1 Обеспечение единства</w:t>
            </w:r>
            <w:r>
              <w:br/>
            </w:r>
            <w:r>
              <w:rPr>
                <w:rFonts w:ascii="Times New Roman"/>
                <w:b w:val="false"/>
                <w:i w:val="false"/>
                <w:color w:val="000000"/>
                <w:sz w:val="20"/>
              </w:rPr>
              <w:t>
</w:t>
            </w:r>
            <w:r>
              <w:rPr>
                <w:rFonts w:ascii="Times New Roman"/>
                <w:b w:val="false"/>
                <w:i w:val="false"/>
                <w:color w:val="000000"/>
                <w:sz w:val="20"/>
              </w:rPr>
              <w:t>народа и формирование</w:t>
            </w:r>
            <w:r>
              <w:br/>
            </w:r>
            <w:r>
              <w:rPr>
                <w:rFonts w:ascii="Times New Roman"/>
                <w:b w:val="false"/>
                <w:i w:val="false"/>
                <w:color w:val="000000"/>
                <w:sz w:val="20"/>
              </w:rPr>
              <w:t>
</w:t>
            </w:r>
            <w:r>
              <w:rPr>
                <w:rFonts w:ascii="Times New Roman"/>
                <w:b w:val="false"/>
                <w:i w:val="false"/>
                <w:color w:val="000000"/>
                <w:sz w:val="20"/>
              </w:rPr>
              <w:t>общеказахстанского патриотизма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4.1.1 Сохранение и</w:t>
            </w:r>
            <w:r>
              <w:br/>
            </w:r>
            <w:r>
              <w:rPr>
                <w:rFonts w:ascii="Times New Roman"/>
                <w:b w:val="false"/>
                <w:i w:val="false"/>
                <w:color w:val="000000"/>
                <w:sz w:val="20"/>
              </w:rPr>
              <w:t>
</w:t>
            </w:r>
            <w:r>
              <w:rPr>
                <w:rFonts w:ascii="Times New Roman"/>
                <w:b w:val="false"/>
                <w:i w:val="false"/>
                <w:color w:val="000000"/>
                <w:sz w:val="20"/>
              </w:rPr>
              <w:t>укрепление межнационального</w:t>
            </w:r>
            <w:r>
              <w:br/>
            </w:r>
            <w:r>
              <w:rPr>
                <w:rFonts w:ascii="Times New Roman"/>
                <w:b w:val="false"/>
                <w:i w:val="false"/>
                <w:color w:val="000000"/>
                <w:sz w:val="20"/>
              </w:rPr>
              <w:t>
</w:t>
            </w:r>
            <w:r>
              <w:rPr>
                <w:rFonts w:ascii="Times New Roman"/>
                <w:b w:val="false"/>
                <w:i w:val="false"/>
                <w:color w:val="000000"/>
                <w:sz w:val="20"/>
              </w:rPr>
              <w:t>согласия и дальнейшее</w:t>
            </w:r>
            <w:r>
              <w:br/>
            </w:r>
            <w:r>
              <w:rPr>
                <w:rFonts w:ascii="Times New Roman"/>
                <w:b w:val="false"/>
                <w:i w:val="false"/>
                <w:color w:val="000000"/>
                <w:sz w:val="20"/>
              </w:rPr>
              <w:t>
</w:t>
            </w:r>
            <w:r>
              <w:rPr>
                <w:rFonts w:ascii="Times New Roman"/>
                <w:b w:val="false"/>
                <w:i w:val="false"/>
                <w:color w:val="000000"/>
                <w:sz w:val="20"/>
              </w:rPr>
              <w:t>повышение роли Ассамблеи</w:t>
            </w:r>
            <w:r>
              <w:br/>
            </w:r>
            <w:r>
              <w:rPr>
                <w:rFonts w:ascii="Times New Roman"/>
                <w:b w:val="false"/>
                <w:i w:val="false"/>
                <w:color w:val="000000"/>
                <w:sz w:val="20"/>
              </w:rPr>
              <w:t>
</w:t>
            </w:r>
            <w:r>
              <w:rPr>
                <w:rFonts w:ascii="Times New Roman"/>
                <w:b w:val="false"/>
                <w:i w:val="false"/>
                <w:color w:val="000000"/>
                <w:sz w:val="20"/>
              </w:rPr>
              <w:t>народа Казахстана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4.1.2 Разъяснение и</w:t>
            </w:r>
            <w:r>
              <w:br/>
            </w:r>
            <w:r>
              <w:rPr>
                <w:rFonts w:ascii="Times New Roman"/>
                <w:b w:val="false"/>
                <w:i w:val="false"/>
                <w:color w:val="000000"/>
                <w:sz w:val="20"/>
              </w:rPr>
              <w:t>
</w:t>
            </w:r>
            <w:r>
              <w:rPr>
                <w:rFonts w:ascii="Times New Roman"/>
                <w:b w:val="false"/>
                <w:i w:val="false"/>
                <w:color w:val="000000"/>
                <w:sz w:val="20"/>
              </w:rPr>
              <w:t>пропаганда Стратегии и</w:t>
            </w:r>
            <w:r>
              <w:br/>
            </w:r>
            <w:r>
              <w:rPr>
                <w:rFonts w:ascii="Times New Roman"/>
                <w:b w:val="false"/>
                <w:i w:val="false"/>
                <w:color w:val="000000"/>
                <w:sz w:val="20"/>
              </w:rPr>
              <w:t>
</w:t>
            </w:r>
            <w:r>
              <w:rPr>
                <w:rFonts w:ascii="Times New Roman"/>
                <w:b w:val="false"/>
                <w:i w:val="false"/>
                <w:color w:val="000000"/>
                <w:sz w:val="20"/>
              </w:rPr>
              <w:t>приоритетов развития</w:t>
            </w:r>
            <w:r>
              <w:br/>
            </w:r>
            <w:r>
              <w:rPr>
                <w:rFonts w:ascii="Times New Roman"/>
                <w:b w:val="false"/>
                <w:i w:val="false"/>
                <w:color w:val="000000"/>
                <w:sz w:val="20"/>
              </w:rPr>
              <w:t>
</w:t>
            </w:r>
            <w:r>
              <w:rPr>
                <w:rFonts w:ascii="Times New Roman"/>
                <w:b w:val="false"/>
                <w:i w:val="false"/>
                <w:color w:val="000000"/>
                <w:sz w:val="20"/>
              </w:rPr>
              <w:t>Казахстана и проводимой</w:t>
            </w:r>
            <w:r>
              <w:br/>
            </w:r>
            <w:r>
              <w:rPr>
                <w:rFonts w:ascii="Times New Roman"/>
                <w:b w:val="false"/>
                <w:i w:val="false"/>
                <w:color w:val="000000"/>
                <w:sz w:val="20"/>
              </w:rPr>
              <w:t>
</w:t>
            </w:r>
            <w:r>
              <w:rPr>
                <w:rFonts w:ascii="Times New Roman"/>
                <w:b w:val="false"/>
                <w:i w:val="false"/>
                <w:color w:val="000000"/>
                <w:sz w:val="20"/>
              </w:rPr>
              <w:t>государственной политики</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4.1.3 Формирование</w:t>
            </w:r>
            <w:r>
              <w:br/>
            </w:r>
            <w:r>
              <w:rPr>
                <w:rFonts w:ascii="Times New Roman"/>
                <w:b w:val="false"/>
                <w:i w:val="false"/>
                <w:color w:val="000000"/>
                <w:sz w:val="20"/>
              </w:rPr>
              <w:t>
</w:t>
            </w:r>
            <w:r>
              <w:rPr>
                <w:rFonts w:ascii="Times New Roman"/>
                <w:b w:val="false"/>
                <w:i w:val="false"/>
                <w:color w:val="000000"/>
                <w:sz w:val="20"/>
              </w:rPr>
              <w:t>уважительного отношения к</w:t>
            </w:r>
            <w:r>
              <w:br/>
            </w:r>
            <w:r>
              <w:rPr>
                <w:rFonts w:ascii="Times New Roman"/>
                <w:b w:val="false"/>
                <w:i w:val="false"/>
                <w:color w:val="000000"/>
                <w:sz w:val="20"/>
              </w:rPr>
              <w:t>
</w:t>
            </w:r>
            <w:r>
              <w:rPr>
                <w:rFonts w:ascii="Times New Roman"/>
                <w:b w:val="false"/>
                <w:i w:val="false"/>
                <w:color w:val="000000"/>
                <w:sz w:val="20"/>
              </w:rPr>
              <w:t>государственным символам</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4.2. Укрепление</w:t>
            </w:r>
            <w:r>
              <w:br/>
            </w:r>
            <w:r>
              <w:rPr>
                <w:rFonts w:ascii="Times New Roman"/>
                <w:b w:val="false"/>
                <w:i w:val="false"/>
                <w:color w:val="000000"/>
                <w:sz w:val="20"/>
              </w:rPr>
              <w:t>
</w:t>
            </w:r>
            <w:r>
              <w:rPr>
                <w:rFonts w:ascii="Times New Roman"/>
                <w:b w:val="false"/>
                <w:i w:val="false"/>
                <w:color w:val="000000"/>
                <w:sz w:val="20"/>
              </w:rPr>
              <w:t>государственности посредством</w:t>
            </w:r>
            <w:r>
              <w:br/>
            </w:r>
            <w:r>
              <w:rPr>
                <w:rFonts w:ascii="Times New Roman"/>
                <w:b w:val="false"/>
                <w:i w:val="false"/>
                <w:color w:val="000000"/>
                <w:sz w:val="20"/>
              </w:rPr>
              <w:t>
</w:t>
            </w:r>
            <w:r>
              <w:rPr>
                <w:rFonts w:ascii="Times New Roman"/>
                <w:b w:val="false"/>
                <w:i w:val="false"/>
                <w:color w:val="000000"/>
                <w:sz w:val="20"/>
              </w:rPr>
              <w:t>совершенствования взаимодей-</w:t>
            </w:r>
            <w:r>
              <w:br/>
            </w:r>
            <w:r>
              <w:rPr>
                <w:rFonts w:ascii="Times New Roman"/>
                <w:b w:val="false"/>
                <w:i w:val="false"/>
                <w:color w:val="000000"/>
                <w:sz w:val="20"/>
              </w:rPr>
              <w:t>
</w:t>
            </w:r>
            <w:r>
              <w:rPr>
                <w:rFonts w:ascii="Times New Roman"/>
                <w:b w:val="false"/>
                <w:i w:val="false"/>
                <w:color w:val="000000"/>
                <w:sz w:val="20"/>
              </w:rPr>
              <w:t>ствия государства с институ-</w:t>
            </w:r>
            <w:r>
              <w:br/>
            </w:r>
            <w:r>
              <w:rPr>
                <w:rFonts w:ascii="Times New Roman"/>
                <w:b w:val="false"/>
                <w:i w:val="false"/>
                <w:color w:val="000000"/>
                <w:sz w:val="20"/>
              </w:rPr>
              <w:t>
</w:t>
            </w:r>
            <w:r>
              <w:rPr>
                <w:rFonts w:ascii="Times New Roman"/>
                <w:b w:val="false"/>
                <w:i w:val="false"/>
                <w:color w:val="000000"/>
                <w:sz w:val="20"/>
              </w:rPr>
              <w:t>тами гражданского общества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4.2.1. Расширение</w:t>
            </w:r>
            <w:r>
              <w:br/>
            </w:r>
            <w:r>
              <w:rPr>
                <w:rFonts w:ascii="Times New Roman"/>
                <w:b w:val="false"/>
                <w:i w:val="false"/>
                <w:color w:val="000000"/>
                <w:sz w:val="20"/>
              </w:rPr>
              <w:t>
</w:t>
            </w:r>
            <w:r>
              <w:rPr>
                <w:rFonts w:ascii="Times New Roman"/>
                <w:b w:val="false"/>
                <w:i w:val="false"/>
                <w:color w:val="000000"/>
                <w:sz w:val="20"/>
              </w:rPr>
              <w:t>участия институтов</w:t>
            </w:r>
            <w:r>
              <w:br/>
            </w:r>
            <w:r>
              <w:rPr>
                <w:rFonts w:ascii="Times New Roman"/>
                <w:b w:val="false"/>
                <w:i w:val="false"/>
                <w:color w:val="000000"/>
                <w:sz w:val="20"/>
              </w:rPr>
              <w:t>
</w:t>
            </w:r>
            <w:r>
              <w:rPr>
                <w:rFonts w:ascii="Times New Roman"/>
                <w:b w:val="false"/>
                <w:i w:val="false"/>
                <w:color w:val="000000"/>
                <w:sz w:val="20"/>
              </w:rPr>
              <w:t>гражданского общества в</w:t>
            </w:r>
            <w:r>
              <w:br/>
            </w:r>
            <w:r>
              <w:rPr>
                <w:rFonts w:ascii="Times New Roman"/>
                <w:b w:val="false"/>
                <w:i w:val="false"/>
                <w:color w:val="000000"/>
                <w:sz w:val="20"/>
              </w:rPr>
              <w:t>
</w:t>
            </w:r>
            <w:r>
              <w:rPr>
                <w:rFonts w:ascii="Times New Roman"/>
                <w:b w:val="false"/>
                <w:i w:val="false"/>
                <w:color w:val="000000"/>
                <w:sz w:val="20"/>
              </w:rPr>
              <w:t>реализации Стратегии развития</w:t>
            </w:r>
            <w:r>
              <w:br/>
            </w:r>
            <w:r>
              <w:rPr>
                <w:rFonts w:ascii="Times New Roman"/>
                <w:b w:val="false"/>
                <w:i w:val="false"/>
                <w:color w:val="000000"/>
                <w:sz w:val="20"/>
              </w:rPr>
              <w:t>
</w:t>
            </w:r>
            <w:r>
              <w:rPr>
                <w:rFonts w:ascii="Times New Roman"/>
                <w:b w:val="false"/>
                <w:i w:val="false"/>
                <w:color w:val="000000"/>
                <w:sz w:val="20"/>
              </w:rPr>
              <w:t>страны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1. Проведение</w:t>
            </w:r>
            <w:r>
              <w:br/>
            </w:r>
            <w:r>
              <w:rPr>
                <w:rFonts w:ascii="Times New Roman"/>
                <w:b w:val="false"/>
                <w:i w:val="false"/>
                <w:color w:val="000000"/>
                <w:sz w:val="20"/>
              </w:rPr>
              <w:t>
</w:t>
            </w:r>
            <w:r>
              <w:rPr>
                <w:rFonts w:ascii="Times New Roman"/>
                <w:b w:val="false"/>
                <w:i w:val="false"/>
                <w:color w:val="000000"/>
                <w:sz w:val="20"/>
              </w:rPr>
              <w:t>государственной политики в</w:t>
            </w:r>
            <w:r>
              <w:br/>
            </w:r>
            <w:r>
              <w:rPr>
                <w:rFonts w:ascii="Times New Roman"/>
                <w:b w:val="false"/>
                <w:i w:val="false"/>
                <w:color w:val="000000"/>
                <w:sz w:val="20"/>
              </w:rPr>
              <w:t>
</w:t>
            </w:r>
            <w:r>
              <w:rPr>
                <w:rFonts w:ascii="Times New Roman"/>
                <w:b w:val="false"/>
                <w:i w:val="false"/>
                <w:color w:val="000000"/>
                <w:sz w:val="20"/>
              </w:rPr>
              <w:t>области внутриполитической</w:t>
            </w:r>
            <w:r>
              <w:br/>
            </w:r>
            <w:r>
              <w:rPr>
                <w:rFonts w:ascii="Times New Roman"/>
                <w:b w:val="false"/>
                <w:i w:val="false"/>
                <w:color w:val="000000"/>
                <w:sz w:val="20"/>
              </w:rPr>
              <w:t>
</w:t>
            </w:r>
            <w:r>
              <w:rPr>
                <w:rFonts w:ascii="Times New Roman"/>
                <w:b w:val="false"/>
                <w:i w:val="false"/>
                <w:color w:val="000000"/>
                <w:sz w:val="20"/>
              </w:rPr>
              <w:t>стабильности и общественного</w:t>
            </w:r>
            <w:r>
              <w:br/>
            </w:r>
            <w:r>
              <w:rPr>
                <w:rFonts w:ascii="Times New Roman"/>
                <w:b w:val="false"/>
                <w:i w:val="false"/>
                <w:color w:val="000000"/>
                <w:sz w:val="20"/>
              </w:rPr>
              <w:t>
</w:t>
            </w:r>
            <w:r>
              <w:rPr>
                <w:rFonts w:ascii="Times New Roman"/>
                <w:b w:val="false"/>
                <w:i w:val="false"/>
                <w:color w:val="000000"/>
                <w:sz w:val="20"/>
              </w:rPr>
              <w:t>согласия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400 308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1 087 090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1 126 428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1 004 962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1 052 825</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w:t>
            </w:r>
            <w:r>
              <w:br/>
            </w:r>
            <w:r>
              <w:rPr>
                <w:rFonts w:ascii="Times New Roman"/>
                <w:b w:val="false"/>
                <w:i w:val="false"/>
                <w:color w:val="000000"/>
                <w:sz w:val="20"/>
              </w:rPr>
              <w:t>
</w:t>
            </w:r>
            <w:r>
              <w:rPr>
                <w:rFonts w:ascii="Times New Roman"/>
                <w:b w:val="false"/>
                <w:i w:val="false"/>
                <w:color w:val="000000"/>
                <w:sz w:val="20"/>
              </w:rPr>
              <w:t>Повышение конкурентоспособнос-</w:t>
            </w:r>
            <w:r>
              <w:br/>
            </w:r>
            <w:r>
              <w:rPr>
                <w:rFonts w:ascii="Times New Roman"/>
                <w:b w:val="false"/>
                <w:i w:val="false"/>
                <w:color w:val="000000"/>
                <w:sz w:val="20"/>
              </w:rPr>
              <w:t>
</w:t>
            </w:r>
            <w:r>
              <w:rPr>
                <w:rFonts w:ascii="Times New Roman"/>
                <w:b w:val="false"/>
                <w:i w:val="false"/>
                <w:color w:val="000000"/>
                <w:sz w:val="20"/>
              </w:rPr>
              <w:t>ти сферы культуры и искусства.</w:t>
            </w:r>
            <w:r>
              <w:br/>
            </w:r>
            <w:r>
              <w:rPr>
                <w:rFonts w:ascii="Times New Roman"/>
                <w:b w:val="false"/>
                <w:i w:val="false"/>
                <w:color w:val="000000"/>
                <w:sz w:val="20"/>
              </w:rPr>
              <w:t>
</w:t>
            </w:r>
            <w:r>
              <w:rPr>
                <w:rFonts w:ascii="Times New Roman"/>
                <w:b w:val="false"/>
                <w:i w:val="false"/>
                <w:color w:val="000000"/>
                <w:sz w:val="20"/>
              </w:rPr>
              <w:t>СТРАТЕГИЧЕСКОЕ НАПРАВЛЕНИЕ 2.</w:t>
            </w:r>
            <w:r>
              <w:br/>
            </w:r>
            <w:r>
              <w:rPr>
                <w:rFonts w:ascii="Times New Roman"/>
                <w:b w:val="false"/>
                <w:i w:val="false"/>
                <w:color w:val="000000"/>
                <w:sz w:val="20"/>
              </w:rPr>
              <w:t>
</w:t>
            </w:r>
            <w:r>
              <w:rPr>
                <w:rFonts w:ascii="Times New Roman"/>
                <w:b w:val="false"/>
                <w:i w:val="false"/>
                <w:color w:val="000000"/>
                <w:sz w:val="20"/>
              </w:rPr>
              <w:t>Создание толерантной языковой</w:t>
            </w:r>
            <w:r>
              <w:br/>
            </w:r>
            <w:r>
              <w:rPr>
                <w:rFonts w:ascii="Times New Roman"/>
                <w:b w:val="false"/>
                <w:i w:val="false"/>
                <w:color w:val="000000"/>
                <w:sz w:val="20"/>
              </w:rPr>
              <w:t>
</w:t>
            </w:r>
            <w:r>
              <w:rPr>
                <w:rFonts w:ascii="Times New Roman"/>
                <w:b w:val="false"/>
                <w:i w:val="false"/>
                <w:color w:val="000000"/>
                <w:sz w:val="20"/>
              </w:rPr>
              <w:t>среды как фактора единения</w:t>
            </w:r>
            <w:r>
              <w:br/>
            </w:r>
            <w:r>
              <w:rPr>
                <w:rFonts w:ascii="Times New Roman"/>
                <w:b w:val="false"/>
                <w:i w:val="false"/>
                <w:color w:val="000000"/>
                <w:sz w:val="20"/>
              </w:rPr>
              <w:t>
</w:t>
            </w:r>
            <w:r>
              <w:rPr>
                <w:rFonts w:ascii="Times New Roman"/>
                <w:b w:val="false"/>
                <w:i w:val="false"/>
                <w:color w:val="000000"/>
                <w:sz w:val="20"/>
              </w:rPr>
              <w:t>народа Казахстана.</w:t>
            </w:r>
            <w:r>
              <w:br/>
            </w:r>
            <w:r>
              <w:rPr>
                <w:rFonts w:ascii="Times New Roman"/>
                <w:b w:val="false"/>
                <w:i w:val="false"/>
                <w:color w:val="000000"/>
                <w:sz w:val="20"/>
              </w:rPr>
              <w:t>
</w:t>
            </w:r>
            <w:r>
              <w:rPr>
                <w:rFonts w:ascii="Times New Roman"/>
                <w:b w:val="false"/>
                <w:i w:val="false"/>
                <w:color w:val="000000"/>
                <w:sz w:val="20"/>
              </w:rPr>
              <w:t>СТРАТЕГИЧЕСКОЕ НАПРАВЛЕНИЕ 3.</w:t>
            </w:r>
            <w:r>
              <w:br/>
            </w:r>
            <w:r>
              <w:rPr>
                <w:rFonts w:ascii="Times New Roman"/>
                <w:b w:val="false"/>
                <w:i w:val="false"/>
                <w:color w:val="000000"/>
                <w:sz w:val="20"/>
              </w:rPr>
              <w:t>
</w:t>
            </w:r>
            <w:r>
              <w:rPr>
                <w:rFonts w:ascii="Times New Roman"/>
                <w:b w:val="false"/>
                <w:i w:val="false"/>
                <w:color w:val="000000"/>
                <w:sz w:val="20"/>
              </w:rPr>
              <w:t>Повышение конкурентоспособнос-</w:t>
            </w:r>
            <w:r>
              <w:br/>
            </w:r>
            <w:r>
              <w:rPr>
                <w:rFonts w:ascii="Times New Roman"/>
                <w:b w:val="false"/>
                <w:i w:val="false"/>
                <w:color w:val="000000"/>
                <w:sz w:val="20"/>
              </w:rPr>
              <w:t>
</w:t>
            </w:r>
            <w:r>
              <w:rPr>
                <w:rFonts w:ascii="Times New Roman"/>
                <w:b w:val="false"/>
                <w:i w:val="false"/>
                <w:color w:val="000000"/>
                <w:sz w:val="20"/>
              </w:rPr>
              <w:t>ти отечественного информацион-</w:t>
            </w:r>
            <w:r>
              <w:br/>
            </w:r>
            <w:r>
              <w:rPr>
                <w:rFonts w:ascii="Times New Roman"/>
                <w:b w:val="false"/>
                <w:i w:val="false"/>
                <w:color w:val="000000"/>
                <w:sz w:val="20"/>
              </w:rPr>
              <w:t>
</w:t>
            </w:r>
            <w:r>
              <w:rPr>
                <w:rFonts w:ascii="Times New Roman"/>
                <w:b w:val="false"/>
                <w:i w:val="false"/>
                <w:color w:val="000000"/>
                <w:sz w:val="20"/>
              </w:rPr>
              <w:t>ного пространства.</w:t>
            </w:r>
            <w:r>
              <w:br/>
            </w:r>
            <w:r>
              <w:rPr>
                <w:rFonts w:ascii="Times New Roman"/>
                <w:b w:val="false"/>
                <w:i w:val="false"/>
                <w:color w:val="000000"/>
                <w:sz w:val="20"/>
              </w:rPr>
              <w:t>
</w:t>
            </w:r>
            <w:r>
              <w:rPr>
                <w:rFonts w:ascii="Times New Roman"/>
                <w:b w:val="false"/>
                <w:i w:val="false"/>
                <w:color w:val="000000"/>
                <w:sz w:val="20"/>
              </w:rPr>
              <w:t>СТРАТЕГИЧЕСКОЕ НАПРАВЛЕНИЕ 4.</w:t>
            </w:r>
            <w:r>
              <w:br/>
            </w:r>
            <w:r>
              <w:rPr>
                <w:rFonts w:ascii="Times New Roman"/>
                <w:b w:val="false"/>
                <w:i w:val="false"/>
                <w:color w:val="000000"/>
                <w:sz w:val="20"/>
              </w:rPr>
              <w:t>
</w:t>
            </w:r>
            <w:r>
              <w:rPr>
                <w:rFonts w:ascii="Times New Roman"/>
                <w:b w:val="false"/>
                <w:i w:val="false"/>
                <w:color w:val="000000"/>
                <w:sz w:val="20"/>
              </w:rPr>
              <w:t>Дальнейшее укрепление</w:t>
            </w:r>
            <w:r>
              <w:br/>
            </w:r>
            <w:r>
              <w:rPr>
                <w:rFonts w:ascii="Times New Roman"/>
                <w:b w:val="false"/>
                <w:i w:val="false"/>
                <w:color w:val="000000"/>
                <w:sz w:val="20"/>
              </w:rPr>
              <w:t>
</w:t>
            </w:r>
            <w:r>
              <w:rPr>
                <w:rFonts w:ascii="Times New Roman"/>
                <w:b w:val="false"/>
                <w:i w:val="false"/>
                <w:color w:val="000000"/>
                <w:sz w:val="20"/>
              </w:rPr>
              <w:t>государственности, единства</w:t>
            </w:r>
            <w:r>
              <w:br/>
            </w:r>
            <w:r>
              <w:rPr>
                <w:rFonts w:ascii="Times New Roman"/>
                <w:b w:val="false"/>
                <w:i w:val="false"/>
                <w:color w:val="000000"/>
                <w:sz w:val="20"/>
              </w:rPr>
              <w:t>
</w:t>
            </w:r>
            <w:r>
              <w:rPr>
                <w:rFonts w:ascii="Times New Roman"/>
                <w:b w:val="false"/>
                <w:i w:val="false"/>
                <w:color w:val="000000"/>
                <w:sz w:val="20"/>
              </w:rPr>
              <w:t>народа и обеспечение</w:t>
            </w:r>
            <w:r>
              <w:br/>
            </w:r>
            <w:r>
              <w:rPr>
                <w:rFonts w:ascii="Times New Roman"/>
                <w:b w:val="false"/>
                <w:i w:val="false"/>
                <w:color w:val="000000"/>
                <w:sz w:val="20"/>
              </w:rPr>
              <w:t>
</w:t>
            </w:r>
            <w:r>
              <w:rPr>
                <w:rFonts w:ascii="Times New Roman"/>
                <w:b w:val="false"/>
                <w:i w:val="false"/>
                <w:color w:val="000000"/>
                <w:sz w:val="20"/>
              </w:rPr>
              <w:t>консолидации общества для</w:t>
            </w:r>
            <w:r>
              <w:br/>
            </w:r>
            <w:r>
              <w:rPr>
                <w:rFonts w:ascii="Times New Roman"/>
                <w:b w:val="false"/>
                <w:i w:val="false"/>
                <w:color w:val="000000"/>
                <w:sz w:val="20"/>
              </w:rPr>
              <w:t>
</w:t>
            </w:r>
            <w:r>
              <w:rPr>
                <w:rFonts w:ascii="Times New Roman"/>
                <w:b w:val="false"/>
                <w:i w:val="false"/>
                <w:color w:val="000000"/>
                <w:sz w:val="20"/>
              </w:rPr>
              <w:t>стабильного развития нации</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301 040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284 317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404 505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485 726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597 433</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1.1 Дальнейшая реализация</w:t>
            </w:r>
            <w:r>
              <w:br/>
            </w:r>
            <w:r>
              <w:rPr>
                <w:rFonts w:ascii="Times New Roman"/>
                <w:b w:val="false"/>
                <w:i w:val="false"/>
                <w:color w:val="000000"/>
                <w:sz w:val="20"/>
              </w:rPr>
              <w:t>
</w:t>
            </w:r>
            <w:r>
              <w:rPr>
                <w:rFonts w:ascii="Times New Roman"/>
                <w:b w:val="false"/>
                <w:i w:val="false"/>
                <w:color w:val="000000"/>
                <w:sz w:val="20"/>
              </w:rPr>
              <w:t>Национального стратегического</w:t>
            </w:r>
            <w:r>
              <w:br/>
            </w:r>
            <w:r>
              <w:rPr>
                <w:rFonts w:ascii="Times New Roman"/>
                <w:b w:val="false"/>
                <w:i w:val="false"/>
                <w:color w:val="000000"/>
                <w:sz w:val="20"/>
              </w:rPr>
              <w:t>
</w:t>
            </w:r>
            <w:r>
              <w:rPr>
                <w:rFonts w:ascii="Times New Roman"/>
                <w:b w:val="false"/>
                <w:i w:val="false"/>
                <w:color w:val="000000"/>
                <w:sz w:val="20"/>
              </w:rPr>
              <w:t>проекта «Мәдени мұра»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1.1.1 Сохранение и</w:t>
            </w:r>
            <w:r>
              <w:br/>
            </w:r>
            <w:r>
              <w:rPr>
                <w:rFonts w:ascii="Times New Roman"/>
                <w:b w:val="false"/>
                <w:i w:val="false"/>
                <w:color w:val="000000"/>
                <w:sz w:val="20"/>
              </w:rPr>
              <w:t>
</w:t>
            </w:r>
            <w:r>
              <w:rPr>
                <w:rFonts w:ascii="Times New Roman"/>
                <w:b w:val="false"/>
                <w:i w:val="false"/>
                <w:color w:val="000000"/>
                <w:sz w:val="20"/>
              </w:rPr>
              <w:t>развитие объектов историко-</w:t>
            </w:r>
            <w:r>
              <w:br/>
            </w:r>
            <w:r>
              <w:rPr>
                <w:rFonts w:ascii="Times New Roman"/>
                <w:b w:val="false"/>
                <w:i w:val="false"/>
                <w:color w:val="000000"/>
                <w:sz w:val="20"/>
              </w:rPr>
              <w:t>
</w:t>
            </w:r>
            <w:r>
              <w:rPr>
                <w:rFonts w:ascii="Times New Roman"/>
                <w:b w:val="false"/>
                <w:i w:val="false"/>
                <w:color w:val="000000"/>
                <w:sz w:val="20"/>
              </w:rPr>
              <w:t>культурного наследия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1.1.2 Популяризация</w:t>
            </w:r>
            <w:r>
              <w:br/>
            </w:r>
            <w:r>
              <w:rPr>
                <w:rFonts w:ascii="Times New Roman"/>
                <w:b w:val="false"/>
                <w:i w:val="false"/>
                <w:color w:val="000000"/>
                <w:sz w:val="20"/>
              </w:rPr>
              <w:t>
</w:t>
            </w:r>
            <w:r>
              <w:rPr>
                <w:rFonts w:ascii="Times New Roman"/>
                <w:b w:val="false"/>
                <w:i w:val="false"/>
                <w:color w:val="000000"/>
                <w:sz w:val="20"/>
              </w:rPr>
              <w:t>историко-культурного наследия,</w:t>
            </w:r>
            <w:r>
              <w:br/>
            </w:r>
            <w:r>
              <w:rPr>
                <w:rFonts w:ascii="Times New Roman"/>
                <w:b w:val="false"/>
                <w:i w:val="false"/>
                <w:color w:val="000000"/>
                <w:sz w:val="20"/>
              </w:rPr>
              <w:t>
</w:t>
            </w:r>
            <w:r>
              <w:rPr>
                <w:rFonts w:ascii="Times New Roman"/>
                <w:b w:val="false"/>
                <w:i w:val="false"/>
                <w:color w:val="000000"/>
                <w:sz w:val="20"/>
              </w:rPr>
              <w:t>повышение международного</w:t>
            </w:r>
            <w:r>
              <w:br/>
            </w:r>
            <w:r>
              <w:rPr>
                <w:rFonts w:ascii="Times New Roman"/>
                <w:b w:val="false"/>
                <w:i w:val="false"/>
                <w:color w:val="000000"/>
                <w:sz w:val="20"/>
              </w:rPr>
              <w:t>
</w:t>
            </w:r>
            <w:r>
              <w:rPr>
                <w:rFonts w:ascii="Times New Roman"/>
                <w:b w:val="false"/>
                <w:i w:val="false"/>
                <w:color w:val="000000"/>
                <w:sz w:val="20"/>
              </w:rPr>
              <w:t>статуса программы «Мәдени</w:t>
            </w:r>
            <w:r>
              <w:br/>
            </w:r>
            <w:r>
              <w:rPr>
                <w:rFonts w:ascii="Times New Roman"/>
                <w:b w:val="false"/>
                <w:i w:val="false"/>
                <w:color w:val="000000"/>
                <w:sz w:val="20"/>
              </w:rPr>
              <w:t>
</w:t>
            </w:r>
            <w:r>
              <w:rPr>
                <w:rFonts w:ascii="Times New Roman"/>
                <w:b w:val="false"/>
                <w:i w:val="false"/>
                <w:color w:val="000000"/>
                <w:sz w:val="20"/>
              </w:rPr>
              <w:t>мұра» как уникального бренда</w:t>
            </w:r>
            <w:r>
              <w:br/>
            </w:r>
            <w:r>
              <w:rPr>
                <w:rFonts w:ascii="Times New Roman"/>
                <w:b w:val="false"/>
                <w:i w:val="false"/>
                <w:color w:val="000000"/>
                <w:sz w:val="20"/>
              </w:rPr>
              <w:t>
</w:t>
            </w:r>
            <w:r>
              <w:rPr>
                <w:rFonts w:ascii="Times New Roman"/>
                <w:b w:val="false"/>
                <w:i w:val="false"/>
                <w:color w:val="000000"/>
                <w:sz w:val="20"/>
              </w:rPr>
              <w:t>Казахстана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1.2 Популяризация</w:t>
            </w:r>
            <w:r>
              <w:br/>
            </w:r>
            <w:r>
              <w:rPr>
                <w:rFonts w:ascii="Times New Roman"/>
                <w:b w:val="false"/>
                <w:i w:val="false"/>
                <w:color w:val="000000"/>
                <w:sz w:val="20"/>
              </w:rPr>
              <w:t>
</w:t>
            </w:r>
            <w:r>
              <w:rPr>
                <w:rFonts w:ascii="Times New Roman"/>
                <w:b w:val="false"/>
                <w:i w:val="false"/>
                <w:color w:val="000000"/>
                <w:sz w:val="20"/>
              </w:rPr>
              <w:t>отечественной культуры в</w:t>
            </w:r>
            <w:r>
              <w:br/>
            </w:r>
            <w:r>
              <w:rPr>
                <w:rFonts w:ascii="Times New Roman"/>
                <w:b w:val="false"/>
                <w:i w:val="false"/>
                <w:color w:val="000000"/>
                <w:sz w:val="20"/>
              </w:rPr>
              <w:t>
</w:t>
            </w:r>
            <w:r>
              <w:rPr>
                <w:rFonts w:ascii="Times New Roman"/>
                <w:b w:val="false"/>
                <w:i w:val="false"/>
                <w:color w:val="000000"/>
                <w:sz w:val="20"/>
              </w:rPr>
              <w:t>стране и за рубежом</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1.2.1 Стимулирование</w:t>
            </w:r>
            <w:r>
              <w:br/>
            </w:r>
            <w:r>
              <w:rPr>
                <w:rFonts w:ascii="Times New Roman"/>
                <w:b w:val="false"/>
                <w:i w:val="false"/>
                <w:color w:val="000000"/>
                <w:sz w:val="20"/>
              </w:rPr>
              <w:t>
</w:t>
            </w:r>
            <w:r>
              <w:rPr>
                <w:rFonts w:ascii="Times New Roman"/>
                <w:b w:val="false"/>
                <w:i w:val="false"/>
                <w:color w:val="000000"/>
                <w:sz w:val="20"/>
              </w:rPr>
              <w:t>роста востребованности</w:t>
            </w:r>
            <w:r>
              <w:br/>
            </w:r>
            <w:r>
              <w:rPr>
                <w:rFonts w:ascii="Times New Roman"/>
                <w:b w:val="false"/>
                <w:i w:val="false"/>
                <w:color w:val="000000"/>
                <w:sz w:val="20"/>
              </w:rPr>
              <w:t>
</w:t>
            </w:r>
            <w:r>
              <w:rPr>
                <w:rFonts w:ascii="Times New Roman"/>
                <w:b w:val="false"/>
                <w:i w:val="false"/>
                <w:color w:val="000000"/>
                <w:sz w:val="20"/>
              </w:rPr>
              <w:t>отечественного продукта сферы</w:t>
            </w:r>
            <w:r>
              <w:br/>
            </w:r>
            <w:r>
              <w:rPr>
                <w:rFonts w:ascii="Times New Roman"/>
                <w:b w:val="false"/>
                <w:i w:val="false"/>
                <w:color w:val="000000"/>
                <w:sz w:val="20"/>
              </w:rPr>
              <w:t>
</w:t>
            </w:r>
            <w:r>
              <w:rPr>
                <w:rFonts w:ascii="Times New Roman"/>
                <w:b w:val="false"/>
                <w:i w:val="false"/>
                <w:color w:val="000000"/>
                <w:sz w:val="20"/>
              </w:rPr>
              <w:t>культуры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1.4 Развитие инфраструк-</w:t>
            </w:r>
            <w:r>
              <w:br/>
            </w:r>
            <w:r>
              <w:rPr>
                <w:rFonts w:ascii="Times New Roman"/>
                <w:b w:val="false"/>
                <w:i w:val="false"/>
                <w:color w:val="000000"/>
                <w:sz w:val="20"/>
              </w:rPr>
              <w:t>
</w:t>
            </w:r>
            <w:r>
              <w:rPr>
                <w:rFonts w:ascii="Times New Roman"/>
                <w:b w:val="false"/>
                <w:i w:val="false"/>
                <w:color w:val="000000"/>
                <w:sz w:val="20"/>
              </w:rPr>
              <w:t>туры сферы культуры и</w:t>
            </w:r>
            <w:r>
              <w:br/>
            </w:r>
            <w:r>
              <w:rPr>
                <w:rFonts w:ascii="Times New Roman"/>
                <w:b w:val="false"/>
                <w:i w:val="false"/>
                <w:color w:val="000000"/>
                <w:sz w:val="20"/>
              </w:rPr>
              <w:t>
</w:t>
            </w:r>
            <w:r>
              <w:rPr>
                <w:rFonts w:ascii="Times New Roman"/>
                <w:b w:val="false"/>
                <w:i w:val="false"/>
                <w:color w:val="000000"/>
                <w:sz w:val="20"/>
              </w:rPr>
              <w:t>искусства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1.4.1. Совершенство-</w:t>
            </w:r>
            <w:r>
              <w:br/>
            </w:r>
            <w:r>
              <w:rPr>
                <w:rFonts w:ascii="Times New Roman"/>
                <w:b w:val="false"/>
                <w:i w:val="false"/>
                <w:color w:val="000000"/>
                <w:sz w:val="20"/>
              </w:rPr>
              <w:t>
</w:t>
            </w:r>
            <w:r>
              <w:rPr>
                <w:rFonts w:ascii="Times New Roman"/>
                <w:b w:val="false"/>
                <w:i w:val="false"/>
                <w:color w:val="000000"/>
                <w:sz w:val="20"/>
              </w:rPr>
              <w:t>вание нормативно-правовой базы</w:t>
            </w:r>
            <w:r>
              <w:br/>
            </w:r>
            <w:r>
              <w:rPr>
                <w:rFonts w:ascii="Times New Roman"/>
                <w:b w:val="false"/>
                <w:i w:val="false"/>
                <w:color w:val="000000"/>
                <w:sz w:val="20"/>
              </w:rPr>
              <w:t>
</w:t>
            </w:r>
            <w:r>
              <w:rPr>
                <w:rFonts w:ascii="Times New Roman"/>
                <w:b w:val="false"/>
                <w:i w:val="false"/>
                <w:color w:val="000000"/>
                <w:sz w:val="20"/>
              </w:rPr>
              <w:t>сферы культуры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2.1. Развитие</w:t>
            </w:r>
            <w:r>
              <w:br/>
            </w:r>
            <w:r>
              <w:rPr>
                <w:rFonts w:ascii="Times New Roman"/>
                <w:b w:val="false"/>
                <w:i w:val="false"/>
                <w:color w:val="000000"/>
                <w:sz w:val="20"/>
              </w:rPr>
              <w:t>
</w:t>
            </w:r>
            <w:r>
              <w:rPr>
                <w:rFonts w:ascii="Times New Roman"/>
                <w:b w:val="false"/>
                <w:i w:val="false"/>
                <w:color w:val="000000"/>
                <w:sz w:val="20"/>
              </w:rPr>
              <w:t>государственного языка, языков</w:t>
            </w:r>
            <w:r>
              <w:br/>
            </w:r>
            <w:r>
              <w:rPr>
                <w:rFonts w:ascii="Times New Roman"/>
                <w:b w:val="false"/>
                <w:i w:val="false"/>
                <w:color w:val="000000"/>
                <w:sz w:val="20"/>
              </w:rPr>
              <w:t>
</w:t>
            </w:r>
            <w:r>
              <w:rPr>
                <w:rFonts w:ascii="Times New Roman"/>
                <w:b w:val="false"/>
                <w:i w:val="false"/>
                <w:color w:val="000000"/>
                <w:sz w:val="20"/>
              </w:rPr>
              <w:t>народа Казахстана и реализация принципа триединства языков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2.1.2 Реализация</w:t>
            </w:r>
            <w:r>
              <w:br/>
            </w:r>
            <w:r>
              <w:rPr>
                <w:rFonts w:ascii="Times New Roman"/>
                <w:b w:val="false"/>
                <w:i w:val="false"/>
                <w:color w:val="000000"/>
                <w:sz w:val="20"/>
              </w:rPr>
              <w:t>
</w:t>
            </w:r>
            <w:r>
              <w:rPr>
                <w:rFonts w:ascii="Times New Roman"/>
                <w:b w:val="false"/>
                <w:i w:val="false"/>
                <w:color w:val="000000"/>
                <w:sz w:val="20"/>
              </w:rPr>
              <w:t>принципа триединства языков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2.1.3 Сохранение и</w:t>
            </w:r>
            <w:r>
              <w:br/>
            </w:r>
            <w:r>
              <w:rPr>
                <w:rFonts w:ascii="Times New Roman"/>
                <w:b w:val="false"/>
                <w:i w:val="false"/>
                <w:color w:val="000000"/>
                <w:sz w:val="20"/>
              </w:rPr>
              <w:t>
</w:t>
            </w:r>
            <w:r>
              <w:rPr>
                <w:rFonts w:ascii="Times New Roman"/>
                <w:b w:val="false"/>
                <w:i w:val="false"/>
                <w:color w:val="000000"/>
                <w:sz w:val="20"/>
              </w:rPr>
              <w:t>развитие языков народа</w:t>
            </w:r>
            <w:r>
              <w:br/>
            </w:r>
            <w:r>
              <w:rPr>
                <w:rFonts w:ascii="Times New Roman"/>
                <w:b w:val="false"/>
                <w:i w:val="false"/>
                <w:color w:val="000000"/>
                <w:sz w:val="20"/>
              </w:rPr>
              <w:t>
</w:t>
            </w:r>
            <w:r>
              <w:rPr>
                <w:rFonts w:ascii="Times New Roman"/>
                <w:b w:val="false"/>
                <w:i w:val="false"/>
                <w:color w:val="000000"/>
                <w:sz w:val="20"/>
              </w:rPr>
              <w:t>Казахстана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2.1.4 Развитие и</w:t>
            </w:r>
            <w:r>
              <w:br/>
            </w:r>
            <w:r>
              <w:rPr>
                <w:rFonts w:ascii="Times New Roman"/>
                <w:b w:val="false"/>
                <w:i w:val="false"/>
                <w:color w:val="000000"/>
                <w:sz w:val="20"/>
              </w:rPr>
              <w:t>
</w:t>
            </w:r>
            <w:r>
              <w:rPr>
                <w:rFonts w:ascii="Times New Roman"/>
                <w:b w:val="false"/>
                <w:i w:val="false"/>
                <w:color w:val="000000"/>
                <w:sz w:val="20"/>
              </w:rPr>
              <w:t>укрепление культурных связей</w:t>
            </w:r>
            <w:r>
              <w:br/>
            </w:r>
            <w:r>
              <w:rPr>
                <w:rFonts w:ascii="Times New Roman"/>
                <w:b w:val="false"/>
                <w:i w:val="false"/>
                <w:color w:val="000000"/>
                <w:sz w:val="20"/>
              </w:rPr>
              <w:t>
</w:t>
            </w:r>
            <w:r>
              <w:rPr>
                <w:rFonts w:ascii="Times New Roman"/>
                <w:b w:val="false"/>
                <w:i w:val="false"/>
                <w:color w:val="000000"/>
                <w:sz w:val="20"/>
              </w:rPr>
              <w:t>с соотечественниками,</w:t>
            </w:r>
            <w:r>
              <w:br/>
            </w:r>
            <w:r>
              <w:rPr>
                <w:rFonts w:ascii="Times New Roman"/>
                <w:b w:val="false"/>
                <w:i w:val="false"/>
                <w:color w:val="000000"/>
                <w:sz w:val="20"/>
              </w:rPr>
              <w:t>
</w:t>
            </w:r>
            <w:r>
              <w:rPr>
                <w:rFonts w:ascii="Times New Roman"/>
                <w:b w:val="false"/>
                <w:i w:val="false"/>
                <w:color w:val="000000"/>
                <w:sz w:val="20"/>
              </w:rPr>
              <w:t>проживающими за рубежом</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3.1. Формирование</w:t>
            </w:r>
            <w:r>
              <w:br/>
            </w:r>
            <w:r>
              <w:rPr>
                <w:rFonts w:ascii="Times New Roman"/>
                <w:b w:val="false"/>
                <w:i w:val="false"/>
                <w:color w:val="000000"/>
                <w:sz w:val="20"/>
              </w:rPr>
              <w:t>
</w:t>
            </w:r>
            <w:r>
              <w:rPr>
                <w:rFonts w:ascii="Times New Roman"/>
                <w:b w:val="false"/>
                <w:i w:val="false"/>
                <w:color w:val="000000"/>
                <w:sz w:val="20"/>
              </w:rPr>
              <w:t>социального оптимизма</w:t>
            </w:r>
            <w:r>
              <w:br/>
            </w:r>
            <w:r>
              <w:rPr>
                <w:rFonts w:ascii="Times New Roman"/>
                <w:b w:val="false"/>
                <w:i w:val="false"/>
                <w:color w:val="000000"/>
                <w:sz w:val="20"/>
              </w:rPr>
              <w:t>
</w:t>
            </w:r>
            <w:r>
              <w:rPr>
                <w:rFonts w:ascii="Times New Roman"/>
                <w:b w:val="false"/>
                <w:i w:val="false"/>
                <w:color w:val="000000"/>
                <w:sz w:val="20"/>
              </w:rPr>
              <w:t>казахстанцев в рамках</w:t>
            </w:r>
            <w:r>
              <w:br/>
            </w:r>
            <w:r>
              <w:rPr>
                <w:rFonts w:ascii="Times New Roman"/>
                <w:b w:val="false"/>
                <w:i w:val="false"/>
                <w:color w:val="000000"/>
                <w:sz w:val="20"/>
              </w:rPr>
              <w:t>
</w:t>
            </w:r>
            <w:r>
              <w:rPr>
                <w:rFonts w:ascii="Times New Roman"/>
                <w:b w:val="false"/>
                <w:i w:val="false"/>
                <w:color w:val="000000"/>
                <w:sz w:val="20"/>
              </w:rPr>
              <w:t>совершенствования</w:t>
            </w:r>
            <w:r>
              <w:br/>
            </w:r>
            <w:r>
              <w:rPr>
                <w:rFonts w:ascii="Times New Roman"/>
                <w:b w:val="false"/>
                <w:i w:val="false"/>
                <w:color w:val="000000"/>
                <w:sz w:val="20"/>
              </w:rPr>
              <w:t>
</w:t>
            </w:r>
            <w:r>
              <w:rPr>
                <w:rFonts w:ascii="Times New Roman"/>
                <w:b w:val="false"/>
                <w:i w:val="false"/>
                <w:color w:val="000000"/>
                <w:sz w:val="20"/>
              </w:rPr>
              <w:t>государственной информационной</w:t>
            </w:r>
            <w:r>
              <w:br/>
            </w:r>
            <w:r>
              <w:rPr>
                <w:rFonts w:ascii="Times New Roman"/>
                <w:b w:val="false"/>
                <w:i w:val="false"/>
                <w:color w:val="000000"/>
                <w:sz w:val="20"/>
              </w:rPr>
              <w:t>
</w:t>
            </w:r>
            <w:r>
              <w:rPr>
                <w:rFonts w:ascii="Times New Roman"/>
                <w:b w:val="false"/>
                <w:i w:val="false"/>
                <w:color w:val="000000"/>
                <w:sz w:val="20"/>
              </w:rPr>
              <w:t>политики</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3.1.1. Расширение и</w:t>
            </w:r>
            <w:r>
              <w:br/>
            </w:r>
            <w:r>
              <w:rPr>
                <w:rFonts w:ascii="Times New Roman"/>
                <w:b w:val="false"/>
                <w:i w:val="false"/>
                <w:color w:val="000000"/>
                <w:sz w:val="20"/>
              </w:rPr>
              <w:t>
</w:t>
            </w:r>
            <w:r>
              <w:rPr>
                <w:rFonts w:ascii="Times New Roman"/>
                <w:b w:val="false"/>
                <w:i w:val="false"/>
                <w:color w:val="000000"/>
                <w:sz w:val="20"/>
              </w:rPr>
              <w:t>повышение эффективности</w:t>
            </w:r>
            <w:r>
              <w:br/>
            </w:r>
            <w:r>
              <w:rPr>
                <w:rFonts w:ascii="Times New Roman"/>
                <w:b w:val="false"/>
                <w:i w:val="false"/>
                <w:color w:val="000000"/>
                <w:sz w:val="20"/>
              </w:rPr>
              <w:t>
</w:t>
            </w:r>
            <w:r>
              <w:rPr>
                <w:rFonts w:ascii="Times New Roman"/>
                <w:b w:val="false"/>
                <w:i w:val="false"/>
                <w:color w:val="000000"/>
                <w:sz w:val="20"/>
              </w:rPr>
              <w:t>информационной поддержки</w:t>
            </w:r>
            <w:r>
              <w:br/>
            </w:r>
            <w:r>
              <w:rPr>
                <w:rFonts w:ascii="Times New Roman"/>
                <w:b w:val="false"/>
                <w:i w:val="false"/>
                <w:color w:val="000000"/>
                <w:sz w:val="20"/>
              </w:rPr>
              <w:t>
</w:t>
            </w:r>
            <w:r>
              <w:rPr>
                <w:rFonts w:ascii="Times New Roman"/>
                <w:b w:val="false"/>
                <w:i w:val="false"/>
                <w:color w:val="000000"/>
                <w:sz w:val="20"/>
              </w:rPr>
              <w:t>Стратегии развития и вхождения</w:t>
            </w:r>
            <w:r>
              <w:br/>
            </w:r>
            <w:r>
              <w:rPr>
                <w:rFonts w:ascii="Times New Roman"/>
                <w:b w:val="false"/>
                <w:i w:val="false"/>
                <w:color w:val="000000"/>
                <w:sz w:val="20"/>
              </w:rPr>
              <w:t>
</w:t>
            </w:r>
            <w:r>
              <w:rPr>
                <w:rFonts w:ascii="Times New Roman"/>
                <w:b w:val="false"/>
                <w:i w:val="false"/>
                <w:color w:val="000000"/>
                <w:sz w:val="20"/>
              </w:rPr>
              <w:t>Казахстана в число 50-ти</w:t>
            </w:r>
            <w:r>
              <w:br/>
            </w:r>
            <w:r>
              <w:rPr>
                <w:rFonts w:ascii="Times New Roman"/>
                <w:b w:val="false"/>
                <w:i w:val="false"/>
                <w:color w:val="000000"/>
                <w:sz w:val="20"/>
              </w:rPr>
              <w:t>
</w:t>
            </w:r>
            <w:r>
              <w:rPr>
                <w:rFonts w:ascii="Times New Roman"/>
                <w:b w:val="false"/>
                <w:i w:val="false"/>
                <w:color w:val="000000"/>
                <w:sz w:val="20"/>
              </w:rPr>
              <w:t>наиболее конкурентоспособных</w:t>
            </w:r>
            <w:r>
              <w:br/>
            </w:r>
            <w:r>
              <w:rPr>
                <w:rFonts w:ascii="Times New Roman"/>
                <w:b w:val="false"/>
                <w:i w:val="false"/>
                <w:color w:val="000000"/>
                <w:sz w:val="20"/>
              </w:rPr>
              <w:t>
</w:t>
            </w:r>
            <w:r>
              <w:rPr>
                <w:rFonts w:ascii="Times New Roman"/>
                <w:b w:val="false"/>
                <w:i w:val="false"/>
                <w:color w:val="000000"/>
                <w:sz w:val="20"/>
              </w:rPr>
              <w:t>стран мира отечественными</w:t>
            </w:r>
            <w:r>
              <w:br/>
            </w:r>
            <w:r>
              <w:rPr>
                <w:rFonts w:ascii="Times New Roman"/>
                <w:b w:val="false"/>
                <w:i w:val="false"/>
                <w:color w:val="000000"/>
                <w:sz w:val="20"/>
              </w:rPr>
              <w:t>
</w:t>
            </w:r>
            <w:r>
              <w:rPr>
                <w:rFonts w:ascii="Times New Roman"/>
                <w:b w:val="false"/>
                <w:i w:val="false"/>
                <w:color w:val="000000"/>
                <w:sz w:val="20"/>
              </w:rPr>
              <w:t>средствами массовой информации</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3.1.2. Активизация</w:t>
            </w:r>
            <w:r>
              <w:br/>
            </w:r>
            <w:r>
              <w:rPr>
                <w:rFonts w:ascii="Times New Roman"/>
                <w:b w:val="false"/>
                <w:i w:val="false"/>
                <w:color w:val="000000"/>
                <w:sz w:val="20"/>
              </w:rPr>
              <w:t>
</w:t>
            </w:r>
            <w:r>
              <w:rPr>
                <w:rFonts w:ascii="Times New Roman"/>
                <w:b w:val="false"/>
                <w:i w:val="false"/>
                <w:color w:val="000000"/>
                <w:sz w:val="20"/>
              </w:rPr>
              <w:t>взаимодействия с медиа-</w:t>
            </w:r>
            <w:r>
              <w:br/>
            </w:r>
            <w:r>
              <w:rPr>
                <w:rFonts w:ascii="Times New Roman"/>
                <w:b w:val="false"/>
                <w:i w:val="false"/>
                <w:color w:val="000000"/>
                <w:sz w:val="20"/>
              </w:rPr>
              <w:t>
</w:t>
            </w:r>
            <w:r>
              <w:rPr>
                <w:rFonts w:ascii="Times New Roman"/>
                <w:b w:val="false"/>
                <w:i w:val="false"/>
                <w:color w:val="000000"/>
                <w:sz w:val="20"/>
              </w:rPr>
              <w:t>сообществом по реализации</w:t>
            </w:r>
            <w:r>
              <w:br/>
            </w:r>
            <w:r>
              <w:rPr>
                <w:rFonts w:ascii="Times New Roman"/>
                <w:b w:val="false"/>
                <w:i w:val="false"/>
                <w:color w:val="000000"/>
                <w:sz w:val="20"/>
              </w:rPr>
              <w:t>
</w:t>
            </w:r>
            <w:r>
              <w:rPr>
                <w:rFonts w:ascii="Times New Roman"/>
                <w:b w:val="false"/>
                <w:i w:val="false"/>
                <w:color w:val="000000"/>
                <w:sz w:val="20"/>
              </w:rPr>
              <w:t>государственной информационной</w:t>
            </w:r>
            <w:r>
              <w:br/>
            </w:r>
            <w:r>
              <w:rPr>
                <w:rFonts w:ascii="Times New Roman"/>
                <w:b w:val="false"/>
                <w:i w:val="false"/>
                <w:color w:val="000000"/>
                <w:sz w:val="20"/>
              </w:rPr>
              <w:t>
</w:t>
            </w:r>
            <w:r>
              <w:rPr>
                <w:rFonts w:ascii="Times New Roman"/>
                <w:b w:val="false"/>
                <w:i w:val="false"/>
                <w:color w:val="000000"/>
                <w:sz w:val="20"/>
              </w:rPr>
              <w:t>политики</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3.1.3. Повышение</w:t>
            </w:r>
            <w:r>
              <w:br/>
            </w:r>
            <w:r>
              <w:rPr>
                <w:rFonts w:ascii="Times New Roman"/>
                <w:b w:val="false"/>
                <w:i w:val="false"/>
                <w:color w:val="000000"/>
                <w:sz w:val="20"/>
              </w:rPr>
              <w:t>
</w:t>
            </w:r>
            <w:r>
              <w:rPr>
                <w:rFonts w:ascii="Times New Roman"/>
                <w:b w:val="false"/>
                <w:i w:val="false"/>
                <w:color w:val="000000"/>
                <w:sz w:val="20"/>
              </w:rPr>
              <w:t>правовой культуры средств</w:t>
            </w:r>
            <w:r>
              <w:br/>
            </w:r>
            <w:r>
              <w:rPr>
                <w:rFonts w:ascii="Times New Roman"/>
                <w:b w:val="false"/>
                <w:i w:val="false"/>
                <w:color w:val="000000"/>
                <w:sz w:val="20"/>
              </w:rPr>
              <w:t>
</w:t>
            </w:r>
            <w:r>
              <w:rPr>
                <w:rFonts w:ascii="Times New Roman"/>
                <w:b w:val="false"/>
                <w:i w:val="false"/>
                <w:color w:val="000000"/>
                <w:sz w:val="20"/>
              </w:rPr>
              <w:t>массовой информации и</w:t>
            </w:r>
            <w:r>
              <w:br/>
            </w:r>
            <w:r>
              <w:rPr>
                <w:rFonts w:ascii="Times New Roman"/>
                <w:b w:val="false"/>
                <w:i w:val="false"/>
                <w:color w:val="000000"/>
                <w:sz w:val="20"/>
              </w:rPr>
              <w:t>
</w:t>
            </w:r>
            <w:r>
              <w:rPr>
                <w:rFonts w:ascii="Times New Roman"/>
                <w:b w:val="false"/>
                <w:i w:val="false"/>
                <w:color w:val="000000"/>
                <w:sz w:val="20"/>
              </w:rPr>
              <w:t>обеспечение соблюдения</w:t>
            </w:r>
            <w:r>
              <w:br/>
            </w:r>
            <w:r>
              <w:rPr>
                <w:rFonts w:ascii="Times New Roman"/>
                <w:b w:val="false"/>
                <w:i w:val="false"/>
                <w:color w:val="000000"/>
                <w:sz w:val="20"/>
              </w:rPr>
              <w:t>
</w:t>
            </w:r>
            <w:r>
              <w:rPr>
                <w:rFonts w:ascii="Times New Roman"/>
                <w:b w:val="false"/>
                <w:i w:val="false"/>
                <w:color w:val="000000"/>
                <w:sz w:val="20"/>
              </w:rPr>
              <w:t>законодательства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3.2. Повышение</w:t>
            </w:r>
            <w:r>
              <w:br/>
            </w:r>
            <w:r>
              <w:rPr>
                <w:rFonts w:ascii="Times New Roman"/>
                <w:b w:val="false"/>
                <w:i w:val="false"/>
                <w:color w:val="000000"/>
                <w:sz w:val="20"/>
              </w:rPr>
              <w:t>
</w:t>
            </w:r>
            <w:r>
              <w:rPr>
                <w:rFonts w:ascii="Times New Roman"/>
                <w:b w:val="false"/>
                <w:i w:val="false"/>
                <w:color w:val="000000"/>
                <w:sz w:val="20"/>
              </w:rPr>
              <w:t>конкурентоспособности</w:t>
            </w:r>
            <w:r>
              <w:br/>
            </w:r>
            <w:r>
              <w:rPr>
                <w:rFonts w:ascii="Times New Roman"/>
                <w:b w:val="false"/>
                <w:i w:val="false"/>
                <w:color w:val="000000"/>
                <w:sz w:val="20"/>
              </w:rPr>
              <w:t>
</w:t>
            </w:r>
            <w:r>
              <w:rPr>
                <w:rFonts w:ascii="Times New Roman"/>
                <w:b w:val="false"/>
                <w:i w:val="false"/>
                <w:color w:val="000000"/>
                <w:sz w:val="20"/>
              </w:rPr>
              <w:t>отечественного информационного</w:t>
            </w:r>
            <w:r>
              <w:br/>
            </w:r>
            <w:r>
              <w:rPr>
                <w:rFonts w:ascii="Times New Roman"/>
                <w:b w:val="false"/>
                <w:i w:val="false"/>
                <w:color w:val="000000"/>
                <w:sz w:val="20"/>
              </w:rPr>
              <w:t>
</w:t>
            </w:r>
            <w:r>
              <w:rPr>
                <w:rFonts w:ascii="Times New Roman"/>
                <w:b w:val="false"/>
                <w:i w:val="false"/>
                <w:color w:val="000000"/>
                <w:sz w:val="20"/>
              </w:rPr>
              <w:t>продукта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3.2.3 Тематическая</w:t>
            </w:r>
            <w:r>
              <w:br/>
            </w:r>
            <w:r>
              <w:rPr>
                <w:rFonts w:ascii="Times New Roman"/>
                <w:b w:val="false"/>
                <w:i w:val="false"/>
                <w:color w:val="000000"/>
                <w:sz w:val="20"/>
              </w:rPr>
              <w:t>
</w:t>
            </w:r>
            <w:r>
              <w:rPr>
                <w:rFonts w:ascii="Times New Roman"/>
                <w:b w:val="false"/>
                <w:i w:val="false"/>
                <w:color w:val="000000"/>
                <w:sz w:val="20"/>
              </w:rPr>
              <w:t>дифференциация государственных</w:t>
            </w:r>
            <w:r>
              <w:br/>
            </w:r>
            <w:r>
              <w:rPr>
                <w:rFonts w:ascii="Times New Roman"/>
                <w:b w:val="false"/>
                <w:i w:val="false"/>
                <w:color w:val="000000"/>
                <w:sz w:val="20"/>
              </w:rPr>
              <w:t>
</w:t>
            </w:r>
            <w:r>
              <w:rPr>
                <w:rFonts w:ascii="Times New Roman"/>
                <w:b w:val="false"/>
                <w:i w:val="false"/>
                <w:color w:val="000000"/>
                <w:sz w:val="20"/>
              </w:rPr>
              <w:t>электронных СМИ (создание</w:t>
            </w:r>
            <w:r>
              <w:br/>
            </w:r>
            <w:r>
              <w:rPr>
                <w:rFonts w:ascii="Times New Roman"/>
                <w:b w:val="false"/>
                <w:i w:val="false"/>
                <w:color w:val="000000"/>
                <w:sz w:val="20"/>
              </w:rPr>
              <w:t>
</w:t>
            </w:r>
            <w:r>
              <w:rPr>
                <w:rFonts w:ascii="Times New Roman"/>
                <w:b w:val="false"/>
                <w:i w:val="false"/>
                <w:color w:val="000000"/>
                <w:sz w:val="20"/>
              </w:rPr>
              <w:t>республиканских специализиро-</w:t>
            </w:r>
            <w:r>
              <w:br/>
            </w:r>
            <w:r>
              <w:rPr>
                <w:rFonts w:ascii="Times New Roman"/>
                <w:b w:val="false"/>
                <w:i w:val="false"/>
                <w:color w:val="000000"/>
                <w:sz w:val="20"/>
              </w:rPr>
              <w:t>
</w:t>
            </w:r>
            <w:r>
              <w:rPr>
                <w:rFonts w:ascii="Times New Roman"/>
                <w:b w:val="false"/>
                <w:i w:val="false"/>
                <w:color w:val="000000"/>
                <w:sz w:val="20"/>
              </w:rPr>
              <w:t>ванных телеканалов на базе</w:t>
            </w:r>
            <w:r>
              <w:br/>
            </w:r>
            <w:r>
              <w:rPr>
                <w:rFonts w:ascii="Times New Roman"/>
                <w:b w:val="false"/>
                <w:i w:val="false"/>
                <w:color w:val="000000"/>
                <w:sz w:val="20"/>
              </w:rPr>
              <w:t>
</w:t>
            </w:r>
            <w:r>
              <w:rPr>
                <w:rFonts w:ascii="Times New Roman"/>
                <w:b w:val="false"/>
                <w:i w:val="false"/>
                <w:color w:val="000000"/>
                <w:sz w:val="20"/>
              </w:rPr>
              <w:t>действующих)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3.2.4 Снижение</w:t>
            </w:r>
            <w:r>
              <w:br/>
            </w:r>
            <w:r>
              <w:rPr>
                <w:rFonts w:ascii="Times New Roman"/>
                <w:b w:val="false"/>
                <w:i w:val="false"/>
                <w:color w:val="000000"/>
                <w:sz w:val="20"/>
              </w:rPr>
              <w:t>
</w:t>
            </w:r>
            <w:r>
              <w:rPr>
                <w:rFonts w:ascii="Times New Roman"/>
                <w:b w:val="false"/>
                <w:i w:val="false"/>
                <w:color w:val="000000"/>
                <w:sz w:val="20"/>
              </w:rPr>
              <w:t>зависимости от зарубежного</w:t>
            </w:r>
            <w:r>
              <w:br/>
            </w:r>
            <w:r>
              <w:rPr>
                <w:rFonts w:ascii="Times New Roman"/>
                <w:b w:val="false"/>
                <w:i w:val="false"/>
                <w:color w:val="000000"/>
                <w:sz w:val="20"/>
              </w:rPr>
              <w:t>
</w:t>
            </w:r>
            <w:r>
              <w:rPr>
                <w:rFonts w:ascii="Times New Roman"/>
                <w:b w:val="false"/>
                <w:i w:val="false"/>
                <w:color w:val="000000"/>
                <w:sz w:val="20"/>
              </w:rPr>
              <w:t>информационного продукта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4.1 Обеспечение единства</w:t>
            </w:r>
            <w:r>
              <w:br/>
            </w:r>
            <w:r>
              <w:rPr>
                <w:rFonts w:ascii="Times New Roman"/>
                <w:b w:val="false"/>
                <w:i w:val="false"/>
                <w:color w:val="000000"/>
                <w:sz w:val="20"/>
              </w:rPr>
              <w:t>
</w:t>
            </w:r>
            <w:r>
              <w:rPr>
                <w:rFonts w:ascii="Times New Roman"/>
                <w:b w:val="false"/>
                <w:i w:val="false"/>
                <w:color w:val="000000"/>
                <w:sz w:val="20"/>
              </w:rPr>
              <w:t>народа и формирование</w:t>
            </w:r>
            <w:r>
              <w:br/>
            </w:r>
            <w:r>
              <w:rPr>
                <w:rFonts w:ascii="Times New Roman"/>
                <w:b w:val="false"/>
                <w:i w:val="false"/>
                <w:color w:val="000000"/>
                <w:sz w:val="20"/>
              </w:rPr>
              <w:t>
</w:t>
            </w:r>
            <w:r>
              <w:rPr>
                <w:rFonts w:ascii="Times New Roman"/>
                <w:b w:val="false"/>
                <w:i w:val="false"/>
                <w:color w:val="000000"/>
                <w:sz w:val="20"/>
              </w:rPr>
              <w:t>общеказахстанского патриотизма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4.1.1 Сохранение и</w:t>
            </w:r>
            <w:r>
              <w:br/>
            </w:r>
            <w:r>
              <w:rPr>
                <w:rFonts w:ascii="Times New Roman"/>
                <w:b w:val="false"/>
                <w:i w:val="false"/>
                <w:color w:val="000000"/>
                <w:sz w:val="20"/>
              </w:rPr>
              <w:t>
</w:t>
            </w:r>
            <w:r>
              <w:rPr>
                <w:rFonts w:ascii="Times New Roman"/>
                <w:b w:val="false"/>
                <w:i w:val="false"/>
                <w:color w:val="000000"/>
                <w:sz w:val="20"/>
              </w:rPr>
              <w:t>укрепление межнационального</w:t>
            </w:r>
            <w:r>
              <w:br/>
            </w:r>
            <w:r>
              <w:rPr>
                <w:rFonts w:ascii="Times New Roman"/>
                <w:b w:val="false"/>
                <w:i w:val="false"/>
                <w:color w:val="000000"/>
                <w:sz w:val="20"/>
              </w:rPr>
              <w:t>
</w:t>
            </w:r>
            <w:r>
              <w:rPr>
                <w:rFonts w:ascii="Times New Roman"/>
                <w:b w:val="false"/>
                <w:i w:val="false"/>
                <w:color w:val="000000"/>
                <w:sz w:val="20"/>
              </w:rPr>
              <w:t>согласия и дальнейшее</w:t>
            </w:r>
            <w:r>
              <w:br/>
            </w:r>
            <w:r>
              <w:rPr>
                <w:rFonts w:ascii="Times New Roman"/>
                <w:b w:val="false"/>
                <w:i w:val="false"/>
                <w:color w:val="000000"/>
                <w:sz w:val="20"/>
              </w:rPr>
              <w:t>
</w:t>
            </w:r>
            <w:r>
              <w:rPr>
                <w:rFonts w:ascii="Times New Roman"/>
                <w:b w:val="false"/>
                <w:i w:val="false"/>
                <w:color w:val="000000"/>
                <w:sz w:val="20"/>
              </w:rPr>
              <w:t>повышение роли Ассамблеи</w:t>
            </w:r>
            <w:r>
              <w:br/>
            </w:r>
            <w:r>
              <w:rPr>
                <w:rFonts w:ascii="Times New Roman"/>
                <w:b w:val="false"/>
                <w:i w:val="false"/>
                <w:color w:val="000000"/>
                <w:sz w:val="20"/>
              </w:rPr>
              <w:t>
</w:t>
            </w:r>
            <w:r>
              <w:rPr>
                <w:rFonts w:ascii="Times New Roman"/>
                <w:b w:val="false"/>
                <w:i w:val="false"/>
                <w:color w:val="000000"/>
                <w:sz w:val="20"/>
              </w:rPr>
              <w:t>народа Казахстана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4.1.2 Разъяснение и</w:t>
            </w:r>
            <w:r>
              <w:br/>
            </w:r>
            <w:r>
              <w:rPr>
                <w:rFonts w:ascii="Times New Roman"/>
                <w:b w:val="false"/>
                <w:i w:val="false"/>
                <w:color w:val="000000"/>
                <w:sz w:val="20"/>
              </w:rPr>
              <w:t>
</w:t>
            </w:r>
            <w:r>
              <w:rPr>
                <w:rFonts w:ascii="Times New Roman"/>
                <w:b w:val="false"/>
                <w:i w:val="false"/>
                <w:color w:val="000000"/>
                <w:sz w:val="20"/>
              </w:rPr>
              <w:t>пропаганда Стратегии и</w:t>
            </w:r>
            <w:r>
              <w:br/>
            </w:r>
            <w:r>
              <w:rPr>
                <w:rFonts w:ascii="Times New Roman"/>
                <w:b w:val="false"/>
                <w:i w:val="false"/>
                <w:color w:val="000000"/>
                <w:sz w:val="20"/>
              </w:rPr>
              <w:t>
</w:t>
            </w:r>
            <w:r>
              <w:rPr>
                <w:rFonts w:ascii="Times New Roman"/>
                <w:b w:val="false"/>
                <w:i w:val="false"/>
                <w:color w:val="000000"/>
                <w:sz w:val="20"/>
              </w:rPr>
              <w:t>приоритетов развития</w:t>
            </w:r>
            <w:r>
              <w:br/>
            </w:r>
            <w:r>
              <w:rPr>
                <w:rFonts w:ascii="Times New Roman"/>
                <w:b w:val="false"/>
                <w:i w:val="false"/>
                <w:color w:val="000000"/>
                <w:sz w:val="20"/>
              </w:rPr>
              <w:t>
</w:t>
            </w:r>
            <w:r>
              <w:rPr>
                <w:rFonts w:ascii="Times New Roman"/>
                <w:b w:val="false"/>
                <w:i w:val="false"/>
                <w:color w:val="000000"/>
                <w:sz w:val="20"/>
              </w:rPr>
              <w:t>Казахстана и проводимой</w:t>
            </w:r>
            <w:r>
              <w:br/>
            </w:r>
            <w:r>
              <w:rPr>
                <w:rFonts w:ascii="Times New Roman"/>
                <w:b w:val="false"/>
                <w:i w:val="false"/>
                <w:color w:val="000000"/>
                <w:sz w:val="20"/>
              </w:rPr>
              <w:t>
</w:t>
            </w:r>
            <w:r>
              <w:rPr>
                <w:rFonts w:ascii="Times New Roman"/>
                <w:b w:val="false"/>
                <w:i w:val="false"/>
                <w:color w:val="000000"/>
                <w:sz w:val="20"/>
              </w:rPr>
              <w:t>государственной политики</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4.1.3 Формирование</w:t>
            </w:r>
            <w:r>
              <w:br/>
            </w:r>
            <w:r>
              <w:rPr>
                <w:rFonts w:ascii="Times New Roman"/>
                <w:b w:val="false"/>
                <w:i w:val="false"/>
                <w:color w:val="000000"/>
                <w:sz w:val="20"/>
              </w:rPr>
              <w:t>
</w:t>
            </w:r>
            <w:r>
              <w:rPr>
                <w:rFonts w:ascii="Times New Roman"/>
                <w:b w:val="false"/>
                <w:i w:val="false"/>
                <w:color w:val="000000"/>
                <w:sz w:val="20"/>
              </w:rPr>
              <w:t>уважительного отношения к</w:t>
            </w:r>
            <w:r>
              <w:br/>
            </w:r>
            <w:r>
              <w:rPr>
                <w:rFonts w:ascii="Times New Roman"/>
                <w:b w:val="false"/>
                <w:i w:val="false"/>
                <w:color w:val="000000"/>
                <w:sz w:val="20"/>
              </w:rPr>
              <w:t>
</w:t>
            </w:r>
            <w:r>
              <w:rPr>
                <w:rFonts w:ascii="Times New Roman"/>
                <w:b w:val="false"/>
                <w:i w:val="false"/>
                <w:color w:val="000000"/>
                <w:sz w:val="20"/>
              </w:rPr>
              <w:t>государственным символам</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4.2. Укрепление</w:t>
            </w:r>
            <w:r>
              <w:br/>
            </w:r>
            <w:r>
              <w:rPr>
                <w:rFonts w:ascii="Times New Roman"/>
                <w:b w:val="false"/>
                <w:i w:val="false"/>
                <w:color w:val="000000"/>
                <w:sz w:val="20"/>
              </w:rPr>
              <w:t>
</w:t>
            </w:r>
            <w:r>
              <w:rPr>
                <w:rFonts w:ascii="Times New Roman"/>
                <w:b w:val="false"/>
                <w:i w:val="false"/>
                <w:color w:val="000000"/>
                <w:sz w:val="20"/>
              </w:rPr>
              <w:t>государственности посредством</w:t>
            </w:r>
            <w:r>
              <w:br/>
            </w:r>
            <w:r>
              <w:rPr>
                <w:rFonts w:ascii="Times New Roman"/>
                <w:b w:val="false"/>
                <w:i w:val="false"/>
                <w:color w:val="000000"/>
                <w:sz w:val="20"/>
              </w:rPr>
              <w:t>
</w:t>
            </w:r>
            <w:r>
              <w:rPr>
                <w:rFonts w:ascii="Times New Roman"/>
                <w:b w:val="false"/>
                <w:i w:val="false"/>
                <w:color w:val="000000"/>
                <w:sz w:val="20"/>
              </w:rPr>
              <w:t>совершенствования взаимодей-</w:t>
            </w:r>
            <w:r>
              <w:br/>
            </w:r>
            <w:r>
              <w:rPr>
                <w:rFonts w:ascii="Times New Roman"/>
                <w:b w:val="false"/>
                <w:i w:val="false"/>
                <w:color w:val="000000"/>
                <w:sz w:val="20"/>
              </w:rPr>
              <w:t>
</w:t>
            </w:r>
            <w:r>
              <w:rPr>
                <w:rFonts w:ascii="Times New Roman"/>
                <w:b w:val="false"/>
                <w:i w:val="false"/>
                <w:color w:val="000000"/>
                <w:sz w:val="20"/>
              </w:rPr>
              <w:t>ствия государства с институ-</w:t>
            </w:r>
            <w:r>
              <w:br/>
            </w:r>
            <w:r>
              <w:rPr>
                <w:rFonts w:ascii="Times New Roman"/>
                <w:b w:val="false"/>
                <w:i w:val="false"/>
                <w:color w:val="000000"/>
                <w:sz w:val="20"/>
              </w:rPr>
              <w:t>
</w:t>
            </w:r>
            <w:r>
              <w:rPr>
                <w:rFonts w:ascii="Times New Roman"/>
                <w:b w:val="false"/>
                <w:i w:val="false"/>
                <w:color w:val="000000"/>
                <w:sz w:val="20"/>
              </w:rPr>
              <w:t>тами гражданского общества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4.2.1. Расширение</w:t>
            </w:r>
            <w:r>
              <w:br/>
            </w:r>
            <w:r>
              <w:rPr>
                <w:rFonts w:ascii="Times New Roman"/>
                <w:b w:val="false"/>
                <w:i w:val="false"/>
                <w:color w:val="000000"/>
                <w:sz w:val="20"/>
              </w:rPr>
              <w:t>
</w:t>
            </w:r>
            <w:r>
              <w:rPr>
                <w:rFonts w:ascii="Times New Roman"/>
                <w:b w:val="false"/>
                <w:i w:val="false"/>
                <w:color w:val="000000"/>
                <w:sz w:val="20"/>
              </w:rPr>
              <w:t>участия институтов</w:t>
            </w:r>
            <w:r>
              <w:br/>
            </w:r>
            <w:r>
              <w:rPr>
                <w:rFonts w:ascii="Times New Roman"/>
                <w:b w:val="false"/>
                <w:i w:val="false"/>
                <w:color w:val="000000"/>
                <w:sz w:val="20"/>
              </w:rPr>
              <w:t>
</w:t>
            </w:r>
            <w:r>
              <w:rPr>
                <w:rFonts w:ascii="Times New Roman"/>
                <w:b w:val="false"/>
                <w:i w:val="false"/>
                <w:color w:val="000000"/>
                <w:sz w:val="20"/>
              </w:rPr>
              <w:t>гражданского общества в</w:t>
            </w:r>
            <w:r>
              <w:br/>
            </w:r>
            <w:r>
              <w:rPr>
                <w:rFonts w:ascii="Times New Roman"/>
                <w:b w:val="false"/>
                <w:i w:val="false"/>
                <w:color w:val="000000"/>
                <w:sz w:val="20"/>
              </w:rPr>
              <w:t>
</w:t>
            </w:r>
            <w:r>
              <w:rPr>
                <w:rFonts w:ascii="Times New Roman"/>
                <w:b w:val="false"/>
                <w:i w:val="false"/>
                <w:color w:val="000000"/>
                <w:sz w:val="20"/>
              </w:rPr>
              <w:t>реализации Стратегии развития</w:t>
            </w:r>
            <w:r>
              <w:br/>
            </w:r>
            <w:r>
              <w:rPr>
                <w:rFonts w:ascii="Times New Roman"/>
                <w:b w:val="false"/>
                <w:i w:val="false"/>
                <w:color w:val="000000"/>
                <w:sz w:val="20"/>
              </w:rPr>
              <w:t>
</w:t>
            </w:r>
            <w:r>
              <w:rPr>
                <w:rFonts w:ascii="Times New Roman"/>
                <w:b w:val="false"/>
                <w:i w:val="false"/>
                <w:color w:val="000000"/>
                <w:sz w:val="20"/>
              </w:rPr>
              <w:t>страны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1. Услуги по</w:t>
            </w:r>
            <w:r>
              <w:br/>
            </w:r>
            <w:r>
              <w:rPr>
                <w:rFonts w:ascii="Times New Roman"/>
                <w:b w:val="false"/>
                <w:i w:val="false"/>
                <w:color w:val="000000"/>
                <w:sz w:val="20"/>
              </w:rPr>
              <w:t>
</w:t>
            </w:r>
            <w:r>
              <w:rPr>
                <w:rFonts w:ascii="Times New Roman"/>
                <w:b w:val="false"/>
                <w:i w:val="false"/>
                <w:color w:val="000000"/>
                <w:sz w:val="20"/>
              </w:rPr>
              <w:t>формированию и реализации</w:t>
            </w:r>
            <w:r>
              <w:br/>
            </w:r>
            <w:r>
              <w:rPr>
                <w:rFonts w:ascii="Times New Roman"/>
                <w:b w:val="false"/>
                <w:i w:val="false"/>
                <w:color w:val="000000"/>
                <w:sz w:val="20"/>
              </w:rPr>
              <w:t>
</w:t>
            </w:r>
            <w:r>
              <w:rPr>
                <w:rFonts w:ascii="Times New Roman"/>
                <w:b w:val="false"/>
                <w:i w:val="false"/>
                <w:color w:val="000000"/>
                <w:sz w:val="20"/>
              </w:rPr>
              <w:t>государственной политики в</w:t>
            </w:r>
            <w:r>
              <w:br/>
            </w:r>
            <w:r>
              <w:rPr>
                <w:rFonts w:ascii="Times New Roman"/>
                <w:b w:val="false"/>
                <w:i w:val="false"/>
                <w:color w:val="000000"/>
                <w:sz w:val="20"/>
              </w:rPr>
              <w:t>
</w:t>
            </w:r>
            <w:r>
              <w:rPr>
                <w:rFonts w:ascii="Times New Roman"/>
                <w:b w:val="false"/>
                <w:i w:val="false"/>
                <w:color w:val="000000"/>
                <w:sz w:val="20"/>
              </w:rPr>
              <w:t>области культуры и информации</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301 040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284 317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404 505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485 726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597 433</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бюджет Министерства</w:t>
            </w:r>
            <w:r>
              <w:br/>
            </w:r>
            <w:r>
              <w:rPr>
                <w:rFonts w:ascii="Times New Roman"/>
                <w:b w:val="false"/>
                <w:i w:val="false"/>
                <w:color w:val="000000"/>
                <w:sz w:val="20"/>
              </w:rPr>
              <w:t>
</w:t>
            </w:r>
            <w:r>
              <w:rPr>
                <w:rFonts w:ascii="Times New Roman"/>
                <w:b w:val="false"/>
                <w:i w:val="false"/>
                <w:color w:val="000000"/>
                <w:sz w:val="20"/>
              </w:rPr>
              <w:t>культуры и информации</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40 351 967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59 869 341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58 734 517,9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50 407 373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40 849 942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