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e60b" w14:textId="6f0e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созданию депозитария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7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Закона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28 февраля 2007 года "О бухгалтерском учете и финансовой отчетности"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депозитарий финансовой отчетности для организаций публичного интереса.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необходимые меры, вытекающие из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мая 2005 года № 475 "Некоторые вопросы республиканского государственного предприятия на праве хозяйственного ведения "Информационно-учетный центр" Комитета государственного имущества и приватизации Министерства финансов Республики Казахстан" (САПП Республики Казахстан, 2005 г., № 21, ст. 254):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деятельности по ведению депозитария финансовой отчетности для организаций публичного интереса.";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</w:t>
      </w:r>
      <w:r>
        <w:rPr>
          <w:rFonts w:ascii="Times New Roman"/>
          <w:b w:val="false"/>
          <w:i w:val="false"/>
          <w:color w:val="000000"/>
          <w:sz w:val="28"/>
        </w:rPr>
        <w:t>
 организаций, находящихся в ведении Министерства финансов Республики Казахстан,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"Информационно-учетный центр".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октября 2004 года № 1114 "Вопросы Комитета государственного имущества и приватизации Министерства финансов Республики Казахстан" (САПП Республики Казахстан, 2004 г., № 40, ст. 525).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