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9118" w14:textId="2a99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документирования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1235. Утратило силу постановлением Правительства Республики Казахстан от 4 июля 2013 года № 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04.07.2013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января 2007 года "О национальных реестрах идентификационных номеров"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образцы паспорта гражданина Республики Казахстан и удостоверения лица без гражданства, содержащие электронные носители информации (описания).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Паспорта граждан Республики Казахстан и удостоверения лиц без гражданства, выданные до введения в действие настоящего постановления, считать действительными до истечения сроков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обеспечить в соответствии с международными договорами Республики Казахстан информирование иностранных государств о введении в Республике Казахстан паспорта гражданина Республики Казахстан и удостоверения лица без гражданства, содержащих электронные носители информации, а также, что паспорта граждан Республики Казахстан и удостоверения лиц без гражданства, выданные до введения в действие настоящего постановления, действительны до истечения сроков их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27.08.2009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1260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июля 2000 года № 1063 "Об утверждении Правил документирования и регистрации населения Республики Казахстан" (САПП Республики Казахстан, 2000 г., № 29, ст. 359):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документирования и регистрации населения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третий, четвертый, пятый пункта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7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22 апреля 1994 года № 429 "Об утверждении образца паспорта гражданина Республики Казахстан (описание)" (САПП Республики Казахстан, 1994 г., № 19, ст. 191);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2001 года № 1394 "О внесении изменений в постановление Кабинета Министров Республики Казахстан от 22 апреля 1994 года № 429 и в постановление Правительства Республики Казахстан от 23 января 1996 года № 87" (САПП Республики Казахстан, 2001 г., № 39, ст. 493);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2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февраля 2005 года № 140 "О внесении изменений и дополнений в некоторые решения Правительства Республики Казахстан и признании утратившим силу постановления Кабинета Министров Республики Казахстан от 12 января 1993 года № 31" (САПП Республики Казахстан, 2005 г., № 7, ст. 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2008 года № 1235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паспорта гражданина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содержащего электронные носители информации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(описание) 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гражданина Республики Казахстан, содержащий электронные носители информации, изготавливается в соответствии с международными требованиями и стандартами, предъявляемыми к машиночитаемым проездным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гражданина Республики Казахстан представляет собой брошюру размером 88x125 мм с округленными углами и состоит из обложки, приклеенных к обложке форзацев и 18 листов (36 страниц).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Обложка паспорта гражданина Республики Казахстан изготавливается из износостойкого материала и подложки, между которыми располагается микросхема (чип с бесконтактным интерфейсом) с антенной, используемая в качестве электронного носителя информации о владельце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микросхеме, имеющей емкость памяти не менее 64 Кб, в защищенном виде хранится графическая и текстовая информация о владельце паспорта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Обложка паспорта гражданина Республики Казахстан голубого цвета - цвета Государственного Флага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внешней стороне передней обложки паспорта гражданина Республики Казахстан размещены: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-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REPUBLIC OF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KAZAKHSTAN";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- Государственный Герб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Государственным Гербом Республики Казахстан -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PASSPORT";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нижней части - специальный знак, указывающий на наличие в паспорте гражданина Республики Казахстан электронного носителя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углах - элементы национального узора.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Надписи, изображение Государственного Герба Республики Казахстан, специальный знак и элементы национального узора выполняются тиснением фольгой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переднем форзаце паспорта гражданина Республики Казахстан размещены: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- Государственный Герб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Государственным Гербом Республики Казахстан - узорная розетка с элементами национального орнамента;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узорной розетки - номер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странице 1 паспорта гражданина Республики Казахстан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"Паспорт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меншігі болып табылады, ал оның иесі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қорғауында болады 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This passport is the property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of the Republic of Kazakhstan and its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owner is under the protection of the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Republic of Kazakhstan".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Страница 2 паспорта гражданина Республики Казахстан предназначена для размещения фотоизображения, подписи и персональных данных владельца паспорта и состоит из двух частей: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верхние три четверти страницы - визуальная зона, в которой на государственном и английском языках вертикально размещаются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"ПАСПОРТ/PASSPORT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TҮPI/TYPE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КОДЫ/CODE OF STATE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ПАСПОРТТЫҢ №/PASSPORT No.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ТЕГІ/SURNAME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АТЫ/GIVEN NAMES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АЗАМАТТЫҒЫ/NATIONALITY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ЖЫНЫСЫ/SEX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ЖСН/ID No.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KEЗІ/DATE OF BIRTH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ЖЕРІ/PLACE OF BIRTH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KEЗІ/DATE OF ISSUE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MEPЗІMІ/DATE OF EXPIRY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ҚОЛЫ/SIGNATURE OF BEARER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БЕРГЕН МЕКЕМЕ/AUTHORITY";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четверть страницы - машиночитаемая зона, в которой вертикально располагается машиночитаемая запись, состоящая из комбинации букв и цифр, содержащая в соответствии с международными требованиями и стандартами, предъявляемыми к машиночитаемым проездным документам, основную информацию, имеющуюся в этом документе.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Страница 2 паспорта гражданина Республики Казахстан защищается специальной ламинирующей пленкой, которая представляет собой прозрачный голографический слоистый материал, производящий множество визуальных эффектов, сохраняя высокую яркость и высокое разрешение дизайна и характеристик.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Страница 3 паспорта гражданина Республики Казахстан предназначена для размещения отметок, предусмотренных законодательством Республики Казахстан. Если страница 3 использована, то отметки производятся на другой свободной странице паспорта. На странице 3 вертикально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"МӘЛІМЕТ/OBSERVATIONS";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"ҰЛТЫ/НАЦИОНАЛЬНОСТЬ".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Национальность в паспорте гражданина Республики Казахстан указывается по желанию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Страницы 4-36 паспорта гражданина Республики Казахстан предназначены для размещения виз. Вверху страниц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"ВИЗАЛАР/VISAS".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заднем форзаце паспорта гражданина Республики Казахстан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"ОСЫ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36 БЕТТЕН ТҰРАДЫ 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THIS PASSPORT CONTAINS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36 PAGES".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Номер паспорта гражданина Республики Казахстан, состоящий из девяти буквенно-цифровых символов (один буквенный символ и восьмизначный цифровой номер), воспроизведен на всех страницах, переднем и заднем форзацах и задней обложке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Номера страниц паспорта гражданина Республики Казахстан со страницы 4 по страницы 35 расположены в нижних углах.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паспорте гражданина Республики Казахстан могут быть применены специально разработанные элементы, предназначенные для повышения сохранности записей или для защиты паспорта и произведенных в нем записей от подделок.     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2008 года № 1235 </w:t>
      </w:r>
    </w:p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удостоверения лица без гражданства,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содержащего электронные носители информации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(описание) 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Удостоверение лица без гражданства, содержащее электронные носители информации, изготавливается в соответствии с международными требованиями и стандартами, предъявляемыми к машиночитаемым проездным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Удостоверение лица без гражданства представляет собой брошюру размером 88x125 мм с округленными углами и состоит из обложки, приклеенных к обложке форзацев и 18 листов (36 страниц).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Обложка удостоверения лица без гражданства изготавливается из износостойкого материала и подложки, между которыми располагается микросхема (чип с бесконтактным интерфейсом) с антенной, используемая в качестве электронного носителя информации о владельце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микросхеме, имеющей емкость памяти не менее 64 Кб, в защищенном виде хранится графическая и текстовая информация о владельце удостоверения лица без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Обложка удостоверения лица без гражданства темно-синего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внешней стороне передней обложки удостоверения лица без гражданства размещены: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-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REPUBLIC OF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KAZAKHSTAN";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- Государственный Герб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Государственным Гербом Республики Казахстан -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"Азаматтығы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адамның куәлігі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Stateless person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certificate";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нижней части - специальный знак, указывающий на наличие в удостоверении лица без гражданства электронного носителя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углах - элементы национального узора.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Надписи, изображение Государственного Герба Республики Казахстан, специальный знак и элементы национального узора выполняются тиснением фольгой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переднем форзаце удостоверения лица без гражданства размещены: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- Государственный Герб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Государственным Гербом Республики Казахстан - узорная розетка с элементами национального орнамента;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узорной розетки - номер удостоверения лица без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странице 1 удостоверения лица без гражданства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"Азаматтығы жоқ адамның куәлігі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Қазақстан Республикасының меншігі болып табылады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This stateless person certificate 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the property of the Republic of Kazakhstan". </w:t>
      </w:r>
    </w:p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Страница 2 удостоверения лица без гражданства предназначена для размещения фотоизображения, подписи и персональных данных владельца удостоверения лица без гражданства и состоит из двух частей: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верхние три четверти страницы - визуальная зона, в которой на государственном и английском языках вертикально размещаются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"КУӘЛІК/CERTIFICATE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TҮPІ/TYPE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КОДЫ/CODE OF STATE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КУӘЛІКТІҢ №/CERTIFICATE No.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ТЕГІ/SURNAME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АТЫ/GIVEN NAMES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ҰЛТЫ/NATIONALITY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ЖЫНЫСЫ/SEX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ЖСН/ID No.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KEЗІ/DATE OF BIRTH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TУҒAH ЖЕРІ/PLACE OF BIRTH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KEЗІ/DATE OF ISSUE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КУӘЛІК MEPЗІMІ/DATE OF EXPIRY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ҚОЛЫ/SIGNATURE OF BEARER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БЕРГЕН МЕКЕМЕ/AUTHORITY";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четверть страницы - машиночитаемая зона, в которой вертикально располагается машиночитаемая запись, состоящая из комбинации букв и цифр, содержащая в соответствии с международными требованиями и стандартами, предъявляемыми к машиночитаемым проездным документам, основную информацию, имеющуюся в этом документе.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Страница 2 удостоверения лица без гражданства защищается специальной ламинирующей пленкой, которая представляет собой прозрачный голографический слоистый материал, производящий множество визуальных эффектов, сохраняя высокую яркость и высокое разрешение дизайна и характеристик.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Страница 3 удостоверения лица без гражданства предназначена для размещения отметок, предусмотренных законодательством Республики Казахстан. Если страница 3 использована, то отметки производятся на другой свободной странице удостоверения лица без гражданства. На странице 3 вертикально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"МӘЛІМЕТ/OBSERVATIONS".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Страницы 4-36 удостоверения лица без гражданства предназначены для размещения виз. Вверху страниц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"ВИЗАЛАР/VISAS".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заднем форзаце удостоверения лица без гражданства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"ОСЫ АЗАМАТТЫҒЫ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АДАМНЫҢ КУӘЛІГІ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36 БЕТТЕН ТҰРАДЫ 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THE STATELESS PERSON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CERTIFICATE CONTAINS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36 PAGES".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Номер удостоверения лица без гражданства, состоящий из девяти буквенно-цифровых символов (один буквенный символ и восьмизначный цифровой номер), воспроизведен на всех страницах, переднем и заднем форзацах и задней обложке удостоверения лица без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Номера страниц удостоверения лица без гражданства со страницы 4 по страницы 35 расположены в нижних углах.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удостоверении лица без гражданства могут быть применены специально разработанные элементы, предназначенные для повышения сохранности записей или для защиты удостоверения лица без гражданства и произведенных в нем записей от подделок.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